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B0" w:rsidRPr="004D0BE0" w:rsidRDefault="004273B0" w:rsidP="004273B0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BE0">
        <w:rPr>
          <w:rFonts w:ascii="Times New Roman" w:hAnsi="Times New Roman" w:cs="Times New Roman"/>
          <w:color w:val="000000"/>
          <w:sz w:val="28"/>
          <w:szCs w:val="28"/>
        </w:rPr>
        <w:t>Базові показники роботи</w:t>
      </w:r>
    </w:p>
    <w:p w:rsidR="004273B0" w:rsidRPr="004D0BE0" w:rsidRDefault="004273B0" w:rsidP="004273B0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BE0">
        <w:rPr>
          <w:rFonts w:ascii="Times New Roman" w:hAnsi="Times New Roman" w:cs="Times New Roman"/>
          <w:b/>
          <w:color w:val="000000"/>
          <w:sz w:val="28"/>
          <w:szCs w:val="28"/>
        </w:rPr>
        <w:t>Миколаївського окружного адміністративного суду</w:t>
      </w:r>
    </w:p>
    <w:p w:rsidR="004273B0" w:rsidRPr="00DF0675" w:rsidRDefault="004273B0" w:rsidP="004273B0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B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2019 –2023</w:t>
      </w:r>
      <w:r w:rsidRPr="004D0BE0">
        <w:rPr>
          <w:rFonts w:ascii="Times New Roman" w:hAnsi="Times New Roman" w:cs="Times New Roman"/>
          <w:b/>
          <w:color w:val="000000"/>
          <w:sz w:val="28"/>
          <w:szCs w:val="28"/>
        </w:rPr>
        <w:t>рр.</w:t>
      </w:r>
    </w:p>
    <w:p w:rsidR="004273B0" w:rsidRPr="00DF0675" w:rsidRDefault="004273B0" w:rsidP="004273B0">
      <w:pPr>
        <w:pStyle w:val="30"/>
        <w:shd w:val="clear" w:color="auto" w:fill="auto"/>
        <w:tabs>
          <w:tab w:val="left" w:leader="underscore" w:pos="5409"/>
        </w:tabs>
        <w:spacing w:before="0" w:after="0" w:line="360" w:lineRule="auto"/>
        <w:rPr>
          <w:rFonts w:ascii="Times New Roman" w:hAnsi="Times New Roman" w:cs="Times New Roman"/>
          <w:b w:val="0"/>
          <w:sz w:val="20"/>
          <w:szCs w:val="24"/>
        </w:rPr>
      </w:pPr>
      <w:r w:rsidRPr="00DF0675">
        <w:rPr>
          <w:rFonts w:ascii="Times New Roman" w:hAnsi="Times New Roman" w:cs="Times New Roman"/>
          <w:b w:val="0"/>
          <w:color w:val="000000"/>
          <w:sz w:val="20"/>
          <w:szCs w:val="24"/>
        </w:rPr>
        <w:t>згідно рішення Ради суддів України №28 від 02 квітня 2015 року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23"/>
        <w:gridCol w:w="1127"/>
        <w:gridCol w:w="1127"/>
        <w:gridCol w:w="1127"/>
        <w:gridCol w:w="1138"/>
        <w:gridCol w:w="918"/>
      </w:tblGrid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0"/>
                <w:szCs w:val="28"/>
              </w:rPr>
              <w:t>N°</w:t>
            </w:r>
          </w:p>
        </w:tc>
        <w:tc>
          <w:tcPr>
            <w:tcW w:w="378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0"/>
                <w:szCs w:val="28"/>
              </w:rPr>
              <w:t>Показник</w:t>
            </w:r>
          </w:p>
        </w:tc>
        <w:tc>
          <w:tcPr>
            <w:tcW w:w="1137" w:type="dxa"/>
          </w:tcPr>
          <w:p w:rsidR="004273B0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5204A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4273B0" w:rsidRPr="005204A5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5204A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137" w:type="dxa"/>
          </w:tcPr>
          <w:p w:rsidR="004273B0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5204A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4273B0" w:rsidRPr="005204A5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5204A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137" w:type="dxa"/>
          </w:tcPr>
          <w:p w:rsidR="004273B0" w:rsidRDefault="004273B0" w:rsidP="00C732D9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  <w:t>2021</w:t>
            </w:r>
          </w:p>
          <w:p w:rsidR="004273B0" w:rsidRPr="00FD2A2D" w:rsidRDefault="004273B0" w:rsidP="00C732D9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  <w:t>рік</w:t>
            </w:r>
          </w:p>
        </w:tc>
        <w:tc>
          <w:tcPr>
            <w:tcW w:w="1144" w:type="dxa"/>
            <w:shd w:val="clear" w:color="auto" w:fill="auto"/>
          </w:tcPr>
          <w:p w:rsidR="004273B0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  <w:p w:rsidR="004273B0" w:rsidRPr="005204A5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</w:tc>
        <w:tc>
          <w:tcPr>
            <w:tcW w:w="817" w:type="dxa"/>
          </w:tcPr>
          <w:p w:rsidR="004273B0" w:rsidRPr="004273B0" w:rsidRDefault="004273B0" w:rsidP="004273B0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4273B0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273B0" w:rsidRPr="004273B0" w:rsidRDefault="004273B0" w:rsidP="004273B0">
            <w:pPr>
              <w:spacing w:line="240" w:lineRule="auto"/>
              <w:jc w:val="center"/>
              <w:rPr>
                <w:rFonts w:eastAsia="Arial"/>
                <w:b/>
                <w:bCs/>
                <w:color w:val="000000"/>
                <w:spacing w:val="-1"/>
                <w:sz w:val="22"/>
                <w:szCs w:val="24"/>
                <w:shd w:val="clear" w:color="auto" w:fill="FFFFFF"/>
                <w:lang w:val="uk-UA"/>
              </w:rPr>
            </w:pPr>
            <w:r w:rsidRPr="004273B0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рік</w:t>
            </w:r>
            <w:r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І. </w:t>
            </w:r>
            <w:r w:rsidRPr="00427D07">
              <w:rPr>
                <w:rStyle w:val="0pt"/>
                <w:rFonts w:ascii="Times New Roman" w:hAnsi="Times New Roman" w:cs="Times New Roman"/>
                <w:sz w:val="20"/>
                <w:szCs w:val="28"/>
              </w:rPr>
              <w:t xml:space="preserve">Вихідні </w:t>
            </w:r>
            <w:r w:rsidRPr="00427D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дані автоматизованої системи діловодства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17" w:type="dxa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.1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939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1532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2353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ind w:firstLine="8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4763</w:t>
            </w:r>
          </w:p>
        </w:tc>
        <w:tc>
          <w:tcPr>
            <w:tcW w:w="817" w:type="dxa"/>
            <w:vAlign w:val="center"/>
          </w:tcPr>
          <w:p w:rsidR="004273B0" w:rsidRDefault="004273B0" w:rsidP="00C732D9">
            <w:pPr>
              <w:spacing w:line="240" w:lineRule="auto"/>
              <w:ind w:firstLine="8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2530</w:t>
            </w: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.2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7079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7306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15042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6779</w:t>
            </w:r>
          </w:p>
        </w:tc>
        <w:tc>
          <w:tcPr>
            <w:tcW w:w="817" w:type="dxa"/>
            <w:vAlign w:val="center"/>
          </w:tcPr>
          <w:p w:rsidR="004273B0" w:rsidRDefault="00684668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16815</w:t>
            </w: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.3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розглянутих справ та матеріалів за звітний період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6391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6369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12438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8741</w:t>
            </w:r>
          </w:p>
        </w:tc>
        <w:tc>
          <w:tcPr>
            <w:tcW w:w="817" w:type="dxa"/>
            <w:vAlign w:val="center"/>
          </w:tcPr>
          <w:p w:rsidR="004273B0" w:rsidRDefault="00684668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15520</w:t>
            </w: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.4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1532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2353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4763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2530</w:t>
            </w:r>
          </w:p>
        </w:tc>
        <w:tc>
          <w:tcPr>
            <w:tcW w:w="817" w:type="dxa"/>
            <w:vAlign w:val="center"/>
          </w:tcPr>
          <w:p w:rsidR="004273B0" w:rsidRDefault="00684668" w:rsidP="00C732D9">
            <w:pPr>
              <w:spacing w:line="240" w:lineRule="auto"/>
              <w:ind w:firstLine="8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3667</w:t>
            </w: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.5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817" w:type="dxa"/>
            <w:vAlign w:val="center"/>
          </w:tcPr>
          <w:p w:rsidR="004273B0" w:rsidRDefault="00684668" w:rsidP="00C732D9">
            <w:pPr>
              <w:spacing w:line="240" w:lineRule="auto"/>
              <w:ind w:firstLine="8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4273B0" w:rsidRPr="001726C7" w:rsidTr="004273B0">
        <w:trPr>
          <w:trHeight w:val="315"/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.6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427D07">
              <w:rPr>
                <w:rStyle w:val="9pt0pt"/>
                <w:sz w:val="20"/>
                <w:szCs w:val="28"/>
              </w:rPr>
              <w:t>Фактична кількість суддів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817" w:type="dxa"/>
            <w:vAlign w:val="center"/>
          </w:tcPr>
          <w:p w:rsidR="004273B0" w:rsidRDefault="004273B0" w:rsidP="00C732D9">
            <w:pPr>
              <w:spacing w:line="240" w:lineRule="auto"/>
              <w:ind w:firstLine="8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4273B0" w:rsidRPr="001726C7" w:rsidTr="004273B0">
        <w:trPr>
          <w:trHeight w:val="542"/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spacing w:line="240" w:lineRule="auto"/>
              <w:rPr>
                <w:sz w:val="22"/>
              </w:rPr>
            </w:pP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</w:pPr>
          </w:p>
          <w:p w:rsidR="004273B0" w:rsidRPr="00427D07" w:rsidRDefault="004273B0" w:rsidP="00C732D9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ІІ. Базові показники</w:t>
            </w:r>
          </w:p>
          <w:p w:rsidR="004273B0" w:rsidRPr="00427D07" w:rsidRDefault="004273B0" w:rsidP="00C732D9">
            <w:pPr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17" w:type="dxa"/>
            <w:vAlign w:val="center"/>
          </w:tcPr>
          <w:p w:rsidR="004273B0" w:rsidRPr="00F66C30" w:rsidRDefault="004273B0" w:rsidP="00C732D9">
            <w:pPr>
              <w:spacing w:line="240" w:lineRule="auto"/>
              <w:ind w:firstLine="82"/>
              <w:jc w:val="center"/>
              <w:rPr>
                <w:szCs w:val="28"/>
                <w:lang w:val="uk-UA"/>
              </w:rPr>
            </w:pP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ІІ.1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1,6%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2,9%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2,5%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20,5%</w:t>
            </w:r>
          </w:p>
        </w:tc>
        <w:tc>
          <w:tcPr>
            <w:tcW w:w="817" w:type="dxa"/>
            <w:vAlign w:val="center"/>
          </w:tcPr>
          <w:p w:rsidR="004273B0" w:rsidRDefault="00D26584" w:rsidP="00C732D9">
            <w:pPr>
              <w:spacing w:line="240" w:lineRule="auto"/>
              <w:ind w:firstLine="8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10,3</w:t>
            </w:r>
            <w:r w:rsidR="004273B0">
              <w:rPr>
                <w:szCs w:val="28"/>
                <w:lang w:val="uk-UA"/>
              </w:rPr>
              <w:t>%</w:t>
            </w: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II.2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Відсоток розгляду справ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90,3%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87,2%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82,7%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128,9%</w:t>
            </w:r>
          </w:p>
        </w:tc>
        <w:tc>
          <w:tcPr>
            <w:tcW w:w="817" w:type="dxa"/>
            <w:vAlign w:val="center"/>
          </w:tcPr>
          <w:p w:rsidR="004273B0" w:rsidRDefault="00D26584" w:rsidP="00D26584">
            <w:pPr>
              <w:spacing w:line="240" w:lineRule="auto"/>
              <w:ind w:firstLine="8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92,3</w:t>
            </w:r>
            <w:r w:rsidR="004273B0">
              <w:rPr>
                <w:szCs w:val="28"/>
                <w:lang w:val="uk-UA"/>
              </w:rPr>
              <w:t>%</w:t>
            </w: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ІІ.З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581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531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583</w:t>
            </w:r>
          </w:p>
        </w:tc>
        <w:tc>
          <w:tcPr>
            <w:tcW w:w="817" w:type="dxa"/>
            <w:vAlign w:val="center"/>
          </w:tcPr>
          <w:p w:rsidR="004273B0" w:rsidRDefault="00D540C4" w:rsidP="00C732D9">
            <w:pPr>
              <w:spacing w:line="240" w:lineRule="auto"/>
              <w:ind w:firstLine="8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1194</w:t>
            </w: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ІІ.4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720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727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1229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751</w:t>
            </w:r>
          </w:p>
        </w:tc>
        <w:tc>
          <w:tcPr>
            <w:tcW w:w="817" w:type="dxa"/>
            <w:vAlign w:val="center"/>
          </w:tcPr>
          <w:p w:rsidR="004273B0" w:rsidRDefault="00D540C4" w:rsidP="00C732D9">
            <w:pPr>
              <w:spacing w:line="240" w:lineRule="auto"/>
              <w:ind w:firstLine="8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147</w:t>
            </w:r>
            <w:bookmarkStart w:id="0" w:name="_GoBack"/>
            <w:bookmarkEnd w:id="0"/>
            <w:r>
              <w:rPr>
                <w:szCs w:val="28"/>
                <w:lang w:val="uk-UA"/>
              </w:rPr>
              <w:t>6</w:t>
            </w: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II.5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Середня тривалість розгляду справи (днів)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69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83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</w:t>
            </w:r>
          </w:p>
        </w:tc>
        <w:tc>
          <w:tcPr>
            <w:tcW w:w="817" w:type="dxa"/>
            <w:vAlign w:val="center"/>
          </w:tcPr>
          <w:p w:rsidR="004273B0" w:rsidRDefault="004273B0" w:rsidP="00D540C4">
            <w:pPr>
              <w:spacing w:line="240" w:lineRule="auto"/>
              <w:ind w:firstLine="8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="00D540C4">
              <w:rPr>
                <w:szCs w:val="28"/>
                <w:lang w:val="uk-UA"/>
              </w:rPr>
              <w:t>8</w:t>
            </w: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ІІ.6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Проведення опитувань громадян-учасників судових проваджень *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II.7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13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4273B0" w:rsidRPr="001726C7" w:rsidRDefault="004273B0" w:rsidP="00C732D9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II.8</w:t>
            </w:r>
          </w:p>
        </w:tc>
        <w:tc>
          <w:tcPr>
            <w:tcW w:w="3787" w:type="dxa"/>
            <w:shd w:val="clear" w:color="auto" w:fill="auto"/>
          </w:tcPr>
          <w:p w:rsidR="004273B0" w:rsidRPr="00427D07" w:rsidRDefault="004273B0" w:rsidP="00C732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1137" w:type="dxa"/>
            <w:vAlign w:val="center"/>
          </w:tcPr>
          <w:p w:rsidR="004273B0" w:rsidRPr="00232A94" w:rsidRDefault="004273B0" w:rsidP="00C732D9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137" w:type="dxa"/>
            <w:vAlign w:val="center"/>
          </w:tcPr>
          <w:p w:rsidR="004273B0" w:rsidRPr="006B622B" w:rsidRDefault="004273B0" w:rsidP="00C732D9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137" w:type="dxa"/>
            <w:vAlign w:val="center"/>
          </w:tcPr>
          <w:p w:rsidR="004273B0" w:rsidRPr="00A47FA7" w:rsidRDefault="004273B0" w:rsidP="00C732D9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4,3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6B622B" w:rsidRDefault="004273B0" w:rsidP="00C732D9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4273B0" w:rsidRPr="006B622B" w:rsidRDefault="004273B0" w:rsidP="00C732D9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4273B0" w:rsidRPr="001726C7" w:rsidTr="004273B0">
        <w:trPr>
          <w:jc w:val="center"/>
        </w:trPr>
        <w:tc>
          <w:tcPr>
            <w:tcW w:w="61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II.9</w:t>
            </w:r>
          </w:p>
        </w:tc>
        <w:tc>
          <w:tcPr>
            <w:tcW w:w="3787" w:type="dxa"/>
            <w:shd w:val="clear" w:color="auto" w:fill="auto"/>
          </w:tcPr>
          <w:p w:rsidR="004273B0" w:rsidRPr="001726C7" w:rsidRDefault="004273B0" w:rsidP="00C732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 xml:space="preserve">Відсоток громадян-учасників судових проваджень, що оцінюють роботу суду на «добре» </w:t>
            </w:r>
            <w:r w:rsidRPr="001726C7">
              <w:rPr>
                <w:rStyle w:val="TimesNewRoman65pt0pt"/>
                <w:rFonts w:eastAsia="Sylfaen"/>
                <w:sz w:val="22"/>
                <w:szCs w:val="28"/>
              </w:rPr>
              <w:t>(</w:t>
            </w:r>
            <w:r w:rsidRPr="001726C7">
              <w:rPr>
                <w:rStyle w:val="9pt0pt0"/>
                <w:rFonts w:ascii="Times New Roman" w:hAnsi="Times New Roman" w:cs="Times New Roman"/>
                <w:sz w:val="22"/>
                <w:szCs w:val="28"/>
              </w:rPr>
              <w:t>4</w:t>
            </w:r>
            <w:r w:rsidRPr="001726C7">
              <w:rPr>
                <w:rStyle w:val="TimesNewRoman65pt0pt"/>
                <w:rFonts w:eastAsia="Sylfaen"/>
                <w:sz w:val="22"/>
                <w:szCs w:val="28"/>
              </w:rPr>
              <w:t>)</w:t>
            </w:r>
            <w:r w:rsidRPr="001726C7">
              <w:rPr>
                <w:rStyle w:val="9pt0pt"/>
                <w:sz w:val="22"/>
                <w:szCs w:val="28"/>
              </w:rPr>
              <w:t xml:space="preserve"> та «відмінно» (5)</w:t>
            </w:r>
          </w:p>
        </w:tc>
        <w:tc>
          <w:tcPr>
            <w:tcW w:w="1137" w:type="dxa"/>
            <w:vAlign w:val="center"/>
          </w:tcPr>
          <w:p w:rsidR="004273B0" w:rsidRPr="006B622B" w:rsidRDefault="004273B0" w:rsidP="00C732D9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137" w:type="dxa"/>
            <w:vAlign w:val="center"/>
          </w:tcPr>
          <w:p w:rsidR="004273B0" w:rsidRPr="006B622B" w:rsidRDefault="004273B0" w:rsidP="00C732D9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137" w:type="dxa"/>
            <w:vAlign w:val="center"/>
          </w:tcPr>
          <w:p w:rsidR="004273B0" w:rsidRPr="00A47FA7" w:rsidRDefault="004273B0" w:rsidP="00C732D9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89,7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273B0" w:rsidRPr="006B622B" w:rsidRDefault="004273B0" w:rsidP="00C732D9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4273B0" w:rsidRPr="006B622B" w:rsidRDefault="004273B0" w:rsidP="00C732D9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</w:tbl>
    <w:p w:rsidR="004273B0" w:rsidRDefault="004273B0" w:rsidP="004273B0">
      <w:r w:rsidRPr="00427D07">
        <w:rPr>
          <w:sz w:val="18"/>
          <w:lang w:val="uk-UA"/>
        </w:rPr>
        <w:tab/>
      </w:r>
      <w:r w:rsidRPr="00427D07">
        <w:rPr>
          <w:b/>
          <w:sz w:val="22"/>
          <w:szCs w:val="28"/>
          <w:lang w:val="uk-UA"/>
        </w:rPr>
        <w:t>*</w:t>
      </w:r>
      <w:r w:rsidRPr="00427D07">
        <w:rPr>
          <w:sz w:val="18"/>
          <w:lang w:val="uk-UA"/>
        </w:rPr>
        <w:t xml:space="preserve"> Детально з результатами опитування можна ознайомитись в розділі </w:t>
      </w:r>
    </w:p>
    <w:p w:rsidR="00117D97" w:rsidRDefault="00117D97"/>
    <w:sectPr w:rsidR="00117D97" w:rsidSect="00D8077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B0"/>
    <w:rsid w:val="00117D97"/>
    <w:rsid w:val="004273B0"/>
    <w:rsid w:val="00684668"/>
    <w:rsid w:val="00D26584"/>
    <w:rsid w:val="00D540C4"/>
    <w:rsid w:val="00F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2B40"/>
  <w15:chartTrackingRefBased/>
  <w15:docId w15:val="{A5324892-47EE-45E6-899A-8435034A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B0"/>
    <w:pPr>
      <w:spacing w:line="276" w:lineRule="auto"/>
      <w:ind w:firstLine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273B0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73B0"/>
    <w:pPr>
      <w:widowControl w:val="0"/>
      <w:shd w:val="clear" w:color="auto" w:fill="FFFFFF"/>
      <w:spacing w:before="660" w:after="540" w:line="0" w:lineRule="atLeast"/>
    </w:pPr>
    <w:rPr>
      <w:rFonts w:ascii="Sylfaen" w:eastAsia="Sylfaen" w:hAnsi="Sylfaen" w:cs="Sylfaen"/>
      <w:b/>
      <w:bCs/>
      <w:spacing w:val="4"/>
      <w:sz w:val="18"/>
      <w:szCs w:val="18"/>
      <w:lang w:val="uk-UA"/>
    </w:rPr>
  </w:style>
  <w:style w:type="character" w:customStyle="1" w:styleId="a3">
    <w:name w:val="Основной текст_"/>
    <w:link w:val="1"/>
    <w:rsid w:val="004273B0"/>
    <w:rPr>
      <w:rFonts w:ascii="Sylfaen" w:eastAsia="Sylfaen" w:hAnsi="Sylfaen" w:cs="Sylfaen"/>
      <w:spacing w:val="8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4273B0"/>
    <w:pPr>
      <w:widowControl w:val="0"/>
      <w:shd w:val="clear" w:color="auto" w:fill="FFFFFF"/>
      <w:spacing w:before="540" w:after="420" w:line="0" w:lineRule="atLeast"/>
    </w:pPr>
    <w:rPr>
      <w:rFonts w:ascii="Sylfaen" w:eastAsia="Sylfaen" w:hAnsi="Sylfaen" w:cs="Sylfaen"/>
      <w:spacing w:val="8"/>
      <w:sz w:val="15"/>
      <w:szCs w:val="15"/>
      <w:lang w:val="uk-UA"/>
    </w:rPr>
  </w:style>
  <w:style w:type="character" w:customStyle="1" w:styleId="Arial95pt0pt">
    <w:name w:val="Основной текст + Arial;9;5 pt;Полужирный;Интервал 0 pt"/>
    <w:rsid w:val="004273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a4">
    <w:name w:val="Подпись к таблице_"/>
    <w:link w:val="a5"/>
    <w:rsid w:val="004273B0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4273B0"/>
    <w:rPr>
      <w:rFonts w:ascii="Sylfaen" w:eastAsia="Sylfaen" w:hAnsi="Sylfaen" w:cs="Sylfae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a5">
    <w:name w:val="Подпись к таблице"/>
    <w:basedOn w:val="a"/>
    <w:link w:val="a4"/>
    <w:rsid w:val="004273B0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4"/>
      <w:sz w:val="18"/>
      <w:szCs w:val="18"/>
      <w:lang w:val="uk-UA"/>
    </w:rPr>
  </w:style>
  <w:style w:type="character" w:customStyle="1" w:styleId="9pt0pt">
    <w:name w:val="Основной текст + 9 pt;Интервал 0 pt"/>
    <w:rsid w:val="004273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TimesNewRoman65pt0pt">
    <w:name w:val="Основной текст + Times New Roman;6;5 pt;Полужирный;Курсив;Интервал 0 pt"/>
    <w:rsid w:val="004273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9pt0pt0">
    <w:name w:val="Основной текст + 9 pt;Курсив;Интервал 0 pt"/>
    <w:rsid w:val="004273B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2024-01-29T09:39:00Z</dcterms:created>
  <dcterms:modified xsi:type="dcterms:W3CDTF">2024-01-29T09:50:00Z</dcterms:modified>
</cp:coreProperties>
</file>