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B9C" w:rsidRDefault="00E70ECE" w:rsidP="00F75B9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Додаток </w:t>
      </w:r>
      <w:r w:rsidR="00F75B9C">
        <w:rPr>
          <w:sz w:val="28"/>
          <w:szCs w:val="28"/>
        </w:rPr>
        <w:t>1</w:t>
      </w:r>
    </w:p>
    <w:p w:rsidR="00F75B9C" w:rsidRDefault="00F75B9C" w:rsidP="00F75B9C">
      <w:pPr>
        <w:pStyle w:val="ShapkaDocumentu"/>
        <w:spacing w:after="0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до наказу в.о. керівника апарату</w:t>
      </w:r>
    </w:p>
    <w:p w:rsidR="00F75B9C" w:rsidRPr="008B3454" w:rsidRDefault="00F75B9C" w:rsidP="00F75B9C">
      <w:pPr>
        <w:pStyle w:val="ShapkaDocumentu"/>
        <w:spacing w:after="0"/>
        <w:ind w:left="0"/>
        <w:jc w:val="right"/>
        <w:rPr>
          <w:rFonts w:ascii="Times New Roman" w:hAnsi="Times New Roman"/>
          <w:sz w:val="28"/>
          <w:szCs w:val="28"/>
        </w:rPr>
      </w:pPr>
      <w:r w:rsidRPr="008B3454">
        <w:rPr>
          <w:rFonts w:ascii="Times New Roman" w:hAnsi="Times New Roman"/>
          <w:sz w:val="28"/>
          <w:szCs w:val="28"/>
        </w:rPr>
        <w:t xml:space="preserve">Миколаївського окружного </w:t>
      </w:r>
    </w:p>
    <w:p w:rsidR="00F75B9C" w:rsidRPr="008B3454" w:rsidRDefault="00F75B9C" w:rsidP="00F75B9C">
      <w:pPr>
        <w:pStyle w:val="ShapkaDocumentu"/>
        <w:spacing w:after="0"/>
        <w:ind w:left="0"/>
        <w:jc w:val="right"/>
        <w:rPr>
          <w:rFonts w:ascii="Times New Roman" w:hAnsi="Times New Roman"/>
          <w:sz w:val="28"/>
          <w:szCs w:val="28"/>
        </w:rPr>
      </w:pPr>
      <w:r w:rsidRPr="008B3454">
        <w:rPr>
          <w:rFonts w:ascii="Times New Roman" w:hAnsi="Times New Roman"/>
          <w:sz w:val="28"/>
          <w:szCs w:val="28"/>
        </w:rPr>
        <w:t>адміністративного суду</w:t>
      </w:r>
    </w:p>
    <w:p w:rsidR="00F75B9C" w:rsidRPr="008B3454" w:rsidRDefault="003F19BB" w:rsidP="00F75B9C">
      <w:pPr>
        <w:pStyle w:val="ShapkaDocumentu"/>
        <w:spacing w:after="0"/>
        <w:ind w:left="0"/>
        <w:jc w:val="right"/>
        <w:rPr>
          <w:rFonts w:ascii="Times New Roman" w:hAnsi="Times New Roman"/>
          <w:sz w:val="28"/>
          <w:szCs w:val="28"/>
        </w:rPr>
      </w:pPr>
      <w:r w:rsidRPr="008B3454">
        <w:rPr>
          <w:rFonts w:ascii="Times New Roman" w:hAnsi="Times New Roman"/>
          <w:sz w:val="28"/>
          <w:szCs w:val="28"/>
        </w:rPr>
        <w:t>№</w:t>
      </w:r>
      <w:r w:rsidR="001647B6">
        <w:rPr>
          <w:rFonts w:ascii="Times New Roman" w:hAnsi="Times New Roman"/>
          <w:sz w:val="28"/>
          <w:szCs w:val="28"/>
        </w:rPr>
        <w:t xml:space="preserve"> </w:t>
      </w:r>
      <w:r w:rsidR="00AC4100">
        <w:rPr>
          <w:rFonts w:ascii="Times New Roman" w:hAnsi="Times New Roman"/>
          <w:sz w:val="28"/>
          <w:szCs w:val="28"/>
        </w:rPr>
        <w:t>163</w:t>
      </w:r>
      <w:r w:rsidRPr="008B3454">
        <w:rPr>
          <w:rFonts w:ascii="Times New Roman" w:hAnsi="Times New Roman"/>
          <w:sz w:val="28"/>
          <w:szCs w:val="28"/>
        </w:rPr>
        <w:t xml:space="preserve">-к від </w:t>
      </w:r>
      <w:r w:rsidR="00AC4100">
        <w:rPr>
          <w:rFonts w:ascii="Times New Roman" w:hAnsi="Times New Roman"/>
          <w:sz w:val="28"/>
          <w:szCs w:val="28"/>
        </w:rPr>
        <w:t>22</w:t>
      </w:r>
      <w:r w:rsidR="00A25E4D">
        <w:rPr>
          <w:rFonts w:ascii="Times New Roman" w:hAnsi="Times New Roman"/>
          <w:sz w:val="28"/>
          <w:szCs w:val="28"/>
        </w:rPr>
        <w:t>.11</w:t>
      </w:r>
      <w:r w:rsidR="001A29E2" w:rsidRPr="008B3454">
        <w:rPr>
          <w:rFonts w:ascii="Times New Roman" w:hAnsi="Times New Roman"/>
          <w:sz w:val="28"/>
          <w:szCs w:val="28"/>
        </w:rPr>
        <w:t>.2021</w:t>
      </w:r>
      <w:r w:rsidR="00F75B9C" w:rsidRPr="008B3454">
        <w:rPr>
          <w:rFonts w:ascii="Times New Roman" w:hAnsi="Times New Roman"/>
          <w:sz w:val="28"/>
          <w:szCs w:val="28"/>
        </w:rPr>
        <w:t xml:space="preserve"> р.</w:t>
      </w:r>
    </w:p>
    <w:p w:rsidR="003F19BB" w:rsidRPr="008B3454" w:rsidRDefault="003F19BB" w:rsidP="003F19BB">
      <w:pPr>
        <w:pStyle w:val="rvps7"/>
        <w:spacing w:before="0" w:beforeAutospacing="0" w:after="0" w:afterAutospacing="0"/>
        <w:jc w:val="center"/>
        <w:rPr>
          <w:rStyle w:val="rvts15"/>
        </w:rPr>
      </w:pPr>
    </w:p>
    <w:p w:rsidR="003F19BB" w:rsidRDefault="003F19BB" w:rsidP="003F19BB"/>
    <w:p w:rsidR="003F19BB" w:rsidRDefault="003F19BB" w:rsidP="003F19BB">
      <w:pPr>
        <w:pStyle w:val="a5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УМОВИ </w:t>
      </w:r>
      <w:r>
        <w:rPr>
          <w:rFonts w:ascii="Times New Roman" w:hAnsi="Times New Roman"/>
          <w:sz w:val="28"/>
          <w:szCs w:val="28"/>
        </w:rPr>
        <w:br/>
        <w:t>проведення конкурсу</w:t>
      </w:r>
    </w:p>
    <w:p w:rsidR="003F19BB" w:rsidRDefault="003F19BB" w:rsidP="003F19BB">
      <w:pPr>
        <w:pStyle w:val="a5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зайняття </w:t>
      </w:r>
      <w:r w:rsidR="00AC4100">
        <w:rPr>
          <w:rFonts w:ascii="Times New Roman" w:hAnsi="Times New Roman"/>
          <w:sz w:val="28"/>
          <w:szCs w:val="28"/>
        </w:rPr>
        <w:t xml:space="preserve">тимчасово </w:t>
      </w:r>
      <w:r w:rsidR="00140BFE">
        <w:rPr>
          <w:rFonts w:ascii="Times New Roman" w:hAnsi="Times New Roman"/>
          <w:sz w:val="28"/>
          <w:szCs w:val="28"/>
        </w:rPr>
        <w:t xml:space="preserve">-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вакантної посади державної служби категорії «В»  - </w:t>
      </w:r>
    </w:p>
    <w:p w:rsidR="003F19BB" w:rsidRDefault="003F19BB" w:rsidP="003F19BB">
      <w:pPr>
        <w:pStyle w:val="a5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секретаря судового засідання відділу забезпечення судового процесу та аналітично-статистичної роботи</w:t>
      </w:r>
    </w:p>
    <w:p w:rsidR="003F19BB" w:rsidRDefault="003F19BB" w:rsidP="003F19BB">
      <w:pPr>
        <w:pStyle w:val="a5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Миколаївського окружного адміністративного суду</w:t>
      </w:r>
    </w:p>
    <w:p w:rsidR="003F19BB" w:rsidRDefault="003F19BB" w:rsidP="003F19BB">
      <w:pPr>
        <w:pStyle w:val="rvps7"/>
        <w:spacing w:before="0" w:beforeAutospacing="0" w:after="0" w:afterAutospacing="0"/>
        <w:jc w:val="center"/>
        <w:rPr>
          <w:rStyle w:val="rvts15"/>
          <w:b/>
          <w:sz w:val="16"/>
          <w:szCs w:val="16"/>
        </w:rPr>
      </w:pPr>
    </w:p>
    <w:tbl>
      <w:tblPr>
        <w:tblW w:w="5464" w:type="pct"/>
        <w:tblInd w:w="-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99"/>
        <w:gridCol w:w="2743"/>
        <w:gridCol w:w="6724"/>
      </w:tblGrid>
      <w:tr w:rsidR="003F19BB" w:rsidTr="008E2182">
        <w:tc>
          <w:tcPr>
            <w:tcW w:w="10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19BB" w:rsidRDefault="003F19BB" w:rsidP="00DB4BA7">
            <w:pPr>
              <w:pStyle w:val="rvps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Загальні умови</w:t>
            </w:r>
          </w:p>
        </w:tc>
      </w:tr>
      <w:tr w:rsidR="003F19BB" w:rsidTr="008E2182">
        <w:tc>
          <w:tcPr>
            <w:tcW w:w="3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19BB" w:rsidRDefault="003F19BB" w:rsidP="00DB4BA7">
            <w:pPr>
              <w:pStyle w:val="rvps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Посадові обов’язки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19BB" w:rsidRDefault="003F19BB" w:rsidP="003F19BB">
            <w:pPr>
              <w:numPr>
                <w:ilvl w:val="0"/>
                <w:numId w:val="1"/>
              </w:numPr>
              <w:shd w:val="clear" w:color="auto" w:fill="FFFFFF"/>
              <w:tabs>
                <w:tab w:val="left" w:pos="79"/>
                <w:tab w:val="left" w:pos="358"/>
              </w:tabs>
              <w:ind w:left="74" w:hanging="74"/>
              <w:contextualSpacing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забезпечує належне здійснення фіксації судового процесу (судового засідання) технічними засобами. Вживає заходів щодо недопущення сторонніх осіб до технічного обладнання під час проведення судового засідання</w:t>
            </w:r>
          </w:p>
          <w:p w:rsidR="003F19BB" w:rsidRDefault="003F19BB" w:rsidP="003F19BB">
            <w:pPr>
              <w:numPr>
                <w:ilvl w:val="0"/>
                <w:numId w:val="1"/>
              </w:numPr>
              <w:shd w:val="clear" w:color="auto" w:fill="FFFFFF"/>
              <w:tabs>
                <w:tab w:val="left" w:pos="79"/>
                <w:tab w:val="left" w:pos="358"/>
              </w:tabs>
              <w:ind w:left="74" w:hanging="74"/>
              <w:contextualSpacing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веде журнал судового засідання, роздруковує його та передає для долучення до матеріалів справи</w:t>
            </w:r>
          </w:p>
          <w:p w:rsidR="003F19BB" w:rsidRDefault="003F19BB" w:rsidP="003F19BB">
            <w:pPr>
              <w:numPr>
                <w:ilvl w:val="0"/>
                <w:numId w:val="1"/>
              </w:numPr>
              <w:shd w:val="clear" w:color="auto" w:fill="FFFFFF"/>
              <w:tabs>
                <w:tab w:val="left" w:pos="79"/>
                <w:tab w:val="left" w:pos="358"/>
              </w:tabs>
              <w:ind w:left="74" w:hanging="74"/>
              <w:contextualSpacing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здійснює контроль за якістю та повнотою фіксування судового засідання технічними засобами, в тому числі в режимі відео-конференцій</w:t>
            </w:r>
          </w:p>
          <w:p w:rsidR="003F19BB" w:rsidRDefault="003F19BB" w:rsidP="003F19BB">
            <w:pPr>
              <w:numPr>
                <w:ilvl w:val="0"/>
                <w:numId w:val="1"/>
              </w:numPr>
              <w:shd w:val="clear" w:color="auto" w:fill="FFFFFF"/>
              <w:tabs>
                <w:tab w:val="left" w:pos="79"/>
                <w:tab w:val="left" w:pos="358"/>
              </w:tabs>
              <w:ind w:left="74" w:hanging="74"/>
              <w:contextualSpacing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 xml:space="preserve">формує та оформлює матеріали судових справ </w:t>
            </w:r>
          </w:p>
          <w:p w:rsidR="003F19BB" w:rsidRDefault="003F19BB" w:rsidP="003F19BB">
            <w:pPr>
              <w:numPr>
                <w:ilvl w:val="0"/>
                <w:numId w:val="1"/>
              </w:numPr>
              <w:shd w:val="clear" w:color="auto" w:fill="FFFFFF"/>
              <w:tabs>
                <w:tab w:val="left" w:pos="79"/>
                <w:tab w:val="left" w:pos="358"/>
              </w:tabs>
              <w:ind w:left="74" w:hanging="74"/>
              <w:contextualSpacing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перевіряє наявність та з’ясовує причини відсутності осіб, яких було викликано до суду та доповідає головуючому судді</w:t>
            </w:r>
          </w:p>
          <w:p w:rsidR="003F19BB" w:rsidRDefault="003F19BB" w:rsidP="003F19BB">
            <w:pPr>
              <w:numPr>
                <w:ilvl w:val="0"/>
                <w:numId w:val="1"/>
              </w:numPr>
              <w:shd w:val="clear" w:color="auto" w:fill="FFFFFF"/>
              <w:tabs>
                <w:tab w:val="left" w:pos="79"/>
                <w:tab w:val="left" w:pos="358"/>
              </w:tabs>
              <w:ind w:left="74" w:hanging="74"/>
              <w:contextualSpacing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після закінчення судового засідання створює робочу та архівну копії фонограм</w:t>
            </w:r>
          </w:p>
          <w:p w:rsidR="003F19BB" w:rsidRPr="00357DC4" w:rsidRDefault="003F19BB" w:rsidP="003F19BB">
            <w:pPr>
              <w:numPr>
                <w:ilvl w:val="0"/>
                <w:numId w:val="1"/>
              </w:numPr>
              <w:shd w:val="clear" w:color="auto" w:fill="FFFFFF"/>
              <w:tabs>
                <w:tab w:val="left" w:pos="79"/>
                <w:tab w:val="left" w:pos="358"/>
              </w:tabs>
              <w:ind w:left="74" w:hanging="74"/>
              <w:contextualSpacing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 xml:space="preserve">готує, направляє або вручає під розписку повідомлення, судові повістки, виклики сторонам, </w:t>
            </w:r>
            <w:r w:rsidRPr="00FE24F3">
              <w:rPr>
                <w:color w:val="000000"/>
                <w:spacing w:val="1"/>
                <w:sz w:val="28"/>
                <w:szCs w:val="28"/>
              </w:rPr>
              <w:t xml:space="preserve">учасникам та іншим особам, які мають право бути присутніми в судовому засіданні про дату, час та місце </w:t>
            </w:r>
            <w:r w:rsidRPr="00357DC4">
              <w:rPr>
                <w:color w:val="000000"/>
                <w:spacing w:val="1"/>
                <w:sz w:val="28"/>
                <w:szCs w:val="28"/>
              </w:rPr>
              <w:t>проведення судового засідання</w:t>
            </w:r>
          </w:p>
          <w:p w:rsidR="003F19BB" w:rsidRDefault="003F19BB" w:rsidP="00DB4BA7">
            <w:pPr>
              <w:pStyle w:val="20"/>
              <w:shd w:val="clear" w:color="auto" w:fill="auto"/>
              <w:tabs>
                <w:tab w:val="left" w:pos="786"/>
                <w:tab w:val="left" w:pos="1800"/>
              </w:tabs>
              <w:spacing w:after="0" w:line="240" w:lineRule="auto"/>
              <w:ind w:left="117"/>
              <w:jc w:val="both"/>
              <w:rPr>
                <w:sz w:val="16"/>
                <w:szCs w:val="16"/>
                <w:lang w:val="uk-UA"/>
              </w:rPr>
            </w:pPr>
            <w:r w:rsidRPr="00357DC4">
              <w:rPr>
                <w:rFonts w:ascii="Times New Roman" w:hAnsi="Times New Roman" w:cs="Times New Roman"/>
                <w:color w:val="000000"/>
                <w:spacing w:val="1"/>
                <w:lang w:val="uk-UA"/>
              </w:rPr>
              <w:t>-забезпечує виготовлення копій судових рішень для видачі сторонам, учасникам та іншим особам, які мають право на отримання копій судових рішень відповідно до чинного законодавства України</w:t>
            </w:r>
            <w:r>
              <w:rPr>
                <w:lang w:val="uk-UA"/>
              </w:rPr>
              <w:t xml:space="preserve"> </w:t>
            </w:r>
          </w:p>
        </w:tc>
      </w:tr>
      <w:tr w:rsidR="003F19BB" w:rsidTr="008E2182">
        <w:tc>
          <w:tcPr>
            <w:tcW w:w="3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19BB" w:rsidRDefault="003F19BB" w:rsidP="00DB4BA7">
            <w:pPr>
              <w:pStyle w:val="rvps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Умови оплати праці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19BB" w:rsidRDefault="001A29E2" w:rsidP="00CC7631">
            <w:pPr>
              <w:pStyle w:val="rvps14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посадовий оклад  </w:t>
            </w:r>
            <w:r w:rsidR="00803736">
              <w:rPr>
                <w:sz w:val="28"/>
                <w:szCs w:val="28"/>
              </w:rPr>
              <w:t>5760</w:t>
            </w:r>
            <w:r w:rsidR="005D12F5">
              <w:rPr>
                <w:sz w:val="28"/>
                <w:szCs w:val="28"/>
              </w:rPr>
              <w:t> грн., надбавки, доплати, премії та компенсації</w:t>
            </w:r>
            <w:r w:rsidR="003F19BB" w:rsidRPr="00206704">
              <w:rPr>
                <w:sz w:val="28"/>
                <w:szCs w:val="28"/>
                <w:shd w:val="clear" w:color="auto" w:fill="FFFFFF"/>
              </w:rPr>
              <w:t xml:space="preserve"> відповідно до статті 52 Закону України «Про державну службу»</w:t>
            </w:r>
            <w:r w:rsidR="00CC7631">
              <w:rPr>
                <w:sz w:val="28"/>
                <w:szCs w:val="28"/>
                <w:shd w:val="clear" w:color="auto" w:fill="FFFFFF"/>
              </w:rPr>
              <w:t>;</w:t>
            </w:r>
          </w:p>
          <w:p w:rsidR="00CC7631" w:rsidRPr="00206704" w:rsidRDefault="00CC7631" w:rsidP="00CC7631">
            <w:pPr>
              <w:pStyle w:val="rvps1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надбавка до посадового окладу за ранг державного службовця відповідно до постанови Кабінету Міністрів України від 18 січня 2017 року № 15 «Питання оплати  праці працівників державних органів» (із змінами)</w:t>
            </w:r>
          </w:p>
        </w:tc>
      </w:tr>
      <w:tr w:rsidR="003F19BB" w:rsidTr="008E2182">
        <w:tc>
          <w:tcPr>
            <w:tcW w:w="3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19BB" w:rsidRDefault="003F19BB" w:rsidP="00DB4BA7">
            <w:pPr>
              <w:pStyle w:val="rvps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19BB" w:rsidRDefault="00B12887" w:rsidP="00DB4BA7">
            <w:pPr>
              <w:pStyle w:val="rvps1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тимчасове </w:t>
            </w:r>
            <w:r w:rsidR="008B3454">
              <w:rPr>
                <w:sz w:val="28"/>
                <w:szCs w:val="28"/>
              </w:rPr>
              <w:t>призначення</w:t>
            </w:r>
            <w:r>
              <w:rPr>
                <w:sz w:val="28"/>
                <w:szCs w:val="28"/>
              </w:rPr>
              <w:t xml:space="preserve">,  на період  відпустки основного працівника по догляду за дитиною до досягнення нею 3-річного віку </w:t>
            </w:r>
          </w:p>
          <w:p w:rsidR="00C354D1" w:rsidRDefault="00C354D1" w:rsidP="00DB4BA7">
            <w:pPr>
              <w:pStyle w:val="rvps1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C354D1" w:rsidRDefault="00C354D1" w:rsidP="00DB4BA7">
            <w:pPr>
              <w:pStyle w:val="rvps1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3F19BB" w:rsidRPr="005D12F5" w:rsidTr="008E2182">
        <w:tc>
          <w:tcPr>
            <w:tcW w:w="3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19BB" w:rsidRPr="004C17B3" w:rsidRDefault="003F19BB" w:rsidP="00DB4BA7">
            <w:pPr>
              <w:pStyle w:val="rvps14"/>
              <w:rPr>
                <w:sz w:val="28"/>
                <w:szCs w:val="28"/>
              </w:rPr>
            </w:pPr>
            <w:r w:rsidRPr="004C17B3">
              <w:rPr>
                <w:sz w:val="28"/>
                <w:szCs w:val="28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19BB" w:rsidRPr="00CC16E2" w:rsidRDefault="003F19BB" w:rsidP="00DB4BA7">
            <w:pPr>
              <w:shd w:val="clear" w:color="auto" w:fill="FFFFFF"/>
              <w:spacing w:after="150"/>
              <w:ind w:firstLine="450"/>
              <w:jc w:val="both"/>
              <w:rPr>
                <w:color w:val="000000"/>
                <w:sz w:val="28"/>
                <w:szCs w:val="28"/>
                <w:lang w:eastAsia="uk-UA"/>
              </w:rPr>
            </w:pPr>
            <w:r w:rsidRPr="00CC16E2">
              <w:rPr>
                <w:color w:val="000000"/>
                <w:sz w:val="28"/>
                <w:szCs w:val="28"/>
                <w:lang w:eastAsia="uk-UA"/>
              </w:rPr>
              <w:t xml:space="preserve">Особа, яка бажає взяти участь у конкурсі, подає конкурсній комісії через Єдиний портал вакансій державної служби НАДС </w:t>
            </w:r>
            <w:r w:rsidR="00F047A5" w:rsidRPr="00CC16E2">
              <w:rPr>
                <w:sz w:val="28"/>
                <w:szCs w:val="28"/>
              </w:rPr>
              <w:t xml:space="preserve">за </w:t>
            </w:r>
            <w:proofErr w:type="spellStart"/>
            <w:r w:rsidR="00F047A5" w:rsidRPr="00CC16E2">
              <w:rPr>
                <w:sz w:val="28"/>
                <w:szCs w:val="28"/>
              </w:rPr>
              <w:t>адресою</w:t>
            </w:r>
            <w:proofErr w:type="spellEnd"/>
            <w:r w:rsidR="00F047A5" w:rsidRPr="00CC16E2">
              <w:rPr>
                <w:sz w:val="28"/>
                <w:szCs w:val="28"/>
              </w:rPr>
              <w:t xml:space="preserve">: </w:t>
            </w:r>
            <w:hyperlink r:id="rId5" w:history="1">
              <w:r w:rsidR="00F047A5" w:rsidRPr="00CC16E2">
                <w:rPr>
                  <w:rStyle w:val="a6"/>
                  <w:sz w:val="28"/>
                  <w:szCs w:val="28"/>
                </w:rPr>
                <w:t>https://www.career.gov.ua/</w:t>
              </w:r>
            </w:hyperlink>
            <w:r w:rsidR="00F047A5" w:rsidRPr="00CC16E2">
              <w:rPr>
                <w:color w:val="000000"/>
                <w:sz w:val="28"/>
                <w:szCs w:val="28"/>
                <w:lang w:eastAsia="uk-UA"/>
              </w:rPr>
              <w:t>:</w:t>
            </w:r>
            <w:r w:rsidR="00CC16E2" w:rsidRPr="00CC16E2">
              <w:rPr>
                <w:sz w:val="28"/>
                <w:szCs w:val="28"/>
              </w:rPr>
              <w:t xml:space="preserve"> в електронному вигляді з накладенням кваліфікованого електронного підпису кандидата </w:t>
            </w:r>
            <w:r w:rsidR="00F047A5" w:rsidRPr="00CC16E2">
              <w:rPr>
                <w:color w:val="000000"/>
                <w:sz w:val="28"/>
                <w:szCs w:val="28"/>
                <w:lang w:eastAsia="uk-UA"/>
              </w:rPr>
              <w:t>таку інформацію</w:t>
            </w:r>
          </w:p>
          <w:p w:rsidR="003F19BB" w:rsidRPr="00206704" w:rsidRDefault="003F19BB" w:rsidP="00DB4BA7">
            <w:pPr>
              <w:shd w:val="clear" w:color="auto" w:fill="FFFFFF"/>
              <w:spacing w:after="150"/>
              <w:ind w:firstLine="450"/>
              <w:jc w:val="both"/>
              <w:rPr>
                <w:color w:val="000000"/>
                <w:sz w:val="28"/>
                <w:szCs w:val="28"/>
                <w:lang w:eastAsia="uk-UA"/>
              </w:rPr>
            </w:pPr>
            <w:bookmarkStart w:id="1" w:name="n1170"/>
            <w:bookmarkEnd w:id="1"/>
            <w:r w:rsidRPr="00206704">
              <w:rPr>
                <w:color w:val="000000"/>
                <w:sz w:val="28"/>
                <w:szCs w:val="28"/>
                <w:lang w:eastAsia="uk-UA"/>
              </w:rPr>
              <w:t>1) заяву про участь у конкурсі із зазначенням основних мотивів щодо зайняття посади за формою згідно з </w:t>
            </w:r>
            <w:hyperlink r:id="rId6" w:anchor="n199" w:history="1">
              <w:r w:rsidRPr="00206704">
                <w:rPr>
                  <w:rStyle w:val="a6"/>
                  <w:lang w:eastAsia="uk-UA"/>
                </w:rPr>
                <w:t>додатком 2</w:t>
              </w:r>
            </w:hyperlink>
            <w:r w:rsidRPr="00206704">
              <w:rPr>
                <w:sz w:val="28"/>
                <w:szCs w:val="28"/>
                <w:lang w:eastAsia="uk-UA"/>
              </w:rPr>
              <w:t xml:space="preserve"> до Порядку проведення конкурсу на зайняття посад державної служби, затвердженого постановою Кабінету Міністрів України від 25.03.2016 р. № 246 (</w:t>
            </w:r>
            <w:r w:rsidR="005D12F5">
              <w:rPr>
                <w:sz w:val="28"/>
                <w:szCs w:val="28"/>
                <w:lang w:eastAsia="uk-UA"/>
              </w:rPr>
              <w:t>зі змінами)</w:t>
            </w:r>
            <w:r w:rsidRPr="00206704">
              <w:rPr>
                <w:sz w:val="28"/>
                <w:szCs w:val="28"/>
                <w:lang w:eastAsia="uk-UA"/>
              </w:rPr>
              <w:t>;</w:t>
            </w:r>
          </w:p>
          <w:p w:rsidR="003F19BB" w:rsidRPr="00206704" w:rsidRDefault="003F19BB" w:rsidP="00DB4BA7">
            <w:pPr>
              <w:shd w:val="clear" w:color="auto" w:fill="FFFFFF"/>
              <w:spacing w:after="150"/>
              <w:ind w:firstLine="450"/>
              <w:jc w:val="both"/>
              <w:rPr>
                <w:color w:val="000000"/>
                <w:sz w:val="28"/>
                <w:szCs w:val="28"/>
                <w:lang w:eastAsia="uk-UA"/>
              </w:rPr>
            </w:pPr>
            <w:bookmarkStart w:id="2" w:name="n1171"/>
            <w:bookmarkEnd w:id="2"/>
            <w:r w:rsidRPr="00206704">
              <w:rPr>
                <w:color w:val="000000"/>
                <w:sz w:val="28"/>
                <w:szCs w:val="28"/>
                <w:lang w:eastAsia="uk-UA"/>
              </w:rPr>
              <w:t xml:space="preserve">2) резюме за формою згідно з </w:t>
            </w:r>
            <w:r w:rsidRPr="00206704">
              <w:rPr>
                <w:sz w:val="28"/>
                <w:szCs w:val="28"/>
                <w:lang w:eastAsia="uk-UA"/>
              </w:rPr>
              <w:t>додатком 2</w:t>
            </w:r>
            <w:r w:rsidRPr="00206704">
              <w:rPr>
                <w:b/>
                <w:bCs/>
                <w:sz w:val="28"/>
                <w:szCs w:val="28"/>
                <w:vertAlign w:val="superscript"/>
                <w:lang w:eastAsia="uk-UA"/>
              </w:rPr>
              <w:t>-1</w:t>
            </w:r>
            <w:r w:rsidRPr="00206704">
              <w:rPr>
                <w:sz w:val="28"/>
                <w:szCs w:val="28"/>
                <w:lang w:eastAsia="uk-UA"/>
              </w:rPr>
              <w:t xml:space="preserve"> до Порядку проведення конкурсу на зайняття посад державної служби, затвердженого постановою Кабінету Міністрів України від 25.03.2016 р. № 246 (в редакції від 25.09.2019 р. № 844),</w:t>
            </w:r>
            <w:r w:rsidRPr="00206704">
              <w:rPr>
                <w:color w:val="000000"/>
                <w:sz w:val="28"/>
                <w:szCs w:val="28"/>
                <w:lang w:eastAsia="uk-UA"/>
              </w:rPr>
              <w:t xml:space="preserve"> в якому обов’язково зазначається така інформація:</w:t>
            </w:r>
          </w:p>
          <w:p w:rsidR="003F19BB" w:rsidRPr="00206704" w:rsidRDefault="003F19BB" w:rsidP="00DB4BA7">
            <w:pPr>
              <w:shd w:val="clear" w:color="auto" w:fill="FFFFFF"/>
              <w:ind w:firstLine="450"/>
              <w:jc w:val="both"/>
              <w:rPr>
                <w:color w:val="000000"/>
                <w:sz w:val="28"/>
                <w:szCs w:val="28"/>
                <w:lang w:eastAsia="uk-UA"/>
              </w:rPr>
            </w:pPr>
            <w:bookmarkStart w:id="3" w:name="n1172"/>
            <w:bookmarkEnd w:id="3"/>
            <w:r w:rsidRPr="00206704">
              <w:rPr>
                <w:color w:val="000000"/>
                <w:sz w:val="28"/>
                <w:szCs w:val="28"/>
                <w:lang w:eastAsia="uk-UA"/>
              </w:rPr>
              <w:t>- прізвище, ім’я, по батькові кандидата;</w:t>
            </w:r>
          </w:p>
          <w:p w:rsidR="003F19BB" w:rsidRPr="00206704" w:rsidRDefault="003F19BB" w:rsidP="00DB4BA7">
            <w:pPr>
              <w:shd w:val="clear" w:color="auto" w:fill="FFFFFF"/>
              <w:ind w:firstLine="450"/>
              <w:jc w:val="both"/>
              <w:rPr>
                <w:color w:val="000000"/>
                <w:sz w:val="28"/>
                <w:szCs w:val="28"/>
                <w:lang w:eastAsia="uk-UA"/>
              </w:rPr>
            </w:pPr>
            <w:bookmarkStart w:id="4" w:name="n1173"/>
            <w:bookmarkEnd w:id="4"/>
            <w:r w:rsidRPr="00206704">
              <w:rPr>
                <w:color w:val="000000"/>
                <w:sz w:val="28"/>
                <w:szCs w:val="28"/>
                <w:lang w:eastAsia="uk-UA"/>
              </w:rPr>
              <w:t>- реквізити документа, що посвідчує особу та підтверджує громадянство України;</w:t>
            </w:r>
          </w:p>
          <w:p w:rsidR="003F19BB" w:rsidRPr="00206704" w:rsidRDefault="003F19BB" w:rsidP="00DB4BA7">
            <w:pPr>
              <w:shd w:val="clear" w:color="auto" w:fill="FFFFFF"/>
              <w:ind w:firstLine="450"/>
              <w:jc w:val="both"/>
              <w:rPr>
                <w:color w:val="000000"/>
                <w:sz w:val="28"/>
                <w:szCs w:val="28"/>
                <w:lang w:eastAsia="uk-UA"/>
              </w:rPr>
            </w:pPr>
            <w:bookmarkStart w:id="5" w:name="n1174"/>
            <w:bookmarkEnd w:id="5"/>
            <w:r w:rsidRPr="00206704">
              <w:rPr>
                <w:color w:val="000000"/>
                <w:sz w:val="28"/>
                <w:szCs w:val="28"/>
                <w:lang w:eastAsia="uk-UA"/>
              </w:rPr>
              <w:t>- підтвердження наявності відповідного ступеня вищої освіти;</w:t>
            </w:r>
          </w:p>
          <w:p w:rsidR="00000F30" w:rsidRDefault="003F19BB" w:rsidP="00DB4BA7">
            <w:pPr>
              <w:shd w:val="clear" w:color="auto" w:fill="FFFFFF"/>
              <w:ind w:firstLine="450"/>
              <w:jc w:val="both"/>
              <w:rPr>
                <w:color w:val="000000"/>
                <w:sz w:val="28"/>
                <w:szCs w:val="28"/>
                <w:lang w:eastAsia="uk-UA"/>
              </w:rPr>
            </w:pPr>
            <w:bookmarkStart w:id="6" w:name="n1175"/>
            <w:bookmarkEnd w:id="6"/>
            <w:r w:rsidRPr="00206704">
              <w:rPr>
                <w:color w:val="000000"/>
                <w:sz w:val="28"/>
                <w:szCs w:val="28"/>
                <w:lang w:eastAsia="uk-UA"/>
              </w:rPr>
              <w:t>- підтвердження рівня вільного володіння державною мовою</w:t>
            </w:r>
            <w:r w:rsidR="00000F30">
              <w:rPr>
                <w:color w:val="000000"/>
                <w:sz w:val="28"/>
                <w:szCs w:val="28"/>
                <w:lang w:eastAsia="uk-UA"/>
              </w:rPr>
              <w:t>;</w:t>
            </w:r>
          </w:p>
          <w:p w:rsidR="003F19BB" w:rsidRPr="00206704" w:rsidRDefault="00920CB4" w:rsidP="00DB4BA7">
            <w:pPr>
              <w:shd w:val="clear" w:color="auto" w:fill="FFFFFF"/>
              <w:ind w:firstLine="450"/>
              <w:jc w:val="both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bookmarkStart w:id="7" w:name="n1176"/>
            <w:bookmarkEnd w:id="7"/>
            <w:r w:rsidR="003F19BB" w:rsidRPr="00206704">
              <w:rPr>
                <w:color w:val="000000"/>
                <w:sz w:val="28"/>
                <w:szCs w:val="28"/>
                <w:lang w:eastAsia="uk-UA"/>
              </w:rPr>
              <w:t>- відомості про стаж роботи, стаж державної служби (за наявності), досвід роботи на відповідних посадах;</w:t>
            </w:r>
          </w:p>
          <w:p w:rsidR="003F19BB" w:rsidRDefault="003F19BB" w:rsidP="00DB4BA7">
            <w:pPr>
              <w:shd w:val="clear" w:color="auto" w:fill="FFFFFF"/>
              <w:spacing w:after="150"/>
              <w:ind w:firstLine="450"/>
              <w:jc w:val="both"/>
              <w:rPr>
                <w:color w:val="000000"/>
                <w:sz w:val="28"/>
                <w:szCs w:val="28"/>
                <w:lang w:eastAsia="uk-UA"/>
              </w:rPr>
            </w:pPr>
            <w:bookmarkStart w:id="8" w:name="n1177"/>
            <w:bookmarkEnd w:id="8"/>
            <w:r w:rsidRPr="00206704">
              <w:rPr>
                <w:color w:val="000000"/>
                <w:sz w:val="28"/>
                <w:szCs w:val="28"/>
                <w:lang w:eastAsia="uk-UA"/>
              </w:rPr>
              <w:t>3) заяву, в якій повідомляє, що до неї не застосовуються заборони, визначені частиною </w:t>
            </w:r>
            <w:hyperlink r:id="rId7" w:anchor="n13" w:tgtFrame="_blank" w:history="1">
              <w:r w:rsidRPr="00206704">
                <w:rPr>
                  <w:rStyle w:val="a6"/>
                  <w:color w:val="000099"/>
                  <w:lang w:eastAsia="uk-UA"/>
                </w:rPr>
                <w:t>третьою</w:t>
              </w:r>
            </w:hyperlink>
            <w:r w:rsidRPr="00206704">
              <w:rPr>
                <w:color w:val="000000"/>
                <w:sz w:val="28"/>
                <w:szCs w:val="28"/>
                <w:lang w:eastAsia="uk-UA"/>
              </w:rPr>
              <w:t> або </w:t>
            </w:r>
            <w:hyperlink r:id="rId8" w:anchor="n14" w:tgtFrame="_blank" w:history="1">
              <w:r w:rsidRPr="00206704">
                <w:rPr>
                  <w:rStyle w:val="a6"/>
                  <w:color w:val="000099"/>
                  <w:lang w:eastAsia="uk-UA"/>
                </w:rPr>
                <w:t>четвертою</w:t>
              </w:r>
            </w:hyperlink>
            <w:r w:rsidRPr="00206704">
              <w:rPr>
                <w:color w:val="000000"/>
                <w:sz w:val="28"/>
                <w:szCs w:val="28"/>
                <w:lang w:eastAsia="uk-UA"/>
              </w:rPr>
              <w:t> 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36497F" w:rsidRPr="0036497F" w:rsidRDefault="005D12F5" w:rsidP="00DB4BA7">
            <w:pPr>
              <w:shd w:val="clear" w:color="auto" w:fill="FFFFFF"/>
              <w:spacing w:after="150"/>
              <w:ind w:firstLine="450"/>
              <w:jc w:val="both"/>
              <w:rPr>
                <w:b/>
                <w:color w:val="000000"/>
                <w:sz w:val="28"/>
                <w:szCs w:val="28"/>
                <w:lang w:eastAsia="uk-UA"/>
              </w:rPr>
            </w:pPr>
            <w:r>
              <w:rPr>
                <w:b/>
                <w:color w:val="000000"/>
                <w:sz w:val="28"/>
                <w:szCs w:val="28"/>
                <w:lang w:eastAsia="uk-UA"/>
              </w:rPr>
              <w:t>4)</w:t>
            </w:r>
            <w:r w:rsidR="00A25E4D">
              <w:rPr>
                <w:b/>
                <w:color w:val="000000"/>
                <w:sz w:val="28"/>
                <w:szCs w:val="28"/>
                <w:lang w:eastAsia="uk-UA"/>
              </w:rPr>
              <w:t>Державний сертифікат</w:t>
            </w:r>
            <w:r w:rsidR="0036497F" w:rsidRPr="0036497F">
              <w:rPr>
                <w:b/>
                <w:color w:val="000000"/>
                <w:sz w:val="28"/>
                <w:szCs w:val="28"/>
                <w:lang w:eastAsia="uk-UA"/>
              </w:rPr>
              <w:t xml:space="preserve">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3F19BB" w:rsidRPr="00206704" w:rsidRDefault="003F19BB" w:rsidP="00DB4BA7">
            <w:pPr>
              <w:shd w:val="clear" w:color="auto" w:fill="FFFFFF"/>
              <w:spacing w:after="150"/>
              <w:ind w:firstLine="450"/>
              <w:jc w:val="both"/>
              <w:rPr>
                <w:color w:val="000000"/>
                <w:sz w:val="28"/>
                <w:szCs w:val="28"/>
                <w:lang w:eastAsia="uk-UA"/>
              </w:rPr>
            </w:pPr>
            <w:bookmarkStart w:id="9" w:name="n1178"/>
            <w:bookmarkStart w:id="10" w:name="n1179"/>
            <w:bookmarkStart w:id="11" w:name="n1181"/>
            <w:bookmarkEnd w:id="9"/>
            <w:bookmarkEnd w:id="10"/>
            <w:bookmarkEnd w:id="11"/>
            <w:r w:rsidRPr="00206704">
              <w:rPr>
                <w:color w:val="000000"/>
                <w:sz w:val="28"/>
                <w:szCs w:val="28"/>
                <w:lang w:eastAsia="uk-UA"/>
              </w:rPr>
              <w:lastRenderedPageBreak/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</w:t>
            </w:r>
            <w:r w:rsidRPr="00804F54">
              <w:rPr>
                <w:b/>
                <w:color w:val="000000"/>
                <w:sz w:val="28"/>
                <w:szCs w:val="28"/>
                <w:lang w:eastAsia="uk-UA"/>
              </w:rPr>
              <w:t>зокрема стосовно попередніх результатів тестування,</w:t>
            </w:r>
            <w:r w:rsidRPr="00206704">
              <w:rPr>
                <w:color w:val="000000"/>
                <w:sz w:val="28"/>
                <w:szCs w:val="28"/>
                <w:lang w:eastAsia="uk-UA"/>
              </w:rPr>
              <w:t xml:space="preserve"> досвіду роботи, професійних </w:t>
            </w:r>
            <w:proofErr w:type="spellStart"/>
            <w:r w:rsidRPr="00206704">
              <w:rPr>
                <w:color w:val="000000"/>
                <w:sz w:val="28"/>
                <w:szCs w:val="28"/>
                <w:lang w:eastAsia="uk-UA"/>
              </w:rPr>
              <w:t>компетентностей</w:t>
            </w:r>
            <w:proofErr w:type="spellEnd"/>
            <w:r w:rsidRPr="00206704">
              <w:rPr>
                <w:color w:val="000000"/>
                <w:sz w:val="28"/>
                <w:szCs w:val="28"/>
                <w:lang w:eastAsia="uk-UA"/>
              </w:rPr>
              <w:t>, репутації (характеристики, рекомендації, наукові публікації тощо).</w:t>
            </w:r>
          </w:p>
          <w:p w:rsidR="003F19BB" w:rsidRPr="003F19BB" w:rsidRDefault="003F19BB" w:rsidP="003F19BB">
            <w:pPr>
              <w:shd w:val="clear" w:color="auto" w:fill="FFFFFF"/>
              <w:spacing w:after="150"/>
              <w:ind w:firstLine="450"/>
              <w:jc w:val="both"/>
              <w:rPr>
                <w:color w:val="000000"/>
                <w:sz w:val="28"/>
                <w:szCs w:val="28"/>
                <w:lang w:eastAsia="uk-UA"/>
              </w:rPr>
            </w:pPr>
            <w:bookmarkStart w:id="12" w:name="n1182"/>
            <w:bookmarkStart w:id="13" w:name="n1183"/>
            <w:bookmarkEnd w:id="12"/>
            <w:bookmarkEnd w:id="13"/>
            <w:r w:rsidRPr="00D242C2">
              <w:rPr>
                <w:color w:val="000000"/>
                <w:sz w:val="28"/>
                <w:szCs w:val="28"/>
                <w:lang w:eastAsia="uk-UA"/>
              </w:rPr>
              <w:t>На електронні документи, що подаються для участі у конкурсі, накладається кваліфіковани</w:t>
            </w:r>
            <w:r>
              <w:rPr>
                <w:color w:val="000000"/>
                <w:sz w:val="28"/>
                <w:szCs w:val="28"/>
                <w:lang w:eastAsia="uk-UA"/>
              </w:rPr>
              <w:t>й електронний підпис кандидата.</w:t>
            </w:r>
          </w:p>
          <w:p w:rsidR="003F19BB" w:rsidRPr="00206704" w:rsidRDefault="003F19BB" w:rsidP="00DB4BA7">
            <w:pPr>
              <w:shd w:val="clear" w:color="auto" w:fill="FFFFFF"/>
              <w:spacing w:after="150"/>
              <w:ind w:firstLine="450"/>
              <w:jc w:val="both"/>
              <w:rPr>
                <w:color w:val="000000"/>
                <w:sz w:val="28"/>
                <w:szCs w:val="28"/>
                <w:lang w:eastAsia="uk-UA"/>
              </w:rPr>
            </w:pPr>
            <w:r w:rsidRPr="00206704">
              <w:rPr>
                <w:color w:val="000000"/>
                <w:sz w:val="28"/>
                <w:szCs w:val="28"/>
                <w:lang w:eastAsia="uk-UA"/>
              </w:rPr>
              <w:t>Державні службовці державного органу, в якому проводиться конкурс, які бажають взяти участь у конкурсі, подають лише заяву про участь у конкурсі.</w:t>
            </w:r>
          </w:p>
          <w:p w:rsidR="003F19BB" w:rsidRPr="00D242C2" w:rsidRDefault="003F19BB" w:rsidP="00DB4BA7">
            <w:pPr>
              <w:pStyle w:val="rvps2"/>
              <w:spacing w:before="0" w:beforeAutospacing="0" w:after="0" w:afterAutospacing="0"/>
              <w:jc w:val="both"/>
              <w:rPr>
                <w:sz w:val="10"/>
                <w:szCs w:val="10"/>
              </w:rPr>
            </w:pPr>
          </w:p>
          <w:p w:rsidR="003F19BB" w:rsidRDefault="003F19BB" w:rsidP="00DB4BA7">
            <w:pPr>
              <w:pStyle w:val="rvps2"/>
              <w:spacing w:before="0" w:beforeAutospacing="0" w:after="0" w:afterAutospacing="0"/>
              <w:jc w:val="both"/>
              <w:rPr>
                <w:sz w:val="10"/>
                <w:szCs w:val="10"/>
              </w:rPr>
            </w:pPr>
          </w:p>
          <w:p w:rsidR="004B2E4C" w:rsidRDefault="003F19BB" w:rsidP="00DB4BA7">
            <w:pPr>
              <w:pStyle w:val="rvps2"/>
              <w:spacing w:before="0" w:beforeAutospacing="0" w:after="0" w:afterAutospacing="0"/>
              <w:ind w:left="34"/>
              <w:rPr>
                <w:sz w:val="28"/>
                <w:szCs w:val="28"/>
              </w:rPr>
            </w:pPr>
            <w:r w:rsidRPr="008B3454">
              <w:rPr>
                <w:sz w:val="28"/>
                <w:szCs w:val="28"/>
              </w:rPr>
              <w:t xml:space="preserve">   Документи приймаються до 17 год. 00 хв.</w:t>
            </w:r>
          </w:p>
          <w:p w:rsidR="003F19BB" w:rsidRPr="008B3454" w:rsidRDefault="003F19BB" w:rsidP="00DB4BA7">
            <w:pPr>
              <w:pStyle w:val="rvps2"/>
              <w:spacing w:before="0" w:beforeAutospacing="0" w:after="0" w:afterAutospacing="0"/>
              <w:ind w:left="34"/>
              <w:rPr>
                <w:sz w:val="28"/>
                <w:szCs w:val="28"/>
              </w:rPr>
            </w:pPr>
            <w:r w:rsidRPr="008B3454">
              <w:rPr>
                <w:sz w:val="28"/>
                <w:szCs w:val="28"/>
              </w:rPr>
              <w:t xml:space="preserve"> </w:t>
            </w:r>
            <w:r w:rsidR="00AC4100">
              <w:rPr>
                <w:sz w:val="28"/>
                <w:szCs w:val="28"/>
              </w:rPr>
              <w:t>08</w:t>
            </w:r>
            <w:r w:rsidR="00D74751">
              <w:rPr>
                <w:sz w:val="28"/>
                <w:szCs w:val="28"/>
              </w:rPr>
              <w:t xml:space="preserve"> грудня</w:t>
            </w:r>
            <w:r w:rsidR="00402D42" w:rsidRPr="008B3454">
              <w:rPr>
                <w:sz w:val="28"/>
                <w:szCs w:val="28"/>
              </w:rPr>
              <w:t xml:space="preserve"> 2021</w:t>
            </w:r>
            <w:r w:rsidRPr="008B3454">
              <w:rPr>
                <w:sz w:val="28"/>
                <w:szCs w:val="28"/>
              </w:rPr>
              <w:t xml:space="preserve"> року</w:t>
            </w:r>
          </w:p>
          <w:p w:rsidR="003F19BB" w:rsidRDefault="003F19BB" w:rsidP="00DB4BA7">
            <w:pPr>
              <w:pStyle w:val="rvps2"/>
              <w:spacing w:before="0" w:beforeAutospacing="0" w:after="0" w:afterAutospacing="0"/>
              <w:jc w:val="both"/>
              <w:rPr>
                <w:sz w:val="6"/>
                <w:szCs w:val="6"/>
              </w:rPr>
            </w:pPr>
          </w:p>
        </w:tc>
      </w:tr>
      <w:tr w:rsidR="003F19BB" w:rsidTr="008E2182">
        <w:tc>
          <w:tcPr>
            <w:tcW w:w="3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19BB" w:rsidRDefault="003F19BB" w:rsidP="00DB4BA7">
            <w:pPr>
              <w:pStyle w:val="rvps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Додаткові (необов’язкові) документи)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19BB" w:rsidRDefault="003F19BB" w:rsidP="001A29E2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Заява щодо забезпечення 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3F19BB" w:rsidTr="00CC16E2">
        <w:trPr>
          <w:trHeight w:val="1393"/>
        </w:trPr>
        <w:tc>
          <w:tcPr>
            <w:tcW w:w="3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4C1" w:rsidRPr="008B3454" w:rsidRDefault="001A29E2" w:rsidP="003244C1">
            <w:r w:rsidRPr="008B3454">
              <w:rPr>
                <w:sz w:val="28"/>
                <w:szCs w:val="28"/>
              </w:rPr>
              <w:t xml:space="preserve">Дата і час </w:t>
            </w:r>
            <w:r w:rsidR="003F19BB" w:rsidRPr="008B3454">
              <w:rPr>
                <w:sz w:val="28"/>
                <w:szCs w:val="28"/>
              </w:rPr>
              <w:t>початку проведення</w:t>
            </w:r>
            <w:r w:rsidRPr="008B3454">
              <w:rPr>
                <w:sz w:val="28"/>
                <w:szCs w:val="28"/>
              </w:rPr>
              <w:t xml:space="preserve"> тестування кандидатів. Місце або спосіб проведення  тестування. </w:t>
            </w:r>
          </w:p>
          <w:p w:rsidR="003F19BB" w:rsidRDefault="001A29E2" w:rsidP="008B672F">
            <w:pPr>
              <w:pStyle w:val="rvps14"/>
              <w:rPr>
                <w:sz w:val="28"/>
                <w:szCs w:val="28"/>
              </w:rPr>
            </w:pPr>
            <w:r w:rsidRPr="008B3454">
              <w:rPr>
                <w:sz w:val="28"/>
                <w:szCs w:val="28"/>
              </w:rPr>
              <w:t>Місце або спосіб проведення співбесіди (із зазначенням електронної платформи для комунікації дистанційно)</w:t>
            </w:r>
            <w:r w:rsidR="003F19BB" w:rsidRPr="008B3454">
              <w:rPr>
                <w:sz w:val="28"/>
                <w:szCs w:val="28"/>
              </w:rPr>
              <w:t xml:space="preserve"> </w:t>
            </w:r>
          </w:p>
          <w:p w:rsidR="00CC16E2" w:rsidRDefault="00CC16E2" w:rsidP="008B672F">
            <w:pPr>
              <w:pStyle w:val="rvps14"/>
              <w:rPr>
                <w:sz w:val="28"/>
                <w:szCs w:val="28"/>
              </w:rPr>
            </w:pPr>
          </w:p>
          <w:p w:rsidR="00CC16E2" w:rsidRPr="00CC16E2" w:rsidRDefault="00CC16E2" w:rsidP="00CC16E2">
            <w:pPr>
              <w:ind w:right="536"/>
              <w:jc w:val="both"/>
              <w:rPr>
                <w:sz w:val="28"/>
                <w:szCs w:val="28"/>
              </w:rPr>
            </w:pPr>
            <w:r w:rsidRPr="00CC16E2">
              <w:rPr>
                <w:sz w:val="28"/>
                <w:szCs w:val="28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  <w:p w:rsidR="00CC16E2" w:rsidRPr="008B3454" w:rsidRDefault="00CC16E2" w:rsidP="008B672F">
            <w:pPr>
              <w:pStyle w:val="rvps14"/>
              <w:rPr>
                <w:sz w:val="28"/>
                <w:szCs w:val="28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44C1" w:rsidRPr="008B3454" w:rsidRDefault="00AC4100" w:rsidP="00DB4BA7">
            <w:pPr>
              <w:pStyle w:val="rvps1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D74751">
              <w:rPr>
                <w:sz w:val="28"/>
                <w:szCs w:val="28"/>
              </w:rPr>
              <w:t xml:space="preserve"> грудня</w:t>
            </w:r>
            <w:r w:rsidR="003244C1" w:rsidRPr="008B3454">
              <w:rPr>
                <w:sz w:val="28"/>
                <w:szCs w:val="28"/>
              </w:rPr>
              <w:t xml:space="preserve"> 2021 року о 10 год. 00 хв.</w:t>
            </w:r>
          </w:p>
          <w:p w:rsidR="003244C1" w:rsidRPr="008B3454" w:rsidRDefault="003244C1" w:rsidP="00DB4BA7">
            <w:pPr>
              <w:pStyle w:val="rvps1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3F19BB" w:rsidRPr="008B3454" w:rsidRDefault="003F19BB" w:rsidP="00DB4BA7">
            <w:pPr>
              <w:pStyle w:val="rvps1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B3454">
              <w:rPr>
                <w:sz w:val="28"/>
                <w:szCs w:val="28"/>
              </w:rPr>
              <w:t>54001, м. Миколаїв,   вул. Декабристів, 41/10</w:t>
            </w:r>
            <w:r w:rsidR="00D03904" w:rsidRPr="008B3454">
              <w:rPr>
                <w:sz w:val="28"/>
                <w:szCs w:val="28"/>
              </w:rPr>
              <w:t>, в приміщенні Миколаївського окружного адміністративного суду</w:t>
            </w:r>
          </w:p>
          <w:p w:rsidR="00300C9E" w:rsidRPr="008B3454" w:rsidRDefault="003F19BB" w:rsidP="00300C9E">
            <w:pPr>
              <w:jc w:val="both"/>
              <w:rPr>
                <w:sz w:val="28"/>
                <w:szCs w:val="28"/>
              </w:rPr>
            </w:pPr>
            <w:r w:rsidRPr="008B3454">
              <w:rPr>
                <w:sz w:val="28"/>
                <w:szCs w:val="28"/>
              </w:rPr>
              <w:t xml:space="preserve"> </w:t>
            </w:r>
            <w:r w:rsidR="00300C9E" w:rsidRPr="008B3454">
              <w:rPr>
                <w:sz w:val="28"/>
                <w:szCs w:val="28"/>
              </w:rPr>
              <w:t xml:space="preserve"> (проведення тестування за фізичної присутності кандидатів)</w:t>
            </w:r>
          </w:p>
          <w:p w:rsidR="003244C1" w:rsidRPr="008B3454" w:rsidRDefault="003244C1" w:rsidP="00300C9E">
            <w:pPr>
              <w:jc w:val="both"/>
              <w:rPr>
                <w:sz w:val="28"/>
                <w:szCs w:val="28"/>
              </w:rPr>
            </w:pPr>
          </w:p>
          <w:p w:rsidR="00D03904" w:rsidRPr="008B3454" w:rsidRDefault="003244C1" w:rsidP="00D03904">
            <w:pPr>
              <w:pStyle w:val="rvps1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B3454">
              <w:rPr>
                <w:sz w:val="28"/>
                <w:szCs w:val="28"/>
              </w:rPr>
              <w:t>54001, м. Миколаїв,   вул. Декабристів, 41/10</w:t>
            </w:r>
            <w:r w:rsidR="00D03904" w:rsidRPr="008B3454">
              <w:rPr>
                <w:sz w:val="28"/>
                <w:szCs w:val="28"/>
              </w:rPr>
              <w:t>, в приміщенні Миколаївського окружного адміністративного суду</w:t>
            </w:r>
          </w:p>
          <w:p w:rsidR="003244C1" w:rsidRPr="008B3454" w:rsidRDefault="003244C1" w:rsidP="003244C1">
            <w:pPr>
              <w:pStyle w:val="rvps1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3F19BB" w:rsidRDefault="003244C1" w:rsidP="00D03904">
            <w:pPr>
              <w:jc w:val="both"/>
              <w:rPr>
                <w:sz w:val="28"/>
                <w:szCs w:val="28"/>
              </w:rPr>
            </w:pPr>
            <w:r w:rsidRPr="008B3454">
              <w:rPr>
                <w:sz w:val="28"/>
                <w:szCs w:val="28"/>
              </w:rPr>
              <w:t xml:space="preserve">  </w:t>
            </w:r>
            <w:r w:rsidR="00D03904" w:rsidRPr="008B3454">
              <w:rPr>
                <w:sz w:val="28"/>
                <w:szCs w:val="28"/>
              </w:rPr>
              <w:t>(проведення співбесіди</w:t>
            </w:r>
            <w:r w:rsidRPr="008B3454">
              <w:rPr>
                <w:sz w:val="28"/>
                <w:szCs w:val="28"/>
              </w:rPr>
              <w:t xml:space="preserve"> за фізичної присутності кандидатів)</w:t>
            </w:r>
          </w:p>
          <w:p w:rsidR="00CC16E2" w:rsidRDefault="00CC16E2" w:rsidP="00CC16E2">
            <w:pPr>
              <w:pStyle w:val="rvps1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CC16E2" w:rsidRDefault="00CC16E2" w:rsidP="00CC16E2">
            <w:pPr>
              <w:pStyle w:val="rvps1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CC16E2" w:rsidRPr="008B3454" w:rsidRDefault="00CC16E2" w:rsidP="00CC16E2">
            <w:pPr>
              <w:pStyle w:val="rvps1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B3454">
              <w:rPr>
                <w:sz w:val="28"/>
                <w:szCs w:val="28"/>
              </w:rPr>
              <w:t>54001, м. Миколаїв,   вул. Декабристів, 41/10, в приміщенні Миколаївського окружного адміністративного суду</w:t>
            </w:r>
          </w:p>
          <w:p w:rsidR="00CC16E2" w:rsidRPr="008B3454" w:rsidRDefault="00CC16E2" w:rsidP="00CC16E2">
            <w:pPr>
              <w:pStyle w:val="rvps1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CC16E2" w:rsidRDefault="00CC16E2" w:rsidP="00CC16E2">
            <w:pPr>
              <w:jc w:val="both"/>
              <w:rPr>
                <w:sz w:val="28"/>
                <w:szCs w:val="28"/>
              </w:rPr>
            </w:pPr>
            <w:r w:rsidRPr="008B3454">
              <w:rPr>
                <w:sz w:val="28"/>
                <w:szCs w:val="28"/>
              </w:rPr>
              <w:t xml:space="preserve">  (проведення співбесіди за фізичної присутності кандидатів)</w:t>
            </w:r>
          </w:p>
          <w:p w:rsidR="00CC16E2" w:rsidRPr="00CC16E2" w:rsidRDefault="00CC16E2" w:rsidP="00CC16E2">
            <w:pPr>
              <w:jc w:val="both"/>
              <w:rPr>
                <w:sz w:val="28"/>
                <w:szCs w:val="28"/>
              </w:rPr>
            </w:pPr>
          </w:p>
          <w:p w:rsidR="00CC16E2" w:rsidRPr="00CC16E2" w:rsidRDefault="00CC16E2" w:rsidP="00D03904">
            <w:pPr>
              <w:jc w:val="both"/>
              <w:rPr>
                <w:sz w:val="28"/>
                <w:szCs w:val="28"/>
              </w:rPr>
            </w:pPr>
          </w:p>
          <w:p w:rsidR="00CC16E2" w:rsidRDefault="00CC16E2" w:rsidP="00D03904">
            <w:pPr>
              <w:jc w:val="both"/>
              <w:rPr>
                <w:sz w:val="28"/>
                <w:szCs w:val="28"/>
              </w:rPr>
            </w:pPr>
          </w:p>
          <w:p w:rsidR="00CC16E2" w:rsidRDefault="00CC16E2" w:rsidP="00D03904">
            <w:pPr>
              <w:jc w:val="both"/>
              <w:rPr>
                <w:sz w:val="28"/>
                <w:szCs w:val="28"/>
              </w:rPr>
            </w:pPr>
          </w:p>
          <w:p w:rsidR="00CC16E2" w:rsidRDefault="00CC16E2" w:rsidP="00D03904">
            <w:pPr>
              <w:jc w:val="both"/>
              <w:rPr>
                <w:sz w:val="28"/>
                <w:szCs w:val="28"/>
              </w:rPr>
            </w:pPr>
          </w:p>
          <w:p w:rsidR="00CC16E2" w:rsidRDefault="00CC16E2" w:rsidP="00D03904">
            <w:pPr>
              <w:jc w:val="both"/>
              <w:rPr>
                <w:sz w:val="28"/>
                <w:szCs w:val="28"/>
              </w:rPr>
            </w:pPr>
          </w:p>
          <w:p w:rsidR="00CC16E2" w:rsidRPr="008B3454" w:rsidRDefault="00CC16E2" w:rsidP="00D03904">
            <w:pPr>
              <w:jc w:val="both"/>
              <w:rPr>
                <w:sz w:val="28"/>
                <w:szCs w:val="28"/>
              </w:rPr>
            </w:pPr>
            <w:r w:rsidRPr="00CC16E2">
              <w:rPr>
                <w:sz w:val="28"/>
                <w:szCs w:val="28"/>
              </w:rPr>
              <w:lastRenderedPageBreak/>
              <w:t>Учасникам конкурсу при собі мати паспорт громадянина України або інший документ, який посвідчує особу та підтверджує громадянство України.</w:t>
            </w:r>
          </w:p>
        </w:tc>
      </w:tr>
      <w:tr w:rsidR="003F19BB" w:rsidRPr="00CE5A8E" w:rsidTr="008E2182">
        <w:trPr>
          <w:trHeight w:val="1645"/>
        </w:trPr>
        <w:tc>
          <w:tcPr>
            <w:tcW w:w="3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19BB" w:rsidRDefault="003F19BB" w:rsidP="00DB4BA7">
            <w:pPr>
              <w:pStyle w:val="rvps14"/>
              <w:rPr>
                <w:sz w:val="6"/>
                <w:szCs w:val="6"/>
              </w:rPr>
            </w:pPr>
            <w:r>
              <w:rPr>
                <w:sz w:val="28"/>
                <w:szCs w:val="28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19BB" w:rsidRDefault="003F19BB" w:rsidP="00DB4BA7">
            <w:pPr>
              <w:pStyle w:val="rvps1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Яцун</w:t>
            </w:r>
            <w:proofErr w:type="spellEnd"/>
            <w:r>
              <w:rPr>
                <w:sz w:val="28"/>
                <w:szCs w:val="28"/>
              </w:rPr>
              <w:t xml:space="preserve"> Людмила Григорівна, начальник відділу у</w:t>
            </w:r>
            <w:r w:rsidR="0041152C">
              <w:rPr>
                <w:sz w:val="28"/>
                <w:szCs w:val="28"/>
              </w:rPr>
              <w:t xml:space="preserve">правління персоналом, 0512  53 31 </w:t>
            </w:r>
            <w:r>
              <w:rPr>
                <w:sz w:val="28"/>
                <w:szCs w:val="28"/>
              </w:rPr>
              <w:t>68</w:t>
            </w:r>
          </w:p>
          <w:p w:rsidR="003F19BB" w:rsidRPr="00E46B2D" w:rsidRDefault="00140BFE" w:rsidP="00DB4BA7">
            <w:pPr>
              <w:pStyle w:val="rvps14"/>
              <w:spacing w:before="0" w:beforeAutospacing="0" w:after="0" w:afterAutospacing="0"/>
              <w:jc w:val="both"/>
              <w:rPr>
                <w:rStyle w:val="s-mailinfo-addresslink"/>
                <w:sz w:val="28"/>
                <w:szCs w:val="28"/>
              </w:rPr>
            </w:pPr>
            <w:hyperlink r:id="rId9" w:history="1">
              <w:r w:rsidR="003F19BB" w:rsidRPr="00E46B2D">
                <w:rPr>
                  <w:rStyle w:val="a6"/>
                  <w:u w:val="none"/>
                </w:rPr>
                <w:t>inbox@</w:t>
              </w:r>
              <w:r w:rsidR="003F19BB" w:rsidRPr="00E46B2D">
                <w:rPr>
                  <w:rStyle w:val="a6"/>
                  <w:u w:val="none"/>
                  <w:lang w:val="en-US"/>
                </w:rPr>
                <w:t>adm</w:t>
              </w:r>
              <w:r w:rsidR="003F19BB" w:rsidRPr="00E46B2D">
                <w:rPr>
                  <w:rStyle w:val="a6"/>
                  <w:u w:val="none"/>
                </w:rPr>
                <w:t>.</w:t>
              </w:r>
              <w:r w:rsidR="003F19BB" w:rsidRPr="00E46B2D">
                <w:rPr>
                  <w:rStyle w:val="a6"/>
                  <w:u w:val="none"/>
                  <w:lang w:val="en-US"/>
                </w:rPr>
                <w:t>mk</w:t>
              </w:r>
              <w:r w:rsidR="003F19BB" w:rsidRPr="00E46B2D">
                <w:rPr>
                  <w:rStyle w:val="a6"/>
                  <w:u w:val="none"/>
                </w:rPr>
                <w:t>.</w:t>
              </w:r>
              <w:r w:rsidR="003F19BB" w:rsidRPr="00E46B2D">
                <w:rPr>
                  <w:rStyle w:val="a6"/>
                  <w:u w:val="none"/>
                  <w:lang w:val="en-US"/>
                </w:rPr>
                <w:t>court</w:t>
              </w:r>
              <w:r w:rsidR="003F19BB" w:rsidRPr="00E46B2D">
                <w:rPr>
                  <w:rStyle w:val="a6"/>
                  <w:u w:val="none"/>
                </w:rPr>
                <w:t>.gov.ua</w:t>
              </w:r>
            </w:hyperlink>
          </w:p>
          <w:p w:rsidR="003F19BB" w:rsidRDefault="003F19BB" w:rsidP="00DB4BA7">
            <w:pPr>
              <w:pStyle w:val="rvps1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3F19BB" w:rsidTr="008E2182">
        <w:tc>
          <w:tcPr>
            <w:tcW w:w="10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19BB" w:rsidRPr="00BF358F" w:rsidRDefault="003F19BB" w:rsidP="00DB4BA7">
            <w:pPr>
              <w:pStyle w:val="rvps12"/>
              <w:jc w:val="center"/>
              <w:rPr>
                <w:b/>
                <w:sz w:val="28"/>
                <w:szCs w:val="28"/>
              </w:rPr>
            </w:pPr>
            <w:r w:rsidRPr="00BF358F">
              <w:rPr>
                <w:b/>
                <w:sz w:val="28"/>
                <w:szCs w:val="28"/>
              </w:rPr>
              <w:t>Кваліфікаційні вимоги</w:t>
            </w:r>
          </w:p>
        </w:tc>
      </w:tr>
      <w:tr w:rsidR="003F19BB" w:rsidTr="008E2182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19BB" w:rsidRDefault="003F19BB" w:rsidP="00DB4BA7">
            <w:pPr>
              <w:pStyle w:val="rvps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19BB" w:rsidRDefault="003F19BB" w:rsidP="00DB4BA7">
            <w:pPr>
              <w:pStyle w:val="rvps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Освіта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19BB" w:rsidRPr="008C34CF" w:rsidRDefault="001F6E89" w:rsidP="001F6E89">
            <w:pPr>
              <w:pStyle w:val="rvps14"/>
              <w:jc w:val="both"/>
              <w:rPr>
                <w:sz w:val="28"/>
                <w:szCs w:val="28"/>
              </w:rPr>
            </w:pPr>
            <w:r w:rsidRPr="008C34CF">
              <w:rPr>
                <w:sz w:val="28"/>
                <w:szCs w:val="28"/>
              </w:rPr>
              <w:t>В</w:t>
            </w:r>
            <w:r w:rsidR="003F19BB" w:rsidRPr="008C34CF">
              <w:rPr>
                <w:sz w:val="28"/>
                <w:szCs w:val="28"/>
              </w:rPr>
              <w:t>ища</w:t>
            </w:r>
            <w:r>
              <w:rPr>
                <w:sz w:val="28"/>
                <w:szCs w:val="28"/>
              </w:rPr>
              <w:t xml:space="preserve"> освіта за освітнім ступенем </w:t>
            </w:r>
            <w:r w:rsidR="003F19BB" w:rsidRPr="008C34CF">
              <w:rPr>
                <w:sz w:val="28"/>
                <w:szCs w:val="28"/>
              </w:rPr>
              <w:t xml:space="preserve">не нижче </w:t>
            </w:r>
            <w:r w:rsidR="003F19BB" w:rsidRPr="008C34CF">
              <w:rPr>
                <w:color w:val="000000"/>
                <w:sz w:val="28"/>
                <w:szCs w:val="28"/>
              </w:rPr>
              <w:t xml:space="preserve"> молодшого бакалавра або бакалавра</w:t>
            </w:r>
            <w:r w:rsidR="003F19BB" w:rsidRPr="008C34CF">
              <w:rPr>
                <w:sz w:val="28"/>
                <w:szCs w:val="28"/>
              </w:rPr>
              <w:t xml:space="preserve">  в галузі </w:t>
            </w:r>
            <w:r w:rsidR="00C32D31">
              <w:rPr>
                <w:sz w:val="28"/>
                <w:szCs w:val="28"/>
              </w:rPr>
              <w:t>знань «Право»</w:t>
            </w:r>
          </w:p>
        </w:tc>
      </w:tr>
      <w:tr w:rsidR="003F19BB" w:rsidTr="008E2182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19BB" w:rsidRDefault="003F19BB" w:rsidP="00DB4BA7">
            <w:pPr>
              <w:pStyle w:val="rvps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19BB" w:rsidRDefault="003F19BB" w:rsidP="00DB4BA7">
            <w:pPr>
              <w:pStyle w:val="rvps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19BB" w:rsidRDefault="003F19BB" w:rsidP="00DB4BA7">
            <w:pPr>
              <w:pStyle w:val="rvps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потребує</w:t>
            </w:r>
          </w:p>
        </w:tc>
      </w:tr>
      <w:tr w:rsidR="003F19BB" w:rsidTr="008E2182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19BB" w:rsidRDefault="003F19BB" w:rsidP="00DB4BA7">
            <w:pPr>
              <w:pStyle w:val="rvps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19BB" w:rsidRDefault="003F19BB" w:rsidP="00DB4BA7">
            <w:pPr>
              <w:pStyle w:val="rvps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19BB" w:rsidRDefault="003F19BB" w:rsidP="001D721E">
            <w:pPr>
              <w:shd w:val="clear" w:color="auto" w:fill="FFFFFF"/>
              <w:tabs>
                <w:tab w:val="left" w:pos="612"/>
              </w:tabs>
              <w:spacing w:after="20"/>
              <w:ind w:left="141" w:right="102" w:firstLine="141"/>
              <w:jc w:val="both"/>
              <w:rPr>
                <w:sz w:val="28"/>
                <w:szCs w:val="28"/>
              </w:rPr>
            </w:pPr>
            <w:r>
              <w:rPr>
                <w:rStyle w:val="rvts0"/>
                <w:sz w:val="28"/>
                <w:szCs w:val="28"/>
              </w:rPr>
              <w:t>вільне володіння державною мовою</w:t>
            </w:r>
            <w:r w:rsidR="00824192">
              <w:rPr>
                <w:sz w:val="28"/>
                <w:szCs w:val="28"/>
              </w:rPr>
              <w:t xml:space="preserve"> </w:t>
            </w:r>
          </w:p>
        </w:tc>
      </w:tr>
      <w:tr w:rsidR="003F19BB" w:rsidTr="008E2182">
        <w:tc>
          <w:tcPr>
            <w:tcW w:w="102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19BB" w:rsidRDefault="003F19BB" w:rsidP="00DB4BA7">
            <w:pPr>
              <w:jc w:val="center"/>
              <w:textAlignment w:val="baseline"/>
              <w:rPr>
                <w:b/>
                <w:sz w:val="6"/>
                <w:szCs w:val="6"/>
              </w:rPr>
            </w:pPr>
          </w:p>
          <w:p w:rsidR="003F19BB" w:rsidRDefault="003F19BB" w:rsidP="00DB4BA7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Вимоги до компетентності</w:t>
            </w:r>
          </w:p>
          <w:p w:rsidR="003F19BB" w:rsidRDefault="003F19BB" w:rsidP="00DB4BA7">
            <w:pPr>
              <w:jc w:val="center"/>
              <w:textAlignment w:val="baseline"/>
              <w:rPr>
                <w:b/>
                <w:sz w:val="6"/>
                <w:szCs w:val="6"/>
              </w:rPr>
            </w:pPr>
          </w:p>
        </w:tc>
      </w:tr>
      <w:tr w:rsidR="003F19BB" w:rsidTr="008E2182">
        <w:tc>
          <w:tcPr>
            <w:tcW w:w="34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19BB" w:rsidRDefault="003F19BB" w:rsidP="00DB4BA7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Вимога</w:t>
            </w:r>
          </w:p>
        </w:tc>
        <w:tc>
          <w:tcPr>
            <w:tcW w:w="6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19BB" w:rsidRDefault="003F19BB" w:rsidP="00DB4BA7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Компоненти вимоги</w:t>
            </w:r>
          </w:p>
        </w:tc>
      </w:tr>
      <w:tr w:rsidR="003F19BB" w:rsidTr="008E2182">
        <w:trPr>
          <w:trHeight w:val="239"/>
        </w:trPr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19BB" w:rsidRDefault="003F19BB" w:rsidP="00DB4BA7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19BB" w:rsidRDefault="00AE273B" w:rsidP="00DB4BA7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Якісне виконання поставлених завдань</w:t>
            </w:r>
          </w:p>
        </w:tc>
        <w:tc>
          <w:tcPr>
            <w:tcW w:w="6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19BB" w:rsidRPr="00AE273B" w:rsidRDefault="00AE273B" w:rsidP="00DB4BA7">
            <w:pPr>
              <w:pStyle w:val="tl"/>
              <w:spacing w:before="0" w:beforeAutospacing="0" w:after="0" w:afterAutospacing="0" w:line="360" w:lineRule="atLeast"/>
              <w:ind w:left="94" w:hanging="94"/>
              <w:jc w:val="both"/>
              <w:rPr>
                <w:rStyle w:val="rvts0"/>
                <w:sz w:val="28"/>
                <w:szCs w:val="28"/>
                <w:lang w:val="uk-UA"/>
              </w:rPr>
            </w:pPr>
            <w:r w:rsidRPr="00AE273B">
              <w:rPr>
                <w:rStyle w:val="rvts0"/>
                <w:sz w:val="28"/>
                <w:szCs w:val="28"/>
                <w:lang w:val="uk-UA"/>
              </w:rPr>
              <w:t>-чітке і точне формулювання мети, цілей і завдань службової діяльності;</w:t>
            </w:r>
          </w:p>
          <w:p w:rsidR="00AE273B" w:rsidRPr="00AE273B" w:rsidRDefault="00AE273B" w:rsidP="00DB4BA7">
            <w:pPr>
              <w:pStyle w:val="tl"/>
              <w:spacing w:before="0" w:beforeAutospacing="0" w:after="0" w:afterAutospacing="0" w:line="360" w:lineRule="atLeast"/>
              <w:ind w:left="94" w:hanging="94"/>
              <w:jc w:val="both"/>
              <w:rPr>
                <w:rStyle w:val="rvts0"/>
                <w:sz w:val="28"/>
                <w:szCs w:val="28"/>
                <w:lang w:val="uk-UA"/>
              </w:rPr>
            </w:pPr>
            <w:r w:rsidRPr="00AE273B">
              <w:rPr>
                <w:rStyle w:val="rvts0"/>
                <w:sz w:val="28"/>
                <w:szCs w:val="28"/>
                <w:lang w:val="uk-UA"/>
              </w:rPr>
              <w:t>-комплексний підхід до виконання завдань, виявлення  ризиків;</w:t>
            </w:r>
          </w:p>
          <w:p w:rsidR="00AE273B" w:rsidRPr="00AE273B" w:rsidRDefault="00AE273B" w:rsidP="00DB4BA7">
            <w:pPr>
              <w:pStyle w:val="tl"/>
              <w:spacing w:before="0" w:beforeAutospacing="0" w:after="0" w:afterAutospacing="0" w:line="360" w:lineRule="atLeast"/>
              <w:ind w:left="94" w:hanging="94"/>
              <w:jc w:val="both"/>
              <w:rPr>
                <w:rStyle w:val="rvts0"/>
                <w:lang w:val="uk-UA"/>
              </w:rPr>
            </w:pPr>
            <w:r>
              <w:rPr>
                <w:rStyle w:val="rvts0"/>
                <w:sz w:val="28"/>
                <w:szCs w:val="28"/>
                <w:lang w:val="uk-UA"/>
              </w:rPr>
              <w:t>-р</w:t>
            </w:r>
            <w:r w:rsidRPr="00AE273B">
              <w:rPr>
                <w:rStyle w:val="rvts0"/>
                <w:sz w:val="28"/>
                <w:szCs w:val="28"/>
                <w:lang w:val="uk-UA"/>
              </w:rPr>
              <w:t>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3F19BB" w:rsidTr="008E2182">
        <w:trPr>
          <w:trHeight w:val="239"/>
        </w:trPr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F19BB" w:rsidRDefault="003F19BB" w:rsidP="00DB4BA7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F19BB" w:rsidRDefault="00AE273B" w:rsidP="00DB4BA7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Відповідальність</w:t>
            </w:r>
          </w:p>
        </w:tc>
        <w:tc>
          <w:tcPr>
            <w:tcW w:w="6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279CA" w:rsidRDefault="00AE273B" w:rsidP="00DB4BA7">
            <w:pPr>
              <w:pStyle w:val="rvps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-усвідомлення важливості якісного</w:t>
            </w:r>
            <w:r w:rsidR="000279CA">
              <w:rPr>
                <w:sz w:val="28"/>
                <w:szCs w:val="28"/>
              </w:rPr>
              <w:t xml:space="preserve"> виконання своїх посадових обов</w:t>
            </w:r>
            <w:r>
              <w:rPr>
                <w:sz w:val="28"/>
                <w:szCs w:val="28"/>
              </w:rPr>
              <w:t>’язків</w:t>
            </w:r>
            <w:r w:rsidR="000279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 дотриманням строків та встановлення процедур;</w:t>
            </w:r>
          </w:p>
          <w:p w:rsidR="00AE273B" w:rsidRDefault="000279CA" w:rsidP="00DB4BA7">
            <w:pPr>
              <w:pStyle w:val="rvps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E273B">
              <w:rPr>
                <w:sz w:val="28"/>
                <w:szCs w:val="28"/>
              </w:rPr>
              <w:t xml:space="preserve">усвідомлення рівня відповідальності </w:t>
            </w:r>
            <w:r>
              <w:rPr>
                <w:sz w:val="28"/>
                <w:szCs w:val="28"/>
              </w:rPr>
              <w:t>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0279CA" w:rsidRDefault="000279CA" w:rsidP="00DB4BA7">
            <w:pPr>
              <w:pStyle w:val="rvps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-здатність брати на себе зобов’язання, чітко їх дотримуватись і виконувати</w:t>
            </w:r>
          </w:p>
        </w:tc>
      </w:tr>
      <w:tr w:rsidR="00804F54" w:rsidTr="008E2182">
        <w:trPr>
          <w:trHeight w:val="239"/>
        </w:trPr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4F54" w:rsidRDefault="00804F54" w:rsidP="00DB4BA7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804F54" w:rsidRDefault="00804F54" w:rsidP="00DB4BA7">
            <w:pPr>
              <w:textAlignment w:val="baseline"/>
              <w:rPr>
                <w:sz w:val="28"/>
                <w:szCs w:val="28"/>
              </w:rPr>
            </w:pPr>
          </w:p>
          <w:p w:rsidR="00804F54" w:rsidRDefault="00804F54" w:rsidP="00DB4BA7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4F54" w:rsidRDefault="00341529" w:rsidP="00DB4BA7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Досягнення результатів</w:t>
            </w:r>
          </w:p>
        </w:tc>
        <w:tc>
          <w:tcPr>
            <w:tcW w:w="6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4F54" w:rsidRDefault="00341529" w:rsidP="00DB4BA7">
            <w:pPr>
              <w:pStyle w:val="rvps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-здатність до чіткого бачення результату діяльності;</w:t>
            </w:r>
          </w:p>
          <w:p w:rsidR="00341529" w:rsidRDefault="00341529" w:rsidP="00DB4BA7">
            <w:pPr>
              <w:pStyle w:val="rvps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-вміння фокусувати зусилля для досягнення результату діяльності;</w:t>
            </w:r>
          </w:p>
          <w:p w:rsidR="00341529" w:rsidRDefault="00341529" w:rsidP="00DB4BA7">
            <w:pPr>
              <w:pStyle w:val="rvps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-вміння запобігати та ефективно долати перешкоди</w:t>
            </w:r>
          </w:p>
        </w:tc>
      </w:tr>
      <w:tr w:rsidR="003F19BB" w:rsidTr="008E2182"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19BB" w:rsidRDefault="00804F54" w:rsidP="00DB4BA7">
            <w:pPr>
              <w:spacing w:before="100" w:beforeAutospacing="1" w:after="150"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19BB" w:rsidRDefault="000279CA" w:rsidP="00DB4BA7">
            <w:pPr>
              <w:spacing w:before="100" w:beforeAutospacing="1" w:after="150"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Цифрова грамотність</w:t>
            </w:r>
          </w:p>
        </w:tc>
        <w:tc>
          <w:tcPr>
            <w:tcW w:w="6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F19BB" w:rsidRPr="000279CA" w:rsidRDefault="000279CA" w:rsidP="000279CA">
            <w:pPr>
              <w:pStyle w:val="a7"/>
              <w:tabs>
                <w:tab w:val="left" w:pos="327"/>
              </w:tabs>
              <w:spacing w:after="0" w:line="240" w:lineRule="atLeast"/>
              <w:ind w:left="43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-в</w:t>
            </w:r>
            <w:r w:rsidRPr="000279CA">
              <w:rPr>
                <w:rFonts w:ascii="Times New Roman" w:hAnsi="Times New Roman"/>
                <w:sz w:val="28"/>
                <w:szCs w:val="28"/>
                <w:lang w:val="uk-UA"/>
              </w:rPr>
              <w:t>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</w:t>
            </w:r>
          </w:p>
          <w:p w:rsidR="000279CA" w:rsidRPr="000279CA" w:rsidRDefault="000279CA" w:rsidP="000279CA">
            <w:pPr>
              <w:pStyle w:val="a7"/>
              <w:tabs>
                <w:tab w:val="left" w:pos="327"/>
              </w:tabs>
              <w:spacing w:after="0" w:line="240" w:lineRule="atLeast"/>
              <w:ind w:left="43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79CA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-здатність працювати з документами в різних цифрових форматах, зберігати, накопичувати, впорядковувати, архівувати цифрові ресурси та дані різних типів;</w:t>
            </w:r>
          </w:p>
          <w:p w:rsidR="00B73EE1" w:rsidRDefault="000279CA" w:rsidP="000279CA">
            <w:pPr>
              <w:pStyle w:val="a7"/>
              <w:tabs>
                <w:tab w:val="left" w:pos="327"/>
              </w:tabs>
              <w:spacing w:after="0" w:line="240" w:lineRule="atLeast"/>
              <w:ind w:left="43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79CA">
              <w:rPr>
                <w:rFonts w:ascii="Times New Roman" w:hAnsi="Times New Roman"/>
                <w:sz w:val="28"/>
                <w:szCs w:val="28"/>
                <w:lang w:val="uk-UA"/>
              </w:rPr>
              <w:t>-вміння використовувати електронні реєстри, системи електронного документо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обігу та інші електронні </w:t>
            </w:r>
            <w:r w:rsidRPr="000279C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системи для обміну інформацією, для електронного листування в рамках своїх посадових обов</w:t>
            </w:r>
            <w:r w:rsidR="00B73EE1">
              <w:rPr>
                <w:rFonts w:ascii="Times New Roman" w:hAnsi="Times New Roman"/>
                <w:sz w:val="28"/>
                <w:szCs w:val="28"/>
                <w:lang w:val="uk-UA"/>
              </w:rPr>
              <w:t>’язків;</w:t>
            </w:r>
          </w:p>
          <w:p w:rsidR="00667A8B" w:rsidRDefault="00B73EE1" w:rsidP="00667A8B">
            <w:pPr>
              <w:pStyle w:val="a7"/>
              <w:tabs>
                <w:tab w:val="left" w:pos="327"/>
              </w:tabs>
              <w:spacing w:after="0" w:line="240" w:lineRule="atLeast"/>
              <w:ind w:left="43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="000279CA" w:rsidRPr="000279C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вміння використо</w:t>
            </w:r>
            <w:r w:rsidR="00BF358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вувати </w:t>
            </w:r>
            <w:r w:rsidR="000279CA" w:rsidRPr="000279C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сервіси для підготовки та  </w:t>
            </w:r>
            <w:r w:rsidR="00587E95" w:rsidRPr="000279CA">
              <w:rPr>
                <w:rFonts w:ascii="Times New Roman" w:hAnsi="Times New Roman"/>
                <w:sz w:val="28"/>
                <w:szCs w:val="28"/>
                <w:lang w:val="uk-UA"/>
              </w:rPr>
              <w:t>редагування</w:t>
            </w:r>
            <w:r w:rsidR="00BF358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документів</w:t>
            </w:r>
            <w:r w:rsidR="00667A8B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0279CA" w:rsidRDefault="00667A8B" w:rsidP="00667A8B">
            <w:pPr>
              <w:pStyle w:val="a7"/>
              <w:tabs>
                <w:tab w:val="left" w:pos="327"/>
              </w:tabs>
              <w:spacing w:after="0" w:line="240" w:lineRule="atLeast"/>
              <w:ind w:left="43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вміти користуватись </w:t>
            </w:r>
            <w:r w:rsidR="00BF358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кваліфікованим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електронним підписом (КЕП)</w:t>
            </w:r>
            <w:r w:rsidR="00BF358F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BF358F" w:rsidRPr="000279CA" w:rsidRDefault="00BF358F" w:rsidP="00667A8B">
            <w:pPr>
              <w:pStyle w:val="a7"/>
              <w:tabs>
                <w:tab w:val="left" w:pos="327"/>
              </w:tabs>
              <w:spacing w:after="0" w:line="240" w:lineRule="atLeast"/>
              <w:ind w:left="435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-здатність використовувати відкриті цифрові ресурси для власного професійного розвитку</w:t>
            </w:r>
          </w:p>
        </w:tc>
      </w:tr>
      <w:tr w:rsidR="003F19BB" w:rsidTr="008E2182">
        <w:tc>
          <w:tcPr>
            <w:tcW w:w="102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19BB" w:rsidRDefault="003F19BB" w:rsidP="00DB4B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Професійні знання</w:t>
            </w:r>
          </w:p>
        </w:tc>
      </w:tr>
      <w:tr w:rsidR="003F19BB" w:rsidTr="008E2182">
        <w:tc>
          <w:tcPr>
            <w:tcW w:w="34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19BB" w:rsidRDefault="003F19BB" w:rsidP="00DB4BA7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Вимога</w:t>
            </w:r>
          </w:p>
        </w:tc>
        <w:tc>
          <w:tcPr>
            <w:tcW w:w="6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19BB" w:rsidRDefault="003F19BB" w:rsidP="00DB4BA7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Компоненти вимоги</w:t>
            </w:r>
          </w:p>
        </w:tc>
      </w:tr>
      <w:tr w:rsidR="003F19BB" w:rsidTr="008E2182"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19BB" w:rsidRDefault="003F19BB" w:rsidP="00DB4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19BB" w:rsidRDefault="003F19BB" w:rsidP="00DB4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6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36DFE" w:rsidRDefault="00F36DFE" w:rsidP="00DB4BA7">
            <w:pPr>
              <w:ind w:right="100" w:firstLine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Знання:</w:t>
            </w:r>
          </w:p>
          <w:p w:rsidR="003F19BB" w:rsidRDefault="00F36DFE" w:rsidP="00DB4BA7">
            <w:pPr>
              <w:ind w:right="100" w:firstLine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Конституції</w:t>
            </w:r>
            <w:r w:rsidR="003F19BB">
              <w:rPr>
                <w:sz w:val="28"/>
                <w:szCs w:val="28"/>
              </w:rPr>
              <w:t xml:space="preserve"> України</w:t>
            </w:r>
          </w:p>
          <w:p w:rsidR="003F19BB" w:rsidRDefault="003F19BB" w:rsidP="00DB4BA7">
            <w:pPr>
              <w:ind w:right="100" w:firstLine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Закон</w:t>
            </w:r>
            <w:r w:rsidR="00F36DFE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України «Про державну службу»</w:t>
            </w:r>
          </w:p>
          <w:p w:rsidR="003F19BB" w:rsidRDefault="00F36DFE" w:rsidP="00DB4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F19BB">
              <w:rPr>
                <w:sz w:val="28"/>
                <w:szCs w:val="28"/>
              </w:rPr>
              <w:t>Закон</w:t>
            </w:r>
            <w:r>
              <w:rPr>
                <w:sz w:val="28"/>
                <w:szCs w:val="28"/>
              </w:rPr>
              <w:t>у</w:t>
            </w:r>
            <w:r w:rsidR="003F19BB">
              <w:rPr>
                <w:sz w:val="28"/>
                <w:szCs w:val="28"/>
              </w:rPr>
              <w:t xml:space="preserve"> України «Про запобігання корупції»</w:t>
            </w:r>
          </w:p>
          <w:p w:rsidR="001F6E89" w:rsidRDefault="001F6E89" w:rsidP="00DB4BA7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та іншого законодавства</w:t>
            </w:r>
          </w:p>
        </w:tc>
      </w:tr>
      <w:tr w:rsidR="003F19BB" w:rsidTr="008E2182"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19BB" w:rsidRDefault="003F19BB" w:rsidP="00DB4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19BB" w:rsidRDefault="003F19BB" w:rsidP="00DB4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Знання спеціального законодавства, що пов’язане із завданням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1028" w:rsidRDefault="007C1028" w:rsidP="007C1028">
            <w:pPr>
              <w:tabs>
                <w:tab w:val="left" w:pos="309"/>
              </w:tabs>
              <w:ind w:left="47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Знання:</w:t>
            </w:r>
          </w:p>
          <w:p w:rsidR="003F19BB" w:rsidRDefault="003F19BB" w:rsidP="003F19BB">
            <w:pPr>
              <w:numPr>
                <w:ilvl w:val="0"/>
                <w:numId w:val="4"/>
              </w:numPr>
              <w:tabs>
                <w:tab w:val="left" w:pos="309"/>
              </w:tabs>
              <w:ind w:left="47" w:hanging="22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Кодекс</w:t>
            </w:r>
            <w:r w:rsidR="007C1028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адміністративного судочинства України</w:t>
            </w:r>
          </w:p>
          <w:p w:rsidR="003F19BB" w:rsidRPr="00E1197A" w:rsidRDefault="00E1197A" w:rsidP="00194F1D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7C1028" w:rsidRPr="00E119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Інструкції</w:t>
            </w:r>
            <w:r w:rsidR="003F19BB" w:rsidRPr="00E119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 діловодства в </w:t>
            </w:r>
            <w:r w:rsidR="00297160" w:rsidRPr="00E119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місцевих та апеляційних судах</w:t>
            </w:r>
            <w:r w:rsidR="003F19BB" w:rsidRPr="00E119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України</w:t>
            </w:r>
            <w:r w:rsidR="00CA1BB9" w:rsidRPr="00E119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затверджена наказом ДСА України від 20.08.2019 р. № 814</w:t>
            </w:r>
          </w:p>
        </w:tc>
      </w:tr>
    </w:tbl>
    <w:p w:rsidR="00F75B9C" w:rsidRDefault="00F75B9C" w:rsidP="003079C6"/>
    <w:sectPr w:rsidR="00F75B9C" w:rsidSect="00C9177C">
      <w:pgSz w:w="11906" w:h="16838"/>
      <w:pgMar w:top="567" w:right="1134" w:bottom="567" w:left="1418" w:header="454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1E07DB"/>
    <w:multiLevelType w:val="hybridMultilevel"/>
    <w:tmpl w:val="CE3EB3E0"/>
    <w:lvl w:ilvl="0" w:tplc="A1747868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40552EF0"/>
    <w:multiLevelType w:val="hybridMultilevel"/>
    <w:tmpl w:val="6DD889A0"/>
    <w:lvl w:ilvl="0" w:tplc="A174786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483F6659"/>
    <w:multiLevelType w:val="hybridMultilevel"/>
    <w:tmpl w:val="B0426ED8"/>
    <w:lvl w:ilvl="0" w:tplc="5F04786E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49D77312"/>
    <w:multiLevelType w:val="hybridMultilevel"/>
    <w:tmpl w:val="D6F070BC"/>
    <w:lvl w:ilvl="0" w:tplc="B2E8EC18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077"/>
    <w:rsid w:val="00000F30"/>
    <w:rsid w:val="000279CA"/>
    <w:rsid w:val="000419D6"/>
    <w:rsid w:val="00056162"/>
    <w:rsid w:val="00076DB0"/>
    <w:rsid w:val="00140BFE"/>
    <w:rsid w:val="001647B6"/>
    <w:rsid w:val="00194F1D"/>
    <w:rsid w:val="001A29E2"/>
    <w:rsid w:val="001D721E"/>
    <w:rsid w:val="001F6E89"/>
    <w:rsid w:val="00225661"/>
    <w:rsid w:val="00234FB4"/>
    <w:rsid w:val="00297160"/>
    <w:rsid w:val="00300C9E"/>
    <w:rsid w:val="003079C6"/>
    <w:rsid w:val="0031027C"/>
    <w:rsid w:val="003244C1"/>
    <w:rsid w:val="00341529"/>
    <w:rsid w:val="00357DC4"/>
    <w:rsid w:val="0036497F"/>
    <w:rsid w:val="003D6A89"/>
    <w:rsid w:val="003F19BB"/>
    <w:rsid w:val="00402D42"/>
    <w:rsid w:val="0041152C"/>
    <w:rsid w:val="00462E3B"/>
    <w:rsid w:val="004B2E4C"/>
    <w:rsid w:val="004D08DF"/>
    <w:rsid w:val="0057224B"/>
    <w:rsid w:val="00587E95"/>
    <w:rsid w:val="005D12F5"/>
    <w:rsid w:val="005E00B7"/>
    <w:rsid w:val="005F0FA6"/>
    <w:rsid w:val="00612BA6"/>
    <w:rsid w:val="0066600D"/>
    <w:rsid w:val="00667A8B"/>
    <w:rsid w:val="006A3C9C"/>
    <w:rsid w:val="006C1BA3"/>
    <w:rsid w:val="006E1421"/>
    <w:rsid w:val="006F596E"/>
    <w:rsid w:val="006F63A9"/>
    <w:rsid w:val="0075582B"/>
    <w:rsid w:val="007657EE"/>
    <w:rsid w:val="00766EC1"/>
    <w:rsid w:val="007C1028"/>
    <w:rsid w:val="00803736"/>
    <w:rsid w:val="00804F54"/>
    <w:rsid w:val="00824192"/>
    <w:rsid w:val="008B3454"/>
    <w:rsid w:val="008B672F"/>
    <w:rsid w:val="008E2182"/>
    <w:rsid w:val="00920CB4"/>
    <w:rsid w:val="00945282"/>
    <w:rsid w:val="00990FE0"/>
    <w:rsid w:val="009B4EA9"/>
    <w:rsid w:val="009E77FF"/>
    <w:rsid w:val="00A13077"/>
    <w:rsid w:val="00A25E4D"/>
    <w:rsid w:val="00AB5BC7"/>
    <w:rsid w:val="00AC4100"/>
    <w:rsid w:val="00AE273B"/>
    <w:rsid w:val="00B06E66"/>
    <w:rsid w:val="00B12887"/>
    <w:rsid w:val="00B73EE1"/>
    <w:rsid w:val="00BF358F"/>
    <w:rsid w:val="00C32D31"/>
    <w:rsid w:val="00C354D1"/>
    <w:rsid w:val="00C60284"/>
    <w:rsid w:val="00CA1BB9"/>
    <w:rsid w:val="00CC16E2"/>
    <w:rsid w:val="00CC7631"/>
    <w:rsid w:val="00CE5A8E"/>
    <w:rsid w:val="00D03904"/>
    <w:rsid w:val="00D41620"/>
    <w:rsid w:val="00D46EF5"/>
    <w:rsid w:val="00D74751"/>
    <w:rsid w:val="00DB662B"/>
    <w:rsid w:val="00E1197A"/>
    <w:rsid w:val="00E46B2D"/>
    <w:rsid w:val="00E61B17"/>
    <w:rsid w:val="00E70ECE"/>
    <w:rsid w:val="00EB7262"/>
    <w:rsid w:val="00ED499F"/>
    <w:rsid w:val="00F047A5"/>
    <w:rsid w:val="00F36DFE"/>
    <w:rsid w:val="00F75B9C"/>
    <w:rsid w:val="00F778DB"/>
    <w:rsid w:val="00FA1456"/>
    <w:rsid w:val="00FE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1D6704-3AB8-4690-81EA-BF5925740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7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194F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657EE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a4">
    <w:name w:val="Нормальний текст"/>
    <w:basedOn w:val="a"/>
    <w:rsid w:val="007657EE"/>
    <w:pPr>
      <w:spacing w:before="120"/>
      <w:ind w:firstLine="567"/>
    </w:pPr>
    <w:rPr>
      <w:rFonts w:ascii="Antiqua" w:hAnsi="Antiqua"/>
      <w:sz w:val="26"/>
    </w:rPr>
  </w:style>
  <w:style w:type="paragraph" w:customStyle="1" w:styleId="a5">
    <w:name w:val="Назва документа"/>
    <w:basedOn w:val="a"/>
    <w:next w:val="a4"/>
    <w:rsid w:val="007657EE"/>
    <w:pPr>
      <w:keepNext/>
      <w:keepLines/>
      <w:spacing w:before="240" w:after="240"/>
      <w:jc w:val="center"/>
    </w:pPr>
    <w:rPr>
      <w:rFonts w:ascii="Antiqua" w:hAnsi="Antiqua"/>
      <w:b/>
      <w:sz w:val="26"/>
    </w:rPr>
  </w:style>
  <w:style w:type="paragraph" w:customStyle="1" w:styleId="ShapkaDocumentu">
    <w:name w:val="Shapka Documentu"/>
    <w:basedOn w:val="a"/>
    <w:rsid w:val="007657EE"/>
    <w:pPr>
      <w:keepNext/>
      <w:keepLines/>
      <w:spacing w:after="240"/>
      <w:ind w:left="3969"/>
      <w:jc w:val="center"/>
    </w:pPr>
    <w:rPr>
      <w:rFonts w:ascii="Antiqua" w:hAnsi="Antiqua"/>
      <w:sz w:val="26"/>
    </w:rPr>
  </w:style>
  <w:style w:type="character" w:styleId="a6">
    <w:name w:val="Hyperlink"/>
    <w:rsid w:val="007657EE"/>
    <w:rPr>
      <w:color w:val="0000FF"/>
      <w:u w:val="single"/>
    </w:rPr>
  </w:style>
  <w:style w:type="paragraph" w:customStyle="1" w:styleId="rvps2">
    <w:name w:val="rvps2"/>
    <w:basedOn w:val="a"/>
    <w:rsid w:val="007657EE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7">
    <w:name w:val="rvps7"/>
    <w:basedOn w:val="a"/>
    <w:rsid w:val="007657EE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2">
    <w:name w:val="rvps12"/>
    <w:basedOn w:val="a"/>
    <w:rsid w:val="007657EE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4">
    <w:name w:val="rvps14"/>
    <w:basedOn w:val="a"/>
    <w:rsid w:val="007657EE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tl">
    <w:name w:val="tl"/>
    <w:basedOn w:val="a"/>
    <w:rsid w:val="007657EE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15">
    <w:name w:val="rvts15"/>
    <w:rsid w:val="007657EE"/>
  </w:style>
  <w:style w:type="character" w:customStyle="1" w:styleId="rvts0">
    <w:name w:val="rvts0"/>
    <w:rsid w:val="007657EE"/>
  </w:style>
  <w:style w:type="character" w:customStyle="1" w:styleId="s-mailinfo-addresslink">
    <w:name w:val="s-mailinfo-addresslink"/>
    <w:rsid w:val="007657EE"/>
    <w:rPr>
      <w:rFonts w:cs="Times New Roman"/>
    </w:rPr>
  </w:style>
  <w:style w:type="character" w:customStyle="1" w:styleId="2">
    <w:name w:val="Основной текст (2)_"/>
    <w:link w:val="20"/>
    <w:locked/>
    <w:rsid w:val="007657E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57EE"/>
    <w:pPr>
      <w:widowControl w:val="0"/>
      <w:shd w:val="clear" w:color="auto" w:fill="FFFFFF"/>
      <w:spacing w:after="780" w:line="278" w:lineRule="exact"/>
    </w:pPr>
    <w:rPr>
      <w:rFonts w:asciiTheme="minorHAnsi" w:eastAsiaTheme="minorHAnsi" w:hAnsiTheme="minorHAnsi" w:cstheme="minorBidi"/>
      <w:sz w:val="28"/>
      <w:szCs w:val="28"/>
      <w:lang w:val="ru-RU" w:eastAsia="en-US"/>
    </w:rPr>
  </w:style>
  <w:style w:type="paragraph" w:styleId="a7">
    <w:name w:val="List Paragraph"/>
    <w:basedOn w:val="a"/>
    <w:uiPriority w:val="34"/>
    <w:qFormat/>
    <w:rsid w:val="00CE5A8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FA145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A1456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194F1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682-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682-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46-2016-%D0%B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areer.gov.u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box@adm.mk.court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5</Pages>
  <Words>1326</Words>
  <Characters>7562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99</cp:revision>
  <cp:lastPrinted>2021-11-17T11:33:00Z</cp:lastPrinted>
  <dcterms:created xsi:type="dcterms:W3CDTF">2018-02-01T08:33:00Z</dcterms:created>
  <dcterms:modified xsi:type="dcterms:W3CDTF">2021-11-22T08:27:00Z</dcterms:modified>
</cp:coreProperties>
</file>