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84" w:rsidRPr="00350B57" w:rsidRDefault="00350B57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A3A3A"/>
          <w:sz w:val="28"/>
          <w:szCs w:val="28"/>
          <w:lang w:val="uk-UA"/>
        </w:rPr>
      </w:pPr>
      <w:r w:rsidRPr="00350B57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            </w:t>
      </w:r>
      <w:r w:rsidR="00DB2B84" w:rsidRPr="00350B57">
        <w:rPr>
          <w:rStyle w:val="a4"/>
          <w:b w:val="0"/>
          <w:color w:val="3A3A3A"/>
          <w:sz w:val="28"/>
          <w:szCs w:val="28"/>
          <w:lang w:val="uk-UA"/>
        </w:rPr>
        <w:t>Миколаївський</w:t>
      </w:r>
      <w:r w:rsidR="00DB2B84" w:rsidRPr="00350B57">
        <w:rPr>
          <w:rStyle w:val="a4"/>
          <w:b w:val="0"/>
          <w:color w:val="3A3A3A"/>
          <w:sz w:val="28"/>
          <w:szCs w:val="28"/>
        </w:rPr>
        <w:t xml:space="preserve"> </w:t>
      </w:r>
      <w:proofErr w:type="spellStart"/>
      <w:r w:rsidR="00DB2B84" w:rsidRPr="00350B57">
        <w:rPr>
          <w:rStyle w:val="a4"/>
          <w:b w:val="0"/>
          <w:color w:val="3A3A3A"/>
          <w:sz w:val="28"/>
          <w:szCs w:val="28"/>
        </w:rPr>
        <w:t>окружн</w:t>
      </w:r>
      <w:r w:rsidR="00DB2B84" w:rsidRPr="00350B57">
        <w:rPr>
          <w:rStyle w:val="a4"/>
          <w:b w:val="0"/>
          <w:color w:val="3A3A3A"/>
          <w:sz w:val="28"/>
          <w:szCs w:val="28"/>
          <w:lang w:val="uk-UA"/>
        </w:rPr>
        <w:t>ий</w:t>
      </w:r>
      <w:proofErr w:type="spellEnd"/>
    </w:p>
    <w:p w:rsidR="00DB2B84" w:rsidRPr="00350B57" w:rsidRDefault="00350B57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rStyle w:val="a4"/>
          <w:b w:val="0"/>
          <w:sz w:val="28"/>
          <w:szCs w:val="28"/>
        </w:rPr>
      </w:pPr>
      <w:r w:rsidRPr="00350B57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</w:t>
      </w:r>
      <w:r w:rsidR="00DB2B84" w:rsidRPr="00350B57">
        <w:rPr>
          <w:rStyle w:val="a4"/>
          <w:b w:val="0"/>
          <w:color w:val="3A3A3A"/>
          <w:sz w:val="28"/>
          <w:szCs w:val="28"/>
          <w:lang w:val="uk-UA"/>
        </w:rPr>
        <w:t>а</w:t>
      </w:r>
      <w:proofErr w:type="spellStart"/>
      <w:r w:rsidR="00DB2B84" w:rsidRPr="00350B57">
        <w:rPr>
          <w:rStyle w:val="a4"/>
          <w:b w:val="0"/>
          <w:color w:val="3A3A3A"/>
          <w:sz w:val="28"/>
          <w:szCs w:val="28"/>
        </w:rPr>
        <w:t>дміністративн</w:t>
      </w:r>
      <w:r w:rsidR="00DB2B84" w:rsidRPr="00350B57">
        <w:rPr>
          <w:rStyle w:val="a4"/>
          <w:b w:val="0"/>
          <w:color w:val="3A3A3A"/>
          <w:sz w:val="28"/>
          <w:szCs w:val="28"/>
          <w:lang w:val="uk-UA"/>
        </w:rPr>
        <w:t>ий</w:t>
      </w:r>
      <w:proofErr w:type="spellEnd"/>
      <w:r w:rsidR="00DB2B84" w:rsidRPr="00350B57">
        <w:rPr>
          <w:rStyle w:val="a4"/>
          <w:b w:val="0"/>
          <w:color w:val="3A3A3A"/>
          <w:sz w:val="28"/>
          <w:szCs w:val="28"/>
          <w:lang w:val="uk-UA"/>
        </w:rPr>
        <w:t xml:space="preserve"> </w:t>
      </w:r>
      <w:r w:rsidR="00DB2B84" w:rsidRPr="00350B57">
        <w:rPr>
          <w:rStyle w:val="a4"/>
          <w:b w:val="0"/>
          <w:color w:val="3A3A3A"/>
          <w:sz w:val="28"/>
          <w:szCs w:val="28"/>
        </w:rPr>
        <w:t xml:space="preserve"> суд</w:t>
      </w:r>
    </w:p>
    <w:p w:rsidR="00DB2B84" w:rsidRPr="00350B57" w:rsidRDefault="00350B57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rStyle w:val="a4"/>
          <w:b w:val="0"/>
          <w:color w:val="3A3A3A"/>
          <w:sz w:val="28"/>
          <w:szCs w:val="28"/>
          <w:lang w:val="uk-UA"/>
        </w:rPr>
      </w:pPr>
      <w:r w:rsidRPr="00350B57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 </w:t>
      </w:r>
      <w:r w:rsidR="005B086C">
        <w:rPr>
          <w:rStyle w:val="a4"/>
          <w:b w:val="0"/>
          <w:color w:val="3A3A3A"/>
          <w:sz w:val="28"/>
          <w:szCs w:val="28"/>
          <w:lang w:val="uk-UA"/>
        </w:rPr>
        <w:t>Судді</w:t>
      </w:r>
      <w:r w:rsidR="00DB2B84" w:rsidRPr="00350B57">
        <w:rPr>
          <w:rStyle w:val="a4"/>
          <w:b w:val="0"/>
          <w:color w:val="3A3A3A"/>
          <w:sz w:val="28"/>
          <w:szCs w:val="28"/>
          <w:lang w:val="uk-UA"/>
        </w:rPr>
        <w:t xml:space="preserve"> _____________</w:t>
      </w:r>
      <w:r w:rsidRPr="00350B57">
        <w:rPr>
          <w:rStyle w:val="a4"/>
          <w:b w:val="0"/>
          <w:color w:val="3A3A3A"/>
          <w:sz w:val="28"/>
          <w:szCs w:val="28"/>
          <w:lang w:val="uk-UA"/>
        </w:rPr>
        <w:t>___________</w:t>
      </w:r>
    </w:p>
    <w:p w:rsidR="00DB2B84" w:rsidRPr="00350B57" w:rsidRDefault="00350B57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sz w:val="28"/>
          <w:szCs w:val="28"/>
        </w:rPr>
      </w:pPr>
      <w:r w:rsidRPr="00350B57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</w:t>
      </w:r>
      <w:r w:rsidR="00DB2B84" w:rsidRPr="00350B57">
        <w:rPr>
          <w:rStyle w:val="a4"/>
          <w:b w:val="0"/>
          <w:color w:val="3A3A3A"/>
          <w:sz w:val="28"/>
          <w:szCs w:val="28"/>
          <w:lang w:val="uk-UA"/>
        </w:rPr>
        <w:t>Номер справи_______________</w:t>
      </w:r>
      <w:r w:rsidRPr="00350B57">
        <w:rPr>
          <w:rStyle w:val="a4"/>
          <w:b w:val="0"/>
          <w:color w:val="3A3A3A"/>
          <w:sz w:val="28"/>
          <w:szCs w:val="28"/>
          <w:lang w:val="uk-UA"/>
        </w:rPr>
        <w:t>___</w:t>
      </w:r>
    </w:p>
    <w:p w:rsidR="00DB2B84" w:rsidRPr="00350B57" w:rsidRDefault="00DB2B84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A3A3A"/>
          <w:sz w:val="28"/>
          <w:szCs w:val="28"/>
          <w:lang w:val="uk-UA"/>
        </w:rPr>
      </w:pPr>
    </w:p>
    <w:p w:rsidR="00DB2B84" w:rsidRPr="00350B57" w:rsidRDefault="00350B57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A3A3A"/>
          <w:sz w:val="28"/>
          <w:szCs w:val="28"/>
        </w:rPr>
      </w:pPr>
      <w:r w:rsidRPr="00350B57">
        <w:rPr>
          <w:rStyle w:val="a4"/>
          <w:b w:val="0"/>
          <w:iCs/>
          <w:color w:val="3A3A3A"/>
          <w:sz w:val="28"/>
          <w:szCs w:val="28"/>
          <w:lang w:val="uk-UA"/>
        </w:rPr>
        <w:t xml:space="preserve">                                                   </w:t>
      </w:r>
      <w:r w:rsidR="00DB2B84" w:rsidRPr="00350B57">
        <w:rPr>
          <w:rStyle w:val="a4"/>
          <w:b w:val="0"/>
          <w:iCs/>
          <w:color w:val="3A3A3A"/>
          <w:sz w:val="28"/>
          <w:szCs w:val="28"/>
        </w:rPr>
        <w:t>(</w:t>
      </w:r>
      <w:r w:rsidR="00DB2B84" w:rsidRPr="00350B57">
        <w:rPr>
          <w:rStyle w:val="a5"/>
          <w:bCs/>
          <w:i w:val="0"/>
          <w:color w:val="3A3A3A"/>
          <w:sz w:val="28"/>
          <w:szCs w:val="28"/>
        </w:rPr>
        <w:t>ПІ</w:t>
      </w:r>
      <w:r w:rsidR="00694CBF">
        <w:rPr>
          <w:rStyle w:val="a5"/>
          <w:bCs/>
          <w:i w:val="0"/>
          <w:color w:val="3A3A3A"/>
          <w:sz w:val="28"/>
          <w:szCs w:val="28"/>
        </w:rPr>
        <w:t>Б</w:t>
      </w:r>
      <w:r w:rsidR="00DB2B84" w:rsidRPr="00350B57">
        <w:rPr>
          <w:rStyle w:val="a5"/>
          <w:bCs/>
          <w:i w:val="0"/>
          <w:color w:val="3A3A3A"/>
          <w:sz w:val="28"/>
          <w:szCs w:val="28"/>
        </w:rPr>
        <w:t xml:space="preserve"> </w:t>
      </w:r>
      <w:proofErr w:type="spellStart"/>
      <w:r w:rsidR="00DB2B84" w:rsidRPr="00350B57">
        <w:rPr>
          <w:rStyle w:val="a5"/>
          <w:bCs/>
          <w:i w:val="0"/>
          <w:color w:val="3A3A3A"/>
          <w:sz w:val="28"/>
          <w:szCs w:val="28"/>
        </w:rPr>
        <w:t>або</w:t>
      </w:r>
      <w:proofErr w:type="spellEnd"/>
      <w:r w:rsidR="00DB2B84" w:rsidRPr="00350B57">
        <w:rPr>
          <w:rStyle w:val="a5"/>
          <w:bCs/>
          <w:i w:val="0"/>
          <w:color w:val="3A3A3A"/>
          <w:sz w:val="28"/>
          <w:szCs w:val="28"/>
        </w:rPr>
        <w:t xml:space="preserve"> </w:t>
      </w:r>
      <w:proofErr w:type="spellStart"/>
      <w:r w:rsidR="00DB2B84" w:rsidRPr="00350B57">
        <w:rPr>
          <w:rStyle w:val="a5"/>
          <w:bCs/>
          <w:i w:val="0"/>
          <w:color w:val="3A3A3A"/>
          <w:sz w:val="28"/>
          <w:szCs w:val="28"/>
        </w:rPr>
        <w:t>найменування</w:t>
      </w:r>
      <w:proofErr w:type="spellEnd"/>
      <w:r w:rsidR="00DB2B84" w:rsidRPr="00350B57">
        <w:rPr>
          <w:rStyle w:val="a5"/>
          <w:bCs/>
          <w:i w:val="0"/>
          <w:color w:val="3A3A3A"/>
          <w:sz w:val="28"/>
          <w:szCs w:val="28"/>
        </w:rPr>
        <w:t xml:space="preserve"> </w:t>
      </w:r>
      <w:proofErr w:type="spellStart"/>
      <w:r w:rsidR="00DB2B84" w:rsidRPr="00350B57">
        <w:rPr>
          <w:rStyle w:val="a5"/>
          <w:bCs/>
          <w:i w:val="0"/>
          <w:color w:val="3A3A3A"/>
          <w:sz w:val="28"/>
          <w:szCs w:val="28"/>
        </w:rPr>
        <w:t>заявника</w:t>
      </w:r>
      <w:proofErr w:type="spellEnd"/>
      <w:r w:rsidR="00DB2B84" w:rsidRPr="00350B57">
        <w:rPr>
          <w:rStyle w:val="a5"/>
          <w:bCs/>
          <w:i w:val="0"/>
          <w:color w:val="3A3A3A"/>
          <w:sz w:val="28"/>
          <w:szCs w:val="28"/>
        </w:rPr>
        <w:t>)</w:t>
      </w:r>
    </w:p>
    <w:p w:rsidR="00DB2B84" w:rsidRPr="00350B57" w:rsidRDefault="00DB2B84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A3A3A"/>
          <w:sz w:val="28"/>
          <w:szCs w:val="28"/>
        </w:rPr>
      </w:pPr>
      <w:r w:rsidRPr="00350B57">
        <w:rPr>
          <w:rStyle w:val="a5"/>
          <w:i w:val="0"/>
          <w:color w:val="3A3A3A"/>
          <w:sz w:val="28"/>
          <w:szCs w:val="28"/>
        </w:rPr>
        <w:t>____________________________________</w:t>
      </w:r>
    </w:p>
    <w:p w:rsidR="00DB2B84" w:rsidRPr="00350B57" w:rsidRDefault="00DB2B84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A3A3A"/>
          <w:sz w:val="28"/>
          <w:szCs w:val="28"/>
        </w:rPr>
      </w:pPr>
      <w:r w:rsidRPr="00350B57">
        <w:rPr>
          <w:rStyle w:val="a5"/>
          <w:i w:val="0"/>
          <w:color w:val="3A3A3A"/>
          <w:sz w:val="28"/>
          <w:szCs w:val="28"/>
        </w:rPr>
        <w:t>____________________________________</w:t>
      </w:r>
    </w:p>
    <w:p w:rsidR="00DB2B84" w:rsidRPr="00350B57" w:rsidRDefault="00350B57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rStyle w:val="a5"/>
          <w:bCs/>
          <w:i w:val="0"/>
          <w:color w:val="3A3A3A"/>
          <w:sz w:val="26"/>
          <w:szCs w:val="26"/>
          <w:lang w:val="uk-UA"/>
        </w:rPr>
      </w:pPr>
      <w:r w:rsidRPr="00350B57">
        <w:rPr>
          <w:rStyle w:val="a5"/>
          <w:bCs/>
          <w:i w:val="0"/>
          <w:color w:val="3A3A3A"/>
          <w:sz w:val="26"/>
          <w:szCs w:val="26"/>
          <w:lang w:val="uk-UA"/>
        </w:rPr>
        <w:t xml:space="preserve">                                                  </w:t>
      </w:r>
      <w:r w:rsidR="00DB2B84" w:rsidRPr="00350B57">
        <w:rPr>
          <w:rStyle w:val="a5"/>
          <w:bCs/>
          <w:i w:val="0"/>
          <w:color w:val="3A3A3A"/>
          <w:sz w:val="26"/>
          <w:szCs w:val="26"/>
        </w:rPr>
        <w:t>(</w:t>
      </w:r>
      <w:proofErr w:type="spellStart"/>
      <w:r w:rsidR="00DB2B84" w:rsidRPr="00350B57">
        <w:rPr>
          <w:rStyle w:val="a5"/>
          <w:bCs/>
          <w:i w:val="0"/>
          <w:color w:val="3A3A3A"/>
          <w:sz w:val="26"/>
          <w:szCs w:val="26"/>
        </w:rPr>
        <w:t>місце</w:t>
      </w:r>
      <w:proofErr w:type="spellEnd"/>
      <w:r w:rsidR="002166F0">
        <w:rPr>
          <w:rStyle w:val="a5"/>
          <w:bCs/>
          <w:i w:val="0"/>
          <w:color w:val="3A3A3A"/>
          <w:sz w:val="26"/>
          <w:szCs w:val="26"/>
          <w:lang w:val="uk-UA"/>
        </w:rPr>
        <w:t xml:space="preserve"> </w:t>
      </w:r>
      <w:proofErr w:type="spellStart"/>
      <w:proofErr w:type="gramStart"/>
      <w:r w:rsidR="00DB2B84" w:rsidRPr="00350B57">
        <w:rPr>
          <w:rStyle w:val="a5"/>
          <w:bCs/>
          <w:i w:val="0"/>
          <w:color w:val="3A3A3A"/>
          <w:sz w:val="26"/>
          <w:szCs w:val="26"/>
        </w:rPr>
        <w:t>проживання</w:t>
      </w:r>
      <w:proofErr w:type="spellEnd"/>
      <w:r w:rsidR="00DB2B84" w:rsidRPr="00350B57">
        <w:rPr>
          <w:rStyle w:val="a5"/>
          <w:bCs/>
          <w:i w:val="0"/>
          <w:color w:val="3A3A3A"/>
          <w:sz w:val="26"/>
          <w:szCs w:val="26"/>
        </w:rPr>
        <w:t>, </w:t>
      </w:r>
      <w:r>
        <w:rPr>
          <w:rStyle w:val="a5"/>
          <w:bCs/>
          <w:i w:val="0"/>
          <w:color w:val="3A3A3A"/>
          <w:sz w:val="26"/>
          <w:szCs w:val="26"/>
          <w:lang w:val="uk-UA"/>
        </w:rPr>
        <w:t xml:space="preserve"> </w:t>
      </w:r>
      <w:proofErr w:type="spellStart"/>
      <w:r w:rsidR="00DB2B84" w:rsidRPr="00350B57">
        <w:rPr>
          <w:rStyle w:val="a5"/>
          <w:bCs/>
          <w:i w:val="0"/>
          <w:color w:val="3A3A3A"/>
          <w:sz w:val="26"/>
          <w:szCs w:val="26"/>
        </w:rPr>
        <w:t>місцезнаходження</w:t>
      </w:r>
      <w:proofErr w:type="spellEnd"/>
      <w:proofErr w:type="gramEnd"/>
      <w:r w:rsidR="00DB2B84" w:rsidRPr="00350B57">
        <w:rPr>
          <w:rStyle w:val="a5"/>
          <w:bCs/>
          <w:i w:val="0"/>
          <w:color w:val="3A3A3A"/>
          <w:sz w:val="26"/>
          <w:szCs w:val="26"/>
          <w:lang w:val="uk-UA"/>
        </w:rPr>
        <w:t>,</w:t>
      </w:r>
    </w:p>
    <w:p w:rsidR="00763771" w:rsidRDefault="00350B57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rStyle w:val="a5"/>
          <w:bCs/>
          <w:i w:val="0"/>
          <w:color w:val="3A3A3A"/>
          <w:sz w:val="26"/>
          <w:szCs w:val="26"/>
          <w:lang w:val="uk-UA"/>
        </w:rPr>
      </w:pPr>
      <w:r w:rsidRPr="00350B57">
        <w:rPr>
          <w:rStyle w:val="a5"/>
          <w:bCs/>
          <w:i w:val="0"/>
          <w:color w:val="3A3A3A"/>
          <w:sz w:val="26"/>
          <w:szCs w:val="26"/>
          <w:lang w:val="uk-UA"/>
        </w:rPr>
        <w:t xml:space="preserve">                                                    </w:t>
      </w:r>
      <w:r w:rsidR="00DB2B84" w:rsidRPr="00350B57">
        <w:rPr>
          <w:rStyle w:val="a5"/>
          <w:bCs/>
          <w:i w:val="0"/>
          <w:color w:val="3A3A3A"/>
          <w:sz w:val="26"/>
          <w:szCs w:val="26"/>
          <w:lang w:val="uk-UA"/>
        </w:rPr>
        <w:t xml:space="preserve">ідентифікаційний код </w:t>
      </w:r>
      <w:proofErr w:type="spellStart"/>
      <w:r w:rsidR="00DB2B84" w:rsidRPr="00350B57">
        <w:rPr>
          <w:rStyle w:val="a5"/>
          <w:bCs/>
          <w:i w:val="0"/>
          <w:color w:val="3A3A3A"/>
          <w:sz w:val="26"/>
          <w:szCs w:val="26"/>
          <w:lang w:val="uk-UA"/>
        </w:rPr>
        <w:t>юр</w:t>
      </w:r>
      <w:proofErr w:type="spellEnd"/>
      <w:r w:rsidR="00DB2B84" w:rsidRPr="00350B57">
        <w:rPr>
          <w:rStyle w:val="a5"/>
          <w:bCs/>
          <w:i w:val="0"/>
          <w:color w:val="3A3A3A"/>
          <w:sz w:val="26"/>
          <w:szCs w:val="26"/>
          <w:lang w:val="uk-UA"/>
        </w:rPr>
        <w:t xml:space="preserve">. особи, </w:t>
      </w:r>
    </w:p>
    <w:p w:rsidR="00DB2B84" w:rsidRPr="00350B57" w:rsidRDefault="00DB2B84" w:rsidP="00350B57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color w:val="3A3A3A"/>
          <w:sz w:val="26"/>
          <w:szCs w:val="26"/>
        </w:rPr>
      </w:pPr>
      <w:r w:rsidRPr="00350B57">
        <w:rPr>
          <w:rStyle w:val="a5"/>
          <w:bCs/>
          <w:i w:val="0"/>
          <w:color w:val="3A3A3A"/>
          <w:sz w:val="26"/>
          <w:szCs w:val="26"/>
          <w:lang w:val="uk-UA"/>
        </w:rPr>
        <w:t>засоби зв’язку</w:t>
      </w:r>
      <w:r w:rsidRPr="00350B57">
        <w:rPr>
          <w:rStyle w:val="a5"/>
          <w:bCs/>
          <w:i w:val="0"/>
          <w:color w:val="3A3A3A"/>
          <w:sz w:val="26"/>
          <w:szCs w:val="26"/>
        </w:rPr>
        <w:t>)</w:t>
      </w:r>
    </w:p>
    <w:p w:rsidR="00DB2B84" w:rsidRPr="00350B57" w:rsidRDefault="00DB2B84" w:rsidP="00DB2B84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sz w:val="28"/>
          <w:szCs w:val="28"/>
        </w:rPr>
      </w:pPr>
      <w:r w:rsidRPr="00350B57">
        <w:rPr>
          <w:color w:val="3A3A3A"/>
          <w:sz w:val="28"/>
          <w:szCs w:val="28"/>
        </w:rPr>
        <w:t> </w:t>
      </w:r>
    </w:p>
    <w:p w:rsidR="00DB2B84" w:rsidRPr="00350B57" w:rsidRDefault="00763771" w:rsidP="0076377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A3A3A"/>
          <w:sz w:val="28"/>
          <w:szCs w:val="28"/>
          <w:lang w:val="uk-UA"/>
        </w:rPr>
      </w:pPr>
      <w:r>
        <w:rPr>
          <w:rStyle w:val="a4"/>
          <w:color w:val="3A3A3A"/>
          <w:sz w:val="28"/>
          <w:szCs w:val="28"/>
          <w:lang w:val="uk-UA"/>
        </w:rPr>
        <w:t>Клопотання</w:t>
      </w:r>
      <w:bookmarkStart w:id="0" w:name="_GoBack"/>
      <w:bookmarkEnd w:id="0"/>
    </w:p>
    <w:p w:rsidR="00A3787C" w:rsidRPr="00350B57" w:rsidRDefault="00350B57" w:rsidP="00350B5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A3A3A"/>
          <w:sz w:val="28"/>
          <w:szCs w:val="28"/>
          <w:lang w:val="uk-UA"/>
        </w:rPr>
      </w:pPr>
      <w:r w:rsidRPr="00350B57">
        <w:rPr>
          <w:rStyle w:val="a4"/>
          <w:color w:val="3A3A3A"/>
          <w:sz w:val="28"/>
          <w:szCs w:val="28"/>
          <w:lang w:val="uk-UA"/>
        </w:rPr>
        <w:t>п</w:t>
      </w:r>
      <w:r w:rsidR="00A3787C" w:rsidRPr="00350B57">
        <w:rPr>
          <w:rStyle w:val="a4"/>
          <w:color w:val="3A3A3A"/>
          <w:sz w:val="28"/>
          <w:szCs w:val="28"/>
          <w:lang w:val="uk-UA"/>
        </w:rPr>
        <w:t>ро зупинення провадження у справі</w:t>
      </w:r>
    </w:p>
    <w:p w:rsidR="00DB2B84" w:rsidRPr="00350B57" w:rsidRDefault="00DB2B84" w:rsidP="00350B5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A3A3A"/>
          <w:sz w:val="28"/>
          <w:szCs w:val="28"/>
          <w:lang w:val="uk-UA"/>
        </w:rPr>
      </w:pPr>
      <w:r w:rsidRPr="00350B57">
        <w:rPr>
          <w:color w:val="3A3A3A"/>
          <w:sz w:val="28"/>
          <w:szCs w:val="28"/>
        </w:rPr>
        <w:t>     </w:t>
      </w:r>
      <w:proofErr w:type="spellStart"/>
      <w:r w:rsidRPr="00350B57">
        <w:rPr>
          <w:color w:val="3A3A3A"/>
          <w:sz w:val="28"/>
          <w:szCs w:val="28"/>
        </w:rPr>
        <w:t>Відповідно</w:t>
      </w:r>
      <w:proofErr w:type="spellEnd"/>
      <w:r w:rsidRPr="00350B57">
        <w:rPr>
          <w:color w:val="3A3A3A"/>
          <w:sz w:val="28"/>
          <w:szCs w:val="28"/>
        </w:rPr>
        <w:t xml:space="preserve"> до</w:t>
      </w:r>
      <w:r w:rsidRPr="00350B57">
        <w:rPr>
          <w:color w:val="3A3A3A"/>
          <w:sz w:val="28"/>
          <w:szCs w:val="28"/>
          <w:lang w:val="uk-UA"/>
        </w:rPr>
        <w:t xml:space="preserve"> </w:t>
      </w:r>
      <w:r w:rsidR="00350B57">
        <w:rPr>
          <w:color w:val="3A3A3A"/>
          <w:sz w:val="28"/>
          <w:szCs w:val="28"/>
          <w:lang w:val="uk-UA"/>
        </w:rPr>
        <w:t xml:space="preserve">п.__ ч. __ </w:t>
      </w:r>
      <w:r w:rsidRPr="00350B57">
        <w:rPr>
          <w:color w:val="3A3A3A"/>
          <w:sz w:val="28"/>
          <w:szCs w:val="28"/>
        </w:rPr>
        <w:t xml:space="preserve">ст. </w:t>
      </w:r>
      <w:r w:rsidRPr="00350B57">
        <w:rPr>
          <w:color w:val="3A3A3A"/>
          <w:sz w:val="28"/>
          <w:szCs w:val="28"/>
          <w:lang w:val="uk-UA"/>
        </w:rPr>
        <w:t>236</w:t>
      </w:r>
      <w:r w:rsidR="00350B57" w:rsidRPr="00350B57">
        <w:rPr>
          <w:color w:val="3A3A3A"/>
          <w:sz w:val="28"/>
          <w:szCs w:val="28"/>
        </w:rPr>
        <w:t xml:space="preserve"> КАС </w:t>
      </w:r>
      <w:proofErr w:type="spellStart"/>
      <w:r w:rsidR="00350B57" w:rsidRPr="00350B57">
        <w:rPr>
          <w:color w:val="3A3A3A"/>
          <w:sz w:val="28"/>
          <w:szCs w:val="28"/>
        </w:rPr>
        <w:t>України</w:t>
      </w:r>
      <w:proofErr w:type="spellEnd"/>
      <w:r w:rsidR="00350B57" w:rsidRPr="00350B57">
        <w:rPr>
          <w:color w:val="3A3A3A"/>
          <w:sz w:val="28"/>
          <w:szCs w:val="28"/>
          <w:lang w:val="uk-UA"/>
        </w:rPr>
        <w:t xml:space="preserve"> </w:t>
      </w:r>
      <w:r w:rsidRPr="00350B57">
        <w:rPr>
          <w:color w:val="3A3A3A"/>
          <w:sz w:val="28"/>
          <w:szCs w:val="28"/>
        </w:rPr>
        <w:t xml:space="preserve">прошу </w:t>
      </w:r>
      <w:r w:rsidRPr="00350B57">
        <w:rPr>
          <w:color w:val="3A3A3A"/>
          <w:sz w:val="28"/>
          <w:szCs w:val="28"/>
          <w:lang w:val="uk-UA"/>
        </w:rPr>
        <w:t>зупинити провадження</w:t>
      </w:r>
      <w:r w:rsidR="00350B57">
        <w:rPr>
          <w:color w:val="3A3A3A"/>
          <w:sz w:val="28"/>
          <w:szCs w:val="28"/>
          <w:lang w:val="uk-UA"/>
        </w:rPr>
        <w:t xml:space="preserve"> </w:t>
      </w:r>
      <w:r w:rsidR="00350B57" w:rsidRPr="00350B57">
        <w:rPr>
          <w:color w:val="3A3A3A"/>
          <w:sz w:val="28"/>
          <w:szCs w:val="28"/>
        </w:rPr>
        <w:t>по справ</w:t>
      </w:r>
      <w:r w:rsidR="00350B57" w:rsidRPr="00350B57">
        <w:rPr>
          <w:color w:val="3A3A3A"/>
          <w:sz w:val="28"/>
          <w:szCs w:val="28"/>
          <w:lang w:val="uk-UA"/>
        </w:rPr>
        <w:t>і</w:t>
      </w:r>
      <w:r w:rsidRPr="00350B57">
        <w:rPr>
          <w:color w:val="3A3A3A"/>
          <w:sz w:val="28"/>
          <w:szCs w:val="28"/>
          <w:lang w:val="uk-UA"/>
        </w:rPr>
        <w:t xml:space="preserve"> у зв</w:t>
      </w:r>
      <w:r w:rsidRPr="00350B57">
        <w:rPr>
          <w:color w:val="3A3A3A"/>
          <w:sz w:val="28"/>
          <w:szCs w:val="28"/>
        </w:rPr>
        <w:t>’</w:t>
      </w:r>
      <w:proofErr w:type="spellStart"/>
      <w:r w:rsidR="00350B57">
        <w:rPr>
          <w:color w:val="3A3A3A"/>
          <w:sz w:val="28"/>
          <w:szCs w:val="28"/>
          <w:lang w:val="uk-UA"/>
        </w:rPr>
        <w:t>язку</w:t>
      </w:r>
      <w:proofErr w:type="spellEnd"/>
      <w:r w:rsidR="00350B57">
        <w:rPr>
          <w:color w:val="3A3A3A"/>
          <w:sz w:val="28"/>
          <w:szCs w:val="28"/>
          <w:lang w:val="uk-UA"/>
        </w:rPr>
        <w:t xml:space="preserve"> із</w:t>
      </w:r>
      <w:r w:rsidR="00350B57" w:rsidRPr="00350B57">
        <w:rPr>
          <w:color w:val="3A3A3A"/>
          <w:sz w:val="28"/>
          <w:szCs w:val="28"/>
          <w:lang w:val="uk-UA"/>
        </w:rPr>
        <w:t>___________________________________.</w:t>
      </w:r>
    </w:p>
    <w:p w:rsidR="00DB2B84" w:rsidRPr="00350B57" w:rsidRDefault="00DB2B84" w:rsidP="00350B57">
      <w:pPr>
        <w:pStyle w:val="a3"/>
        <w:shd w:val="clear" w:color="auto" w:fill="FFFFFF"/>
        <w:spacing w:before="0" w:beforeAutospacing="0" w:after="150" w:afterAutospacing="0" w:line="360" w:lineRule="auto"/>
        <w:rPr>
          <w:color w:val="3A3A3A"/>
          <w:sz w:val="28"/>
          <w:szCs w:val="28"/>
        </w:rPr>
      </w:pPr>
      <w:r w:rsidRPr="00350B57">
        <w:rPr>
          <w:color w:val="3A3A3A"/>
          <w:sz w:val="28"/>
          <w:szCs w:val="28"/>
        </w:rPr>
        <w:t> </w:t>
      </w:r>
    </w:p>
    <w:p w:rsidR="00DB2B84" w:rsidRPr="00350B57" w:rsidRDefault="00DB2B84" w:rsidP="00350B57">
      <w:pPr>
        <w:pStyle w:val="a3"/>
        <w:shd w:val="clear" w:color="auto" w:fill="FFFFFF"/>
        <w:spacing w:before="0" w:beforeAutospacing="0" w:after="150" w:afterAutospacing="0" w:line="360" w:lineRule="auto"/>
        <w:rPr>
          <w:color w:val="3A3A3A"/>
          <w:sz w:val="28"/>
          <w:szCs w:val="28"/>
          <w:lang w:val="uk-UA"/>
        </w:rPr>
      </w:pPr>
      <w:r w:rsidRPr="00350B57">
        <w:rPr>
          <w:color w:val="3A3A3A"/>
          <w:sz w:val="28"/>
          <w:szCs w:val="28"/>
        </w:rPr>
        <w:t> </w:t>
      </w:r>
      <w:r w:rsidRPr="00350B57">
        <w:rPr>
          <w:color w:val="3A3A3A"/>
          <w:sz w:val="28"/>
          <w:szCs w:val="28"/>
          <w:lang w:val="uk-UA"/>
        </w:rPr>
        <w:t>Додатки:</w:t>
      </w:r>
    </w:p>
    <w:p w:rsidR="00DB2B84" w:rsidRPr="00350B57" w:rsidRDefault="00DB2B84" w:rsidP="00350B57">
      <w:pPr>
        <w:pStyle w:val="a3"/>
        <w:shd w:val="clear" w:color="auto" w:fill="FFFFFF"/>
        <w:spacing w:before="0" w:beforeAutospacing="0" w:after="150" w:afterAutospacing="0" w:line="360" w:lineRule="auto"/>
        <w:rPr>
          <w:color w:val="3A3A3A"/>
          <w:sz w:val="28"/>
          <w:szCs w:val="28"/>
        </w:rPr>
      </w:pPr>
      <w:r w:rsidRPr="00350B57">
        <w:rPr>
          <w:color w:val="3A3A3A"/>
          <w:sz w:val="28"/>
          <w:szCs w:val="28"/>
        </w:rPr>
        <w:t> </w:t>
      </w:r>
    </w:p>
    <w:p w:rsidR="00DB2B84" w:rsidRPr="00350B57" w:rsidRDefault="00DB2B84" w:rsidP="00350B57">
      <w:pPr>
        <w:pStyle w:val="a3"/>
        <w:shd w:val="clear" w:color="auto" w:fill="FFFFFF"/>
        <w:spacing w:before="0" w:beforeAutospacing="0" w:after="150" w:afterAutospacing="0" w:line="360" w:lineRule="auto"/>
        <w:rPr>
          <w:color w:val="3A3A3A"/>
          <w:sz w:val="28"/>
          <w:szCs w:val="28"/>
          <w:lang w:val="uk-UA"/>
        </w:rPr>
      </w:pPr>
      <w:r w:rsidRPr="00350B57">
        <w:rPr>
          <w:color w:val="3A3A3A"/>
          <w:sz w:val="28"/>
          <w:szCs w:val="28"/>
          <w:lang w:val="uk-UA"/>
        </w:rPr>
        <w:t xml:space="preserve">             </w:t>
      </w:r>
      <w:r w:rsidRPr="00350B57">
        <w:rPr>
          <w:color w:val="3A3A3A"/>
          <w:sz w:val="28"/>
          <w:szCs w:val="28"/>
        </w:rPr>
        <w:t>__________            </w:t>
      </w:r>
      <w:r w:rsidRPr="00350B57">
        <w:rPr>
          <w:color w:val="3A3A3A"/>
          <w:sz w:val="28"/>
          <w:szCs w:val="28"/>
          <w:lang w:val="uk-UA"/>
        </w:rPr>
        <w:t xml:space="preserve">         </w:t>
      </w:r>
      <w:r w:rsidRPr="00350B57">
        <w:rPr>
          <w:color w:val="3A3A3A"/>
          <w:sz w:val="28"/>
          <w:szCs w:val="28"/>
        </w:rPr>
        <w:t>  ________________                     </w:t>
      </w:r>
      <w:r w:rsidRPr="00350B57">
        <w:rPr>
          <w:color w:val="3A3A3A"/>
          <w:sz w:val="28"/>
          <w:szCs w:val="28"/>
          <w:lang w:val="uk-UA"/>
        </w:rPr>
        <w:t xml:space="preserve">       </w:t>
      </w:r>
      <w:r w:rsidRPr="00350B57">
        <w:rPr>
          <w:color w:val="3A3A3A"/>
          <w:sz w:val="28"/>
          <w:szCs w:val="28"/>
        </w:rPr>
        <w:t> </w:t>
      </w:r>
      <w:r w:rsidRPr="00350B57">
        <w:rPr>
          <w:color w:val="3A3A3A"/>
          <w:sz w:val="28"/>
          <w:szCs w:val="28"/>
          <w:u w:val="single"/>
        </w:rPr>
        <w:t>                         _</w:t>
      </w:r>
      <w:r w:rsidRPr="00350B57">
        <w:rPr>
          <w:color w:val="3A3A3A"/>
          <w:sz w:val="28"/>
          <w:szCs w:val="28"/>
          <w:u w:val="single"/>
          <w:lang w:val="uk-UA"/>
        </w:rPr>
        <w:t xml:space="preserve"> </w:t>
      </w:r>
    </w:p>
    <w:p w:rsidR="00DB2B84" w:rsidRPr="00350B57" w:rsidRDefault="00DB2B84" w:rsidP="00350B57">
      <w:pPr>
        <w:pStyle w:val="a3"/>
        <w:shd w:val="clear" w:color="auto" w:fill="FFFFFF"/>
        <w:spacing w:before="0" w:beforeAutospacing="0" w:after="150" w:afterAutospacing="0" w:line="360" w:lineRule="auto"/>
        <w:rPr>
          <w:color w:val="3A3A3A"/>
          <w:sz w:val="26"/>
          <w:szCs w:val="26"/>
        </w:rPr>
      </w:pPr>
      <w:r w:rsidRPr="00350B57">
        <w:rPr>
          <w:rStyle w:val="a4"/>
          <w:b w:val="0"/>
          <w:color w:val="3A3A3A"/>
          <w:sz w:val="28"/>
          <w:szCs w:val="28"/>
        </w:rPr>
        <w:t> дата                </w:t>
      </w:r>
      <w:r w:rsidRPr="00350B57">
        <w:rPr>
          <w:rStyle w:val="a4"/>
          <w:b w:val="0"/>
          <w:color w:val="3A3A3A"/>
          <w:sz w:val="28"/>
          <w:szCs w:val="28"/>
          <w:lang w:val="uk-UA"/>
        </w:rPr>
        <w:t xml:space="preserve">          </w:t>
      </w:r>
      <w:r w:rsidRPr="00350B57">
        <w:rPr>
          <w:rStyle w:val="a4"/>
          <w:b w:val="0"/>
          <w:color w:val="3A3A3A"/>
          <w:sz w:val="28"/>
          <w:szCs w:val="28"/>
        </w:rPr>
        <w:t>                </w:t>
      </w:r>
      <w:proofErr w:type="spellStart"/>
      <w:r w:rsidRPr="00350B57">
        <w:rPr>
          <w:rStyle w:val="a4"/>
          <w:b w:val="0"/>
          <w:color w:val="3A3A3A"/>
          <w:sz w:val="28"/>
          <w:szCs w:val="28"/>
        </w:rPr>
        <w:t>підпис</w:t>
      </w:r>
      <w:proofErr w:type="spellEnd"/>
      <w:r w:rsidRPr="00350B57">
        <w:rPr>
          <w:rStyle w:val="a4"/>
          <w:b w:val="0"/>
          <w:color w:val="3A3A3A"/>
          <w:sz w:val="28"/>
          <w:szCs w:val="28"/>
        </w:rPr>
        <w:t>                               </w:t>
      </w:r>
      <w:r w:rsidRPr="00350B57">
        <w:rPr>
          <w:rStyle w:val="a4"/>
          <w:b w:val="0"/>
          <w:color w:val="3A3A3A"/>
          <w:sz w:val="28"/>
          <w:szCs w:val="28"/>
          <w:lang w:val="uk-UA"/>
        </w:rPr>
        <w:t xml:space="preserve">         </w:t>
      </w:r>
      <w:r w:rsidRPr="00350B57">
        <w:rPr>
          <w:rStyle w:val="a4"/>
          <w:b w:val="0"/>
          <w:color w:val="3A3A3A"/>
          <w:sz w:val="28"/>
          <w:szCs w:val="28"/>
        </w:rPr>
        <w:t> </w:t>
      </w:r>
      <w:proofErr w:type="spellStart"/>
      <w:r w:rsidRPr="00350B57">
        <w:rPr>
          <w:rStyle w:val="a4"/>
          <w:b w:val="0"/>
          <w:color w:val="3A3A3A"/>
          <w:sz w:val="26"/>
          <w:szCs w:val="26"/>
        </w:rPr>
        <w:t>прізвище</w:t>
      </w:r>
      <w:proofErr w:type="spellEnd"/>
      <w:r w:rsidRPr="00350B57">
        <w:rPr>
          <w:rStyle w:val="a4"/>
          <w:b w:val="0"/>
          <w:color w:val="3A3A3A"/>
          <w:sz w:val="26"/>
          <w:szCs w:val="26"/>
        </w:rPr>
        <w:t xml:space="preserve">, </w:t>
      </w:r>
      <w:proofErr w:type="spellStart"/>
      <w:r w:rsidRPr="00350B57">
        <w:rPr>
          <w:rStyle w:val="a4"/>
          <w:b w:val="0"/>
          <w:color w:val="3A3A3A"/>
          <w:sz w:val="26"/>
          <w:szCs w:val="26"/>
        </w:rPr>
        <w:t>ініціали</w:t>
      </w:r>
      <w:proofErr w:type="spellEnd"/>
    </w:p>
    <w:p w:rsidR="005A7257" w:rsidRDefault="005A7257" w:rsidP="00350B57">
      <w:pPr>
        <w:spacing w:line="360" w:lineRule="auto"/>
      </w:pPr>
    </w:p>
    <w:sectPr w:rsidR="005A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EE"/>
    <w:rsid w:val="002166F0"/>
    <w:rsid w:val="00350B57"/>
    <w:rsid w:val="005A7257"/>
    <w:rsid w:val="005B086C"/>
    <w:rsid w:val="00694CBF"/>
    <w:rsid w:val="00763771"/>
    <w:rsid w:val="00A13CEE"/>
    <w:rsid w:val="00A3787C"/>
    <w:rsid w:val="00DB2B84"/>
    <w:rsid w:val="00F0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148E"/>
  <w15:docId w15:val="{0A72F715-5A2E-42D5-8151-2826B869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B84"/>
    <w:rPr>
      <w:b/>
      <w:bCs/>
    </w:rPr>
  </w:style>
  <w:style w:type="character" w:styleId="a5">
    <w:name w:val="Emphasis"/>
    <w:basedOn w:val="a0"/>
    <w:uiPriority w:val="20"/>
    <w:qFormat/>
    <w:rsid w:val="00DB2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7</cp:revision>
  <cp:lastPrinted>2019-02-18T13:09:00Z</cp:lastPrinted>
  <dcterms:created xsi:type="dcterms:W3CDTF">2019-02-15T07:06:00Z</dcterms:created>
  <dcterms:modified xsi:type="dcterms:W3CDTF">2020-05-13T11:39:00Z</dcterms:modified>
</cp:coreProperties>
</file>