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21" w:rsidRDefault="00B44021" w:rsidP="00B4402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B47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ВІТ </w:t>
      </w:r>
    </w:p>
    <w:p w:rsidR="00B44021" w:rsidRDefault="00B44021" w:rsidP="00394D6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щодо </w:t>
      </w:r>
      <w:r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результатів розгляду судом інформаційних запитів, які надійшли </w:t>
      </w:r>
      <w:r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 порядку Законів України «Про доступ до публічної інформації», «Про звернення громадян»</w:t>
      </w:r>
      <w:r w:rsidR="00902C98"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, </w:t>
      </w:r>
      <w:r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902C98"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«Про адвокатуру та адвокатську діяльність» </w:t>
      </w:r>
      <w:r w:rsidR="00F70170"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протягом І</w:t>
      </w:r>
      <w:r w:rsidR="004636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</w:t>
      </w:r>
      <w:r w:rsidR="00F70170"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півріччя 202</w:t>
      </w:r>
      <w:r w:rsidR="00954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3</w:t>
      </w:r>
      <w:r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року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Протягом звіт</w:t>
      </w:r>
      <w:r w:rsidR="005D37C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ного періоду до суду надійшло </w:t>
      </w:r>
      <w:r w:rsidR="00AD65A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8253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9</w:t>
      </w:r>
      <w:r w:rsidR="005D37C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інформаційних запитів, з яких, в порядку Закону України «Про дост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уп до публічної інформації» - </w:t>
      </w:r>
      <w:r w:rsidR="00AD65A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в порядку Закону України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«Про</w:t>
      </w:r>
      <w:r w:rsidR="00BC2D8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звернення громадян» - </w:t>
      </w:r>
      <w:r w:rsidR="008253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22</w:t>
      </w:r>
      <w:r w:rsidR="00BC2D8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в порядку Закону України «Про а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двокатуру та адвокатську діяльність» - адвокатських запитів -</w:t>
      </w:r>
      <w:r w:rsidR="00AD65A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12.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B44021" w:rsidRDefault="00B44021" w:rsidP="00DC39AC">
      <w:pPr>
        <w:pStyle w:val="a3"/>
        <w:numPr>
          <w:ilvl w:val="0"/>
          <w:numId w:val="1"/>
        </w:numPr>
        <w:spacing w:before="1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порядку Закону України «Про доступ до публічної інформації» д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суду надійшл</w:t>
      </w:r>
      <w:r w:rsidR="00A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8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запитів, з яких:</w:t>
      </w:r>
    </w:p>
    <w:p w:rsidR="00B44021" w:rsidRPr="002148D1" w:rsidRDefault="00AD65AC" w:rsidP="00B44021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5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85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переслано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до МОАС</w:t>
      </w:r>
      <w:r w:rsidR="00954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ДСА </w:t>
      </w:r>
      <w:r w:rsidR="00954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44021" w:rsidRPr="002148D1" w:rsidRDefault="00AD65AC" w:rsidP="00B44021">
      <w:pPr>
        <w:pStyle w:val="a3"/>
        <w:numPr>
          <w:ilvl w:val="0"/>
          <w:numId w:val="2"/>
        </w:numPr>
        <w:tabs>
          <w:tab w:val="num" w:pos="360"/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954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направлені до суду із використанням типової форми запиту, розміщеної на веб-сайті Миколаївського окру</w:t>
      </w:r>
      <w:r w:rsidR="00B44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жного адміністративного суду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4021" w:rsidRPr="002148D1" w:rsidRDefault="00AD65AC" w:rsidP="00B44021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довільній письмовій формі. </w:t>
      </w:r>
      <w:r w:rsidR="00B44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4021" w:rsidRPr="002148D1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Запити стосувалися, зокрема, надання:</w:t>
      </w:r>
    </w:p>
    <w:p w:rsidR="009B11F5" w:rsidRPr="009B11F5" w:rsidRDefault="00BC2D86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FE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021"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FE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видачі  дубліката виконавчого листа;</w:t>
      </w:r>
    </w:p>
    <w:p w:rsidR="009B11F5" w:rsidRPr="009B11F5" w:rsidRDefault="009B11F5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службових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відряджень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кордон суддів у період з 01 серпня 2023 року по 31 серпня 2023 року включно;</w:t>
      </w:r>
    </w:p>
    <w:p w:rsidR="009B11F5" w:rsidRPr="009B11F5" w:rsidRDefault="009B11F5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 юридичної особи із кодом ЄДРПОУ 42324857 -Миколаївський окружний суд (м. Миколаїв,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43);</w:t>
      </w:r>
    </w:p>
    <w:p w:rsidR="00255F9C" w:rsidRPr="00255F9C" w:rsidRDefault="00255F9C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розгляду справи № 473/404/22;</w:t>
      </w:r>
    </w:p>
    <w:p w:rsidR="009B11F5" w:rsidRPr="009B11F5" w:rsidRDefault="00255F9C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окремої посади або покладання обов’язків на іншу посадову особу по веденню військового обліку та мобілізаційної роботи в період з 01.01.2020 року по 08.11.2023 року, а також інформації щодо щомісячної доплати за 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військового обліку та мобілізаційної роботи </w:t>
      </w:r>
      <w:r w:rsidR="00023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посадовій особі, на яку покладено зазначені обов’язки,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період з 01.01.2020 року по 08.11.2023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1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11F5" w:rsidRPr="009B11F5" w:rsidRDefault="009B11F5" w:rsidP="009B11F5">
      <w:pPr>
        <w:pStyle w:val="a3"/>
        <w:tabs>
          <w:tab w:val="left" w:pos="1260"/>
        </w:tabs>
        <w:spacing w:before="120" w:after="0" w:line="240" w:lineRule="auto"/>
        <w:ind w:left="1080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</w:p>
    <w:p w:rsidR="00B44021" w:rsidRDefault="00B44021" w:rsidP="0004674E">
      <w:pPr>
        <w:pStyle w:val="a3"/>
        <w:tabs>
          <w:tab w:val="left" w:pos="72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Всі інформаційні запити розглянуті в порядку і строки Закону України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«Про доступ до публічної інформації».</w:t>
      </w:r>
    </w:p>
    <w:p w:rsidR="00B44021" w:rsidRPr="00A4752D" w:rsidRDefault="00520122" w:rsidP="00B44021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 задоволенні 1 запиту</w:t>
      </w:r>
      <w:r w:rsidR="00B44021"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було відмовлено, у зв’язку </w:t>
      </w:r>
      <w:r w:rsidR="0004674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підстав визначених п. 1</w:t>
      </w:r>
      <w:r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4674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ч.1</w:t>
      </w:r>
      <w:r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ст. 22 Закону України «Про доступ до публічної інформації»</w:t>
      </w:r>
      <w:r w:rsidR="00B44021" w:rsidRPr="00A475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: </w:t>
      </w:r>
    </w:p>
    <w:p w:rsidR="005D37CC" w:rsidRPr="0004674E" w:rsidRDefault="0004674E" w:rsidP="007B1B88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4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розпорядник інформації не володіє і не зобов’язаний відповідно до його компетенції, передбаченої законодавством, володіти інформацією, щодо якої зроблено запит</w:t>
      </w:r>
      <w:r w:rsidR="007B1B88" w:rsidRPr="0004674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5D37CC" w:rsidRPr="007B1B88" w:rsidRDefault="00B44021" w:rsidP="00DC39A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B1B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Закону України «Про звернення громадян» відділом фінансової діяльності та господарського забезпечення </w:t>
      </w:r>
      <w:r w:rsidR="007C7E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</w:t>
      </w:r>
      <w:r w:rsidR="0004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щодо повернення помилково сплаченого судового збору на р</w:t>
      </w:r>
      <w:r w:rsidR="007C7E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ахунок суду (від фізичних осіб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04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юридичних осіб - </w:t>
      </w:r>
      <w:r w:rsidR="0004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D37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D37CC" w:rsidRDefault="005D37CC" w:rsidP="005D37C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ab/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того ж судом за </w:t>
      </w:r>
      <w:r w:rsidR="00F8451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перше 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 20</w:t>
      </w:r>
      <w:r w:rsidR="00F8451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розглянуто 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52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 з посиланням на Закон України «Про звернення громадян». </w:t>
      </w:r>
    </w:p>
    <w:p w:rsidR="00B44021" w:rsidRPr="005D37CC" w:rsidRDefault="005D37CC" w:rsidP="005D37C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3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направлені до суду із використанням типової форми запиту, розміщеної на веб-сайті Миколаївського окружного адміністративного суду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більшість із яких, запити на отримання інформації відправлення правосуддя, 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D3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="00EE0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D3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E0015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довільній письмовій формі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4021" w:rsidRPr="00FF4F8C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Запити стосувалися, зокрема, щодо надання інформації:</w:t>
      </w:r>
    </w:p>
    <w:p w:rsidR="00D36962" w:rsidRDefault="00B44021" w:rsidP="00F8451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D3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 та реєстрації позовних заяв судом;</w:t>
      </w:r>
    </w:p>
    <w:p w:rsidR="00AC0494" w:rsidRDefault="00AC0494" w:rsidP="00AC049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видачі та направлення виконавчих листів;</w:t>
      </w:r>
    </w:p>
    <w:p w:rsidR="00D36962" w:rsidRDefault="00D36962" w:rsidP="00F8451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кількості винесених судом рішень, де стороною є Державна служба безпеки на транспорті,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цифрових показників щодо результатів розгляду та переглядів рішень Миколаївського окружного адміністративного суду П’ятим апеляційним адміністративним судом за участю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безпеки на транспорті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період з ІІ півріччя 2022 року по 31.08.2023 року;</w:t>
      </w:r>
    </w:p>
    <w:p w:rsidR="00F84511" w:rsidRDefault="00D36962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стану розгляду адміністративної справи;</w:t>
      </w:r>
    </w:p>
    <w:p w:rsidR="00AC0494" w:rsidRDefault="00F8451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AC0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 в ЗМІ неправдивої інформації;</w:t>
      </w:r>
    </w:p>
    <w:p w:rsidR="00AC0494" w:rsidRDefault="00CE17D7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</w:t>
      </w:r>
      <w:r w:rsidR="00AC0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направлення рішень суду та виконавчих листів по справам.</w:t>
      </w:r>
    </w:p>
    <w:p w:rsidR="003A2E26" w:rsidRDefault="00CE17D7" w:rsidP="00AC049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4021" w:rsidRPr="00385BF0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такі запити судом надані відповіді в порядку і строки Закону У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«Про звернення громадян» та роз’яснено порядок отримання інформації по адміністративним справам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BF0" w:rsidRP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подачі відповідних заяв по конкретним справам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зазначенням того, що відправлення правосуддя здійснюється виключно відповідно до положень Кодексу адміністративного судочинства України і не є предметом регулювання Закону України «Про звернення громадян».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звернення надані відповіді в установленому законодавств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BC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строки.</w:t>
      </w:r>
    </w:p>
    <w:p w:rsidR="003F2AE5" w:rsidRDefault="00B3275B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75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BC2D86" w:rsidRP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</w:t>
      </w:r>
      <w:r w:rsid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Закону України «Про адвокатуру та адвокатську діяльність» до суду надійшло </w:t>
      </w:r>
      <w:r w:rsidR="00AC049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12</w:t>
      </w:r>
      <w:r w:rsid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адвокатських запитів</w:t>
      </w:r>
      <w:r w:rsidR="00BC2D86" w:rsidRP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="003F2AE5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стосувалися, зокрема</w:t>
      </w:r>
      <w:r w:rsid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F2AE5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інформації:</w:t>
      </w:r>
    </w:p>
    <w:p w:rsidR="00AC0494" w:rsidRDefault="00AC0494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набрання рішенням законної сили;</w:t>
      </w:r>
    </w:p>
    <w:p w:rsidR="00AC0494" w:rsidRDefault="00AC0494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надання можливості ознайомлення з матеріалами справи;</w:t>
      </w:r>
    </w:p>
    <w:p w:rsidR="00AC0494" w:rsidRDefault="00AC0494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B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кількості суддів, що здійснюють правосуддя в суді та передбачену кількість суддів та кількість вакантних посад; про навантаження на суддю за 2022-2023 роки; щодо наявності/відсутності потреби у збільшенні кількості суддів у суді з урахуванням норм навантаження; про загальну площу приміщення суду, в </w:t>
      </w:r>
      <w:proofErr w:type="spellStart"/>
      <w:r w:rsidR="002B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2B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площу робочих приміщень (кабінетів) суддів, приміщень структурних підрозділів технічного апарату суду, залів судових засідань із допоміжними приміщеннями, приміщень службового призначення (архів, кімната зберігання речових доказів); про відповідність/невідповідність приміщення суду згідно затверджених</w:t>
      </w:r>
      <w:r w:rsidR="00B34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Державно-будівельних норм України </w:t>
      </w:r>
      <w:r w:rsidR="00B34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ДБН В.2.2-26:2010; про кількість суддів, які перебувають на квартирному обліку, як такі, що потребують поліпшення житлових умов; про кількість</w:t>
      </w:r>
      <w:r w:rsidR="006B0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суддів, які за попередні 5 років забезпечено житлом;</w:t>
      </w:r>
    </w:p>
    <w:p w:rsidR="006B0785" w:rsidRPr="00FF4F8C" w:rsidRDefault="006B078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надходження справи з Одеського окружного адміністративного суду;</w:t>
      </w:r>
    </w:p>
    <w:p w:rsidR="006B0785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6B0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витребування матеріалів адміністративної справи з Державного архіву Миколаївської області;</w:t>
      </w:r>
    </w:p>
    <w:p w:rsidR="006B0785" w:rsidRDefault="006B078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підстав відмови у доступі до правосуддя; </w:t>
      </w:r>
    </w:p>
    <w:p w:rsidR="006B0785" w:rsidRDefault="006B078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стану розгляду справ;</w:t>
      </w:r>
    </w:p>
    <w:p w:rsidR="005C2616" w:rsidRDefault="005C2616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перебування адміністративної справи в архіві суду;</w:t>
      </w:r>
    </w:p>
    <w:p w:rsidR="005C2616" w:rsidRDefault="005C2616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надходження та реєстрації позовної заяви судом.</w:t>
      </w:r>
    </w:p>
    <w:p w:rsidR="002B2352" w:rsidRPr="00385BF0" w:rsidRDefault="002B2352" w:rsidP="002B2352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такі запити судом надані відповіді в порядку і строки Закону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адвокатуру та адвокатську діяльність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роз’яснено порядок отримання інформації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адміністративним справам,</w:t>
      </w:r>
      <w:r w:rsidRP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подачі відповідних заяв по конкретним справам, із зазначенням того, що відправлення правосуддя здійснюється виключно відповідно до положень Кодексу адміністративного судочинства України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 може бути адресатом адвокатського запиту у тому разі, якщо він виступає не як орган правосуддя під час конкретної справи, а як державна установа, з інших питань своєї діяльності.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2616" w:rsidRDefault="005C2616" w:rsidP="00902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021" w:rsidRPr="00902C98" w:rsidRDefault="00B44021" w:rsidP="00902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складено на підставі номенклатурних справ суду 02-14 (Листування з розгляду звернень громадян в порядку ЗУ «Про звернення громадян» та ЗУ «Про доступ до публічної інформації»</w:t>
      </w:r>
      <w:r w:rsidR="0090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06A1" w:rsidRPr="006006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6006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ЗУ «Про адвокатуру та адвокатську діяльність»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05-26 (Документи (листи, довідки) щодо сплати судового збору).</w:t>
      </w:r>
    </w:p>
    <w:p w:rsidR="00B44021" w:rsidRDefault="00B44021" w:rsidP="00B44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021" w:rsidRDefault="00B44021" w:rsidP="00B44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021" w:rsidRDefault="005C2616" w:rsidP="00B3275B">
      <w:pPr>
        <w:spacing w:after="0" w:line="240" w:lineRule="auto"/>
        <w:ind w:firstLine="567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</w:t>
      </w:r>
      <w:r w:rsidR="00B440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керівника апарату                                      </w:t>
      </w:r>
      <w:r w:rsidR="001C3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3A2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 В. Могильова</w:t>
      </w:r>
    </w:p>
    <w:p w:rsidR="00FB124C" w:rsidRDefault="00FB124C"/>
    <w:sectPr w:rsidR="00FB124C" w:rsidSect="007161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143"/>
    <w:multiLevelType w:val="hybridMultilevel"/>
    <w:tmpl w:val="1EDAFA06"/>
    <w:lvl w:ilvl="0" w:tplc="F10E422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394EF7"/>
    <w:multiLevelType w:val="hybridMultilevel"/>
    <w:tmpl w:val="85FA38E8"/>
    <w:lvl w:ilvl="0" w:tplc="32041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70E41"/>
    <w:multiLevelType w:val="hybridMultilevel"/>
    <w:tmpl w:val="21D8AD00"/>
    <w:lvl w:ilvl="0" w:tplc="9006DDEC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5"/>
    <w:rsid w:val="0002390A"/>
    <w:rsid w:val="0004674E"/>
    <w:rsid w:val="000D0B3B"/>
    <w:rsid w:val="001B1D50"/>
    <w:rsid w:val="001C38EA"/>
    <w:rsid w:val="00255F9C"/>
    <w:rsid w:val="002B2352"/>
    <w:rsid w:val="002B7F28"/>
    <w:rsid w:val="002D5207"/>
    <w:rsid w:val="00385BF0"/>
    <w:rsid w:val="00394D6D"/>
    <w:rsid w:val="003A2E26"/>
    <w:rsid w:val="003F2AE5"/>
    <w:rsid w:val="00437915"/>
    <w:rsid w:val="004636CD"/>
    <w:rsid w:val="00520122"/>
    <w:rsid w:val="00560618"/>
    <w:rsid w:val="005C2616"/>
    <w:rsid w:val="005D37CC"/>
    <w:rsid w:val="006006A1"/>
    <w:rsid w:val="00675B7B"/>
    <w:rsid w:val="006B0785"/>
    <w:rsid w:val="0071619F"/>
    <w:rsid w:val="00752184"/>
    <w:rsid w:val="007B1B88"/>
    <w:rsid w:val="007C7ECC"/>
    <w:rsid w:val="008253D6"/>
    <w:rsid w:val="008D0125"/>
    <w:rsid w:val="00902C98"/>
    <w:rsid w:val="00954E62"/>
    <w:rsid w:val="009B11F5"/>
    <w:rsid w:val="00A10DEB"/>
    <w:rsid w:val="00A4752D"/>
    <w:rsid w:val="00AC0494"/>
    <w:rsid w:val="00AD65AC"/>
    <w:rsid w:val="00B3275B"/>
    <w:rsid w:val="00B34B02"/>
    <w:rsid w:val="00B44021"/>
    <w:rsid w:val="00B850EE"/>
    <w:rsid w:val="00BC2D86"/>
    <w:rsid w:val="00C156CC"/>
    <w:rsid w:val="00C52C49"/>
    <w:rsid w:val="00CE17D7"/>
    <w:rsid w:val="00CF4D30"/>
    <w:rsid w:val="00D36962"/>
    <w:rsid w:val="00D6553C"/>
    <w:rsid w:val="00DC39AC"/>
    <w:rsid w:val="00DC4A1E"/>
    <w:rsid w:val="00EE0015"/>
    <w:rsid w:val="00F50C04"/>
    <w:rsid w:val="00F70170"/>
    <w:rsid w:val="00F84511"/>
    <w:rsid w:val="00FB124C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8B9"/>
  <w15:chartTrackingRefBased/>
  <w15:docId w15:val="{9DAB5BE2-6B1B-4BAA-BD9B-54F2741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2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2024-01-24T13:18:00Z</cp:lastPrinted>
  <dcterms:created xsi:type="dcterms:W3CDTF">2023-08-09T09:44:00Z</dcterms:created>
  <dcterms:modified xsi:type="dcterms:W3CDTF">2024-01-24T13:24:00Z</dcterms:modified>
</cp:coreProperties>
</file>