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Миколаївський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окружн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>ий</w:t>
      </w:r>
      <w:proofErr w:type="spellEnd"/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rStyle w:val="a4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а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дміністративн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 xml:space="preserve"> суд</w:t>
      </w: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Судді ____________________________</w:t>
      </w:r>
    </w:p>
    <w:p w:rsidR="00BD24A7" w:rsidRPr="00BD24A7" w:rsidRDefault="00BD24A7" w:rsidP="0072435E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Номер справи</w:t>
      </w:r>
      <w:r>
        <w:rPr>
          <w:rStyle w:val="a4"/>
          <w:color w:val="000000" w:themeColor="text1"/>
          <w:sz w:val="28"/>
          <w:szCs w:val="28"/>
          <w:lang w:val="uk-UA"/>
        </w:rPr>
        <w:t>______________________</w:t>
      </w: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rStyle w:val="a5"/>
          <w:color w:val="000000" w:themeColor="text1"/>
          <w:sz w:val="28"/>
          <w:szCs w:val="28"/>
          <w:lang w:val="uk-UA"/>
        </w:rPr>
        <w:t xml:space="preserve">                                                                         __________________________________</w:t>
      </w:r>
    </w:p>
    <w:p w:rsidR="00BD24A7" w:rsidRPr="00BD24A7" w:rsidRDefault="00BD24A7" w:rsidP="0072435E">
      <w:pPr>
        <w:pStyle w:val="a3"/>
        <w:shd w:val="clear" w:color="auto" w:fill="FFFFFF"/>
        <w:spacing w:before="0" w:beforeAutospacing="0" w:after="150" w:afterAutospacing="0"/>
        <w:ind w:left="-1418" w:hanging="283"/>
        <w:jc w:val="center"/>
        <w:rPr>
          <w:rStyle w:val="a5"/>
          <w:bCs/>
          <w:i w:val="0"/>
          <w:lang w:val="uk-UA"/>
        </w:rPr>
      </w:pPr>
      <w:r>
        <w:rPr>
          <w:rStyle w:val="a5"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Style w:val="a4"/>
          <w:b w:val="0"/>
          <w:iCs/>
          <w:color w:val="000000" w:themeColor="text1"/>
          <w:sz w:val="28"/>
          <w:szCs w:val="28"/>
          <w:lang w:val="uk-UA"/>
        </w:rPr>
        <w:t>(</w:t>
      </w: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>ПІБ або найменування заявника)</w:t>
      </w:r>
    </w:p>
    <w:p w:rsidR="00BD24A7" w:rsidRPr="00BD24A7" w:rsidRDefault="00BD24A7" w:rsidP="0072435E">
      <w:pPr>
        <w:pStyle w:val="a3"/>
        <w:shd w:val="clear" w:color="auto" w:fill="FFFFFF"/>
        <w:spacing w:before="0" w:beforeAutospacing="0" w:after="150" w:afterAutospacing="0"/>
        <w:ind w:left="-1418" w:hanging="283"/>
        <w:jc w:val="center"/>
        <w:rPr>
          <w:i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___________________________________</w:t>
      </w:r>
    </w:p>
    <w:p w:rsidR="00BD24A7" w:rsidRPr="00BD24A7" w:rsidRDefault="00BD24A7" w:rsidP="0072435E">
      <w:pPr>
        <w:pStyle w:val="a3"/>
        <w:shd w:val="clear" w:color="auto" w:fill="FFFFFF"/>
        <w:spacing w:before="0" w:beforeAutospacing="0" w:after="150" w:afterAutospacing="0"/>
        <w:ind w:left="-1560" w:firstLine="851"/>
        <w:jc w:val="center"/>
        <w:rPr>
          <w:rStyle w:val="a5"/>
          <w:bCs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(місце проживання,</w:t>
      </w:r>
      <w:r>
        <w:rPr>
          <w:rStyle w:val="a5"/>
          <w:bCs/>
          <w:i w:val="0"/>
          <w:color w:val="000000" w:themeColor="text1"/>
          <w:sz w:val="28"/>
          <w:szCs w:val="28"/>
        </w:rPr>
        <w:t> </w:t>
      </w: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місцезнаходження, </w:t>
      </w: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rStyle w:val="a5"/>
          <w:bCs/>
          <w:i w:val="0"/>
          <w:color w:val="000000" w:themeColor="text1"/>
          <w:sz w:val="28"/>
          <w:szCs w:val="28"/>
          <w:lang w:val="uk-UA"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ідентифікаційний код юридичної особи,</w:t>
      </w: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i/>
        </w:rPr>
      </w:pPr>
      <w:r>
        <w:rPr>
          <w:rStyle w:val="a5"/>
          <w:bCs/>
          <w:i w:val="0"/>
          <w:color w:val="000000" w:themeColor="text1"/>
          <w:sz w:val="28"/>
          <w:szCs w:val="28"/>
          <w:lang w:val="uk-UA"/>
        </w:rPr>
        <w:t xml:space="preserve">                              засоби зв’язку)</w:t>
      </w: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lang w:val="uk-UA"/>
        </w:rPr>
      </w:pP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32"/>
          <w:szCs w:val="32"/>
          <w:lang w:val="uk-UA"/>
        </w:rPr>
      </w:pPr>
      <w:r>
        <w:rPr>
          <w:rStyle w:val="a4"/>
          <w:color w:val="3A3A3A"/>
          <w:sz w:val="32"/>
          <w:szCs w:val="32"/>
          <w:lang w:val="uk-UA"/>
        </w:rPr>
        <w:t xml:space="preserve">Заява </w:t>
      </w:r>
    </w:p>
    <w:p w:rsidR="00BD24A7" w:rsidRDefault="00BD24A7" w:rsidP="007243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lang w:val="uk-UA"/>
        </w:rPr>
      </w:pPr>
      <w:r>
        <w:rPr>
          <w:rStyle w:val="a4"/>
          <w:b w:val="0"/>
          <w:color w:val="3A3A3A"/>
          <w:sz w:val="28"/>
        </w:rPr>
        <w:t> </w:t>
      </w:r>
    </w:p>
    <w:p w:rsidR="00BD24A7" w:rsidRDefault="00BD24A7" w:rsidP="00262E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A3A3A"/>
          <w:sz w:val="28"/>
          <w:szCs w:val="28"/>
          <w:lang w:val="uk-UA"/>
        </w:rPr>
      </w:pPr>
      <w:r>
        <w:rPr>
          <w:color w:val="3A3A3A"/>
          <w:sz w:val="28"/>
          <w:szCs w:val="28"/>
          <w:lang w:val="uk-UA"/>
        </w:rPr>
        <w:t>Від</w:t>
      </w:r>
      <w:r w:rsidR="00262E13">
        <w:rPr>
          <w:color w:val="3A3A3A"/>
          <w:sz w:val="28"/>
          <w:szCs w:val="28"/>
          <w:lang w:val="uk-UA"/>
        </w:rPr>
        <w:t xml:space="preserve">повідно до ст. 129 КАС України </w:t>
      </w:r>
      <w:r>
        <w:rPr>
          <w:color w:val="3A3A3A"/>
          <w:sz w:val="28"/>
          <w:szCs w:val="28"/>
          <w:lang w:val="uk-UA"/>
        </w:rPr>
        <w:t>прошу текст повістки</w:t>
      </w:r>
      <w:r w:rsidR="00262E13">
        <w:rPr>
          <w:color w:val="3A3A3A"/>
          <w:sz w:val="28"/>
          <w:szCs w:val="28"/>
          <w:lang w:val="uk-UA"/>
        </w:rPr>
        <w:t xml:space="preserve"> надсилати електронною поштою / </w:t>
      </w:r>
      <w:r>
        <w:rPr>
          <w:color w:val="3A3A3A"/>
          <w:sz w:val="28"/>
          <w:szCs w:val="28"/>
          <w:lang w:val="uk-UA"/>
        </w:rPr>
        <w:t>телефонограмою</w:t>
      </w:r>
      <w:r w:rsidR="00262E13">
        <w:rPr>
          <w:color w:val="3A3A3A"/>
          <w:sz w:val="28"/>
          <w:szCs w:val="28"/>
          <w:lang w:val="uk-UA"/>
        </w:rPr>
        <w:t xml:space="preserve"> / </w:t>
      </w:r>
      <w:r>
        <w:rPr>
          <w:color w:val="3A3A3A"/>
          <w:sz w:val="28"/>
          <w:szCs w:val="28"/>
          <w:lang w:val="uk-UA"/>
        </w:rPr>
        <w:t>факсимільним повідомленням</w:t>
      </w:r>
      <w:r w:rsidR="00262E13">
        <w:rPr>
          <w:color w:val="3A3A3A"/>
          <w:sz w:val="28"/>
          <w:szCs w:val="28"/>
          <w:lang w:val="uk-UA"/>
        </w:rPr>
        <w:t xml:space="preserve"> на зазначену електронну пошту / </w:t>
      </w:r>
      <w:r>
        <w:rPr>
          <w:color w:val="3A3A3A"/>
          <w:sz w:val="28"/>
          <w:szCs w:val="28"/>
          <w:lang w:val="uk-UA"/>
        </w:rPr>
        <w:t>номер</w:t>
      </w:r>
      <w:r w:rsidR="00262E13">
        <w:rPr>
          <w:color w:val="3A3A3A"/>
          <w:sz w:val="28"/>
          <w:szCs w:val="28"/>
          <w:lang w:val="uk-UA"/>
        </w:rPr>
        <w:t xml:space="preserve"> </w:t>
      </w:r>
      <w:r>
        <w:rPr>
          <w:color w:val="3A3A3A"/>
          <w:sz w:val="28"/>
          <w:szCs w:val="28"/>
          <w:lang w:val="uk-UA"/>
        </w:rPr>
        <w:t>телефону: ____</w:t>
      </w:r>
      <w:r w:rsidR="0072435E">
        <w:rPr>
          <w:color w:val="3A3A3A"/>
          <w:sz w:val="28"/>
          <w:szCs w:val="28"/>
          <w:lang w:val="uk-UA"/>
        </w:rPr>
        <w:t>_</w:t>
      </w:r>
      <w:r>
        <w:rPr>
          <w:color w:val="3A3A3A"/>
          <w:sz w:val="28"/>
          <w:szCs w:val="28"/>
          <w:lang w:val="uk-UA"/>
        </w:rPr>
        <w:t>____</w:t>
      </w:r>
      <w:r w:rsidR="0072435E">
        <w:rPr>
          <w:color w:val="3A3A3A"/>
          <w:sz w:val="28"/>
          <w:szCs w:val="28"/>
          <w:lang w:val="uk-UA"/>
        </w:rPr>
        <w:t>_</w:t>
      </w:r>
      <w:r>
        <w:rPr>
          <w:color w:val="3A3A3A"/>
          <w:sz w:val="28"/>
          <w:szCs w:val="28"/>
          <w:lang w:val="uk-UA"/>
        </w:rPr>
        <w:t>.</w:t>
      </w:r>
    </w:p>
    <w:p w:rsidR="00BD24A7" w:rsidRPr="0072435E" w:rsidRDefault="00BD24A7" w:rsidP="00262E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 </w:t>
      </w:r>
    </w:p>
    <w:p w:rsidR="00BD24A7" w:rsidRDefault="00BD24A7" w:rsidP="00262E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A3A3A"/>
          <w:sz w:val="28"/>
        </w:rPr>
      </w:pPr>
      <w:r>
        <w:rPr>
          <w:color w:val="3A3A3A"/>
          <w:sz w:val="28"/>
        </w:rPr>
        <w:t> </w:t>
      </w:r>
    </w:p>
    <w:p w:rsidR="00BD24A7" w:rsidRDefault="00BD24A7" w:rsidP="00BD24A7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lang w:val="uk-UA"/>
        </w:rPr>
      </w:pPr>
      <w:r>
        <w:rPr>
          <w:color w:val="3A3A3A"/>
          <w:sz w:val="28"/>
          <w:lang w:val="uk-UA"/>
        </w:rPr>
        <w:t xml:space="preserve">             </w:t>
      </w:r>
      <w:r>
        <w:rPr>
          <w:color w:val="3A3A3A"/>
          <w:sz w:val="28"/>
        </w:rPr>
        <w:t>__________            </w:t>
      </w:r>
      <w:r>
        <w:rPr>
          <w:color w:val="3A3A3A"/>
          <w:sz w:val="28"/>
          <w:lang w:val="uk-UA"/>
        </w:rPr>
        <w:t xml:space="preserve">         </w:t>
      </w:r>
      <w:r>
        <w:rPr>
          <w:color w:val="3A3A3A"/>
          <w:sz w:val="28"/>
        </w:rPr>
        <w:t>  ________________        </w:t>
      </w:r>
      <w:bookmarkStart w:id="0" w:name="_GoBack"/>
      <w:bookmarkEnd w:id="0"/>
      <w:r>
        <w:rPr>
          <w:color w:val="3A3A3A"/>
          <w:sz w:val="28"/>
        </w:rPr>
        <w:t>             </w:t>
      </w:r>
      <w:r>
        <w:rPr>
          <w:color w:val="3A3A3A"/>
          <w:sz w:val="28"/>
          <w:lang w:val="uk-UA"/>
        </w:rPr>
        <w:t xml:space="preserve">       </w:t>
      </w:r>
      <w:r>
        <w:rPr>
          <w:color w:val="3A3A3A"/>
          <w:sz w:val="28"/>
        </w:rPr>
        <w:t> </w:t>
      </w:r>
      <w:r>
        <w:rPr>
          <w:color w:val="3A3A3A"/>
          <w:sz w:val="28"/>
          <w:u w:val="single"/>
        </w:rPr>
        <w:t>                         _</w:t>
      </w:r>
      <w:r>
        <w:rPr>
          <w:color w:val="3A3A3A"/>
          <w:sz w:val="28"/>
          <w:u w:val="single"/>
          <w:lang w:val="uk-UA"/>
        </w:rPr>
        <w:t xml:space="preserve"> </w:t>
      </w:r>
    </w:p>
    <w:p w:rsidR="00BD24A7" w:rsidRPr="0072435E" w:rsidRDefault="00BD24A7" w:rsidP="00BD24A7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</w:rPr>
        <w:t xml:space="preserve">   </w:t>
      </w:r>
      <w:r w:rsidR="0072435E">
        <w:rPr>
          <w:rStyle w:val="a4"/>
          <w:b w:val="0"/>
          <w:color w:val="3A3A3A"/>
          <w:sz w:val="28"/>
          <w:szCs w:val="28"/>
          <w:lang w:val="uk-UA"/>
        </w:rPr>
        <w:t xml:space="preserve">    </w:t>
      </w:r>
      <w:r>
        <w:rPr>
          <w:rStyle w:val="a4"/>
          <w:b w:val="0"/>
          <w:color w:val="3A3A3A"/>
          <w:sz w:val="28"/>
          <w:szCs w:val="28"/>
        </w:rPr>
        <w:t>дата                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</w:t>
      </w:r>
      <w:r w:rsidR="0072435E">
        <w:rPr>
          <w:rStyle w:val="a4"/>
          <w:b w:val="0"/>
          <w:color w:val="3A3A3A"/>
          <w:sz w:val="28"/>
          <w:szCs w:val="28"/>
        </w:rPr>
        <w:t>            </w:t>
      </w:r>
      <w:r>
        <w:rPr>
          <w:rStyle w:val="a4"/>
          <w:b w:val="0"/>
          <w:color w:val="3A3A3A"/>
          <w:sz w:val="28"/>
          <w:szCs w:val="28"/>
        </w:rPr>
        <w:t>  </w:t>
      </w:r>
      <w:proofErr w:type="spellStart"/>
      <w:r>
        <w:rPr>
          <w:rStyle w:val="a4"/>
          <w:b w:val="0"/>
          <w:color w:val="3A3A3A"/>
          <w:sz w:val="28"/>
          <w:szCs w:val="28"/>
        </w:rPr>
        <w:t>підпис</w:t>
      </w:r>
      <w:proofErr w:type="spellEnd"/>
      <w:r>
        <w:rPr>
          <w:rStyle w:val="a4"/>
          <w:b w:val="0"/>
          <w:color w:val="3A3A3A"/>
          <w:sz w:val="28"/>
          <w:szCs w:val="28"/>
        </w:rPr>
        <w:t>                               </w:t>
      </w:r>
      <w:r w:rsidR="0072435E">
        <w:rPr>
          <w:rStyle w:val="a4"/>
          <w:b w:val="0"/>
          <w:color w:val="3A3A3A"/>
          <w:sz w:val="28"/>
          <w:szCs w:val="28"/>
          <w:lang w:val="uk-UA"/>
        </w:rPr>
        <w:t xml:space="preserve">    </w:t>
      </w:r>
      <w:r w:rsidR="0072435E">
        <w:rPr>
          <w:rStyle w:val="a4"/>
          <w:b w:val="0"/>
          <w:color w:val="3A3A3A"/>
          <w:sz w:val="28"/>
          <w:szCs w:val="28"/>
        </w:rPr>
        <w:t>  </w:t>
      </w:r>
      <w:proofErr w:type="spellStart"/>
      <w:r w:rsidR="0072435E">
        <w:rPr>
          <w:rStyle w:val="a4"/>
          <w:b w:val="0"/>
          <w:color w:val="3A3A3A"/>
          <w:sz w:val="28"/>
          <w:szCs w:val="28"/>
        </w:rPr>
        <w:t>прізвище</w:t>
      </w:r>
      <w:proofErr w:type="spellEnd"/>
      <w:r w:rsidR="0072435E">
        <w:rPr>
          <w:rStyle w:val="a4"/>
          <w:b w:val="0"/>
          <w:color w:val="3A3A3A"/>
          <w:sz w:val="28"/>
          <w:szCs w:val="28"/>
          <w:lang w:val="uk-UA"/>
        </w:rPr>
        <w:t>,</w:t>
      </w:r>
      <w:r w:rsidR="0072435E">
        <w:rPr>
          <w:rStyle w:val="a4"/>
          <w:b w:val="0"/>
          <w:color w:val="3A3A3A"/>
          <w:sz w:val="28"/>
          <w:szCs w:val="28"/>
        </w:rPr>
        <w:t xml:space="preserve"> </w:t>
      </w:r>
      <w:r w:rsidR="0072435E">
        <w:rPr>
          <w:rStyle w:val="a4"/>
          <w:b w:val="0"/>
          <w:color w:val="3A3A3A"/>
          <w:sz w:val="28"/>
          <w:szCs w:val="28"/>
          <w:lang w:val="uk-UA"/>
        </w:rPr>
        <w:t>ініціали</w:t>
      </w:r>
    </w:p>
    <w:p w:rsidR="0080020B" w:rsidRDefault="0080020B"/>
    <w:sectPr w:rsidR="00800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D"/>
    <w:rsid w:val="00262E13"/>
    <w:rsid w:val="0072435E"/>
    <w:rsid w:val="0080020B"/>
    <w:rsid w:val="00BD24A7"/>
    <w:rsid w:val="00E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08B8"/>
  <w15:chartTrackingRefBased/>
  <w15:docId w15:val="{8E16DB48-3762-4703-98E0-563E258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D24A7"/>
    <w:rPr>
      <w:b/>
      <w:bCs/>
    </w:rPr>
  </w:style>
  <w:style w:type="character" w:styleId="a5">
    <w:name w:val="Emphasis"/>
    <w:basedOn w:val="a0"/>
    <w:uiPriority w:val="20"/>
    <w:qFormat/>
    <w:rsid w:val="00BD24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2020-05-13T09:25:00Z</cp:lastPrinted>
  <dcterms:created xsi:type="dcterms:W3CDTF">2020-04-22T08:58:00Z</dcterms:created>
  <dcterms:modified xsi:type="dcterms:W3CDTF">2020-05-13T09:26:00Z</dcterms:modified>
</cp:coreProperties>
</file>