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Миколаївський окружний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адміністративний  суд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Судді ________________________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Номер справи__________________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 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(ПІБ або найменування заявника)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______________________________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______________________________</w:t>
      </w:r>
    </w:p>
    <w:p w:rsidR="00026C22" w:rsidRPr="00026C22" w:rsidRDefault="00026C22" w:rsidP="00026C22">
      <w:pPr>
        <w:pStyle w:val="a3"/>
        <w:shd w:val="clear" w:color="auto" w:fill="FFFFFF"/>
        <w:tabs>
          <w:tab w:val="left" w:pos="4536"/>
        </w:tabs>
        <w:spacing w:after="150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(місце проживання,  місцезнаходження,</w:t>
      </w:r>
    </w:p>
    <w:p w:rsidR="00026C22" w:rsidRDefault="00026C22" w:rsidP="00026C22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276" w:lineRule="auto"/>
        <w:jc w:val="center"/>
        <w:rPr>
          <w:rStyle w:val="a4"/>
          <w:b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             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 xml:space="preserve">ідентифікаційний код </w:t>
      </w:r>
      <w:proofErr w:type="spellStart"/>
      <w:r w:rsidRPr="00026C22">
        <w:rPr>
          <w:rStyle w:val="a4"/>
          <w:b w:val="0"/>
          <w:color w:val="3A3A3A"/>
          <w:sz w:val="28"/>
          <w:szCs w:val="28"/>
          <w:lang w:val="uk-UA"/>
        </w:rPr>
        <w:t>юр</w:t>
      </w:r>
      <w:proofErr w:type="spellEnd"/>
      <w:r w:rsidRPr="00026C22">
        <w:rPr>
          <w:rStyle w:val="a4"/>
          <w:b w:val="0"/>
          <w:color w:val="3A3A3A"/>
          <w:sz w:val="28"/>
          <w:szCs w:val="28"/>
          <w:lang w:val="uk-UA"/>
        </w:rPr>
        <w:t>. особи,</w:t>
      </w:r>
    </w:p>
    <w:p w:rsidR="0013341A" w:rsidRPr="00026C22" w:rsidRDefault="00026C22" w:rsidP="00026C22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276" w:lineRule="auto"/>
        <w:jc w:val="center"/>
        <w:rPr>
          <w:rStyle w:val="a5"/>
          <w:bCs/>
          <w:i w:val="0"/>
          <w:color w:val="3A3A3A"/>
          <w:sz w:val="28"/>
          <w:szCs w:val="28"/>
          <w:lang w:val="uk-UA"/>
        </w:rPr>
      </w:pPr>
      <w:r>
        <w:rPr>
          <w:rStyle w:val="a4"/>
          <w:b w:val="0"/>
          <w:color w:val="3A3A3A"/>
          <w:sz w:val="28"/>
          <w:szCs w:val="28"/>
          <w:lang w:val="uk-UA"/>
        </w:rPr>
        <w:t xml:space="preserve">                   </w:t>
      </w:r>
      <w:r w:rsidR="00B83E70"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>
        <w:rPr>
          <w:rStyle w:val="a4"/>
          <w:b w:val="0"/>
          <w:color w:val="3A3A3A"/>
          <w:sz w:val="28"/>
          <w:szCs w:val="28"/>
          <w:lang w:val="uk-UA"/>
        </w:rPr>
        <w:t xml:space="preserve">  </w:t>
      </w:r>
      <w:r w:rsidRPr="00026C22">
        <w:rPr>
          <w:rStyle w:val="a4"/>
          <w:b w:val="0"/>
          <w:color w:val="3A3A3A"/>
          <w:sz w:val="28"/>
          <w:szCs w:val="28"/>
          <w:lang w:val="uk-UA"/>
        </w:rPr>
        <w:t>засоби зв’язку)</w:t>
      </w:r>
    </w:p>
    <w:p w:rsidR="009D218D" w:rsidRPr="00026C22" w:rsidRDefault="009D218D" w:rsidP="007009BC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rStyle w:val="a5"/>
          <w:bCs/>
          <w:i w:val="0"/>
          <w:color w:val="3A3A3A"/>
          <w:sz w:val="28"/>
          <w:szCs w:val="28"/>
          <w:lang w:val="uk-UA"/>
        </w:rPr>
      </w:pPr>
    </w:p>
    <w:p w:rsidR="009D218D" w:rsidRPr="00026C22" w:rsidRDefault="009D218D" w:rsidP="007009BC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b/>
          <w:bCs/>
          <w:iCs/>
          <w:color w:val="3A3A3A"/>
          <w:sz w:val="28"/>
          <w:szCs w:val="28"/>
          <w:lang w:val="uk-UA"/>
        </w:rPr>
      </w:pPr>
    </w:p>
    <w:p w:rsidR="0013341A" w:rsidRPr="00026C22" w:rsidRDefault="0013341A" w:rsidP="007009B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A3A3A"/>
          <w:sz w:val="28"/>
          <w:szCs w:val="28"/>
        </w:rPr>
      </w:pPr>
      <w:proofErr w:type="spellStart"/>
      <w:r w:rsidRPr="00026C22">
        <w:rPr>
          <w:rStyle w:val="a4"/>
          <w:color w:val="3A3A3A"/>
          <w:sz w:val="28"/>
          <w:szCs w:val="28"/>
        </w:rPr>
        <w:t>Заява</w:t>
      </w:r>
      <w:proofErr w:type="spellEnd"/>
    </w:p>
    <w:p w:rsidR="002A6ADD" w:rsidRDefault="0013341A" w:rsidP="007009B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color w:val="3A3A3A"/>
          <w:sz w:val="28"/>
          <w:szCs w:val="28"/>
        </w:rPr>
      </w:pPr>
      <w:r w:rsidRPr="00026C22">
        <w:rPr>
          <w:rStyle w:val="a4"/>
          <w:color w:val="3A3A3A"/>
          <w:sz w:val="28"/>
          <w:szCs w:val="28"/>
        </w:rPr>
        <w:t xml:space="preserve">про </w:t>
      </w:r>
      <w:proofErr w:type="spellStart"/>
      <w:r w:rsidRPr="00026C22">
        <w:rPr>
          <w:rStyle w:val="a4"/>
          <w:color w:val="3A3A3A"/>
          <w:sz w:val="28"/>
          <w:szCs w:val="28"/>
        </w:rPr>
        <w:t>видачу</w:t>
      </w:r>
      <w:proofErr w:type="spellEnd"/>
      <w:r w:rsidRPr="00026C22">
        <w:rPr>
          <w:rStyle w:val="a4"/>
          <w:color w:val="3A3A3A"/>
          <w:sz w:val="28"/>
          <w:szCs w:val="28"/>
        </w:rPr>
        <w:t xml:space="preserve"> </w:t>
      </w:r>
      <w:proofErr w:type="spellStart"/>
      <w:r w:rsidRPr="00026C22">
        <w:rPr>
          <w:rStyle w:val="a4"/>
          <w:color w:val="3A3A3A"/>
          <w:sz w:val="28"/>
          <w:szCs w:val="28"/>
        </w:rPr>
        <w:t>копії</w:t>
      </w:r>
      <w:proofErr w:type="spellEnd"/>
      <w:r w:rsidRPr="00026C22">
        <w:rPr>
          <w:rStyle w:val="a4"/>
          <w:color w:val="3A3A3A"/>
          <w:sz w:val="28"/>
          <w:szCs w:val="28"/>
        </w:rPr>
        <w:t xml:space="preserve"> </w:t>
      </w:r>
      <w:proofErr w:type="spellStart"/>
      <w:r w:rsidRPr="00026C22">
        <w:rPr>
          <w:rStyle w:val="a4"/>
          <w:color w:val="3A3A3A"/>
          <w:sz w:val="28"/>
          <w:szCs w:val="28"/>
        </w:rPr>
        <w:t>рішення</w:t>
      </w:r>
      <w:proofErr w:type="spellEnd"/>
      <w:r w:rsidR="00026C22">
        <w:rPr>
          <w:rStyle w:val="a4"/>
          <w:color w:val="3A3A3A"/>
          <w:sz w:val="28"/>
          <w:szCs w:val="28"/>
          <w:lang w:val="uk-UA"/>
        </w:rPr>
        <w:t>/ухвали</w:t>
      </w:r>
      <w:r w:rsidRPr="00026C22">
        <w:rPr>
          <w:rStyle w:val="a4"/>
          <w:color w:val="3A3A3A"/>
          <w:sz w:val="28"/>
          <w:szCs w:val="28"/>
        </w:rPr>
        <w:t xml:space="preserve"> </w:t>
      </w:r>
      <w:r w:rsidR="009D218D" w:rsidRPr="00026C22">
        <w:rPr>
          <w:rStyle w:val="a4"/>
          <w:color w:val="3A3A3A"/>
          <w:sz w:val="28"/>
          <w:szCs w:val="28"/>
        </w:rPr>
        <w:t xml:space="preserve">з </w:t>
      </w:r>
      <w:proofErr w:type="spellStart"/>
      <w:r w:rsidR="009D218D" w:rsidRPr="00026C22">
        <w:rPr>
          <w:rStyle w:val="a4"/>
          <w:color w:val="3A3A3A"/>
          <w:sz w:val="28"/>
          <w:szCs w:val="28"/>
        </w:rPr>
        <w:t>відміткою</w:t>
      </w:r>
      <w:proofErr w:type="spellEnd"/>
      <w:r w:rsidR="009D218D" w:rsidRPr="00026C22">
        <w:rPr>
          <w:rStyle w:val="a4"/>
          <w:color w:val="3A3A3A"/>
          <w:sz w:val="28"/>
          <w:szCs w:val="28"/>
        </w:rPr>
        <w:t xml:space="preserve"> про </w:t>
      </w:r>
    </w:p>
    <w:p w:rsidR="009D218D" w:rsidRPr="00026C22" w:rsidRDefault="009D218D" w:rsidP="007009BC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rStyle w:val="a4"/>
          <w:color w:val="3A3A3A"/>
          <w:sz w:val="28"/>
          <w:szCs w:val="28"/>
          <w:lang w:val="uk-UA"/>
        </w:rPr>
      </w:pPr>
      <w:proofErr w:type="spellStart"/>
      <w:r w:rsidRPr="00026C22">
        <w:rPr>
          <w:rStyle w:val="a4"/>
          <w:color w:val="3A3A3A"/>
          <w:sz w:val="28"/>
          <w:szCs w:val="28"/>
        </w:rPr>
        <w:t>набрання</w:t>
      </w:r>
      <w:proofErr w:type="spellEnd"/>
      <w:r w:rsidRPr="00026C22">
        <w:rPr>
          <w:rStyle w:val="a4"/>
          <w:color w:val="3A3A3A"/>
          <w:sz w:val="28"/>
          <w:szCs w:val="28"/>
        </w:rPr>
        <w:t xml:space="preserve"> </w:t>
      </w:r>
      <w:proofErr w:type="spellStart"/>
      <w:r w:rsidRPr="00026C22">
        <w:rPr>
          <w:rStyle w:val="a4"/>
          <w:color w:val="3A3A3A"/>
          <w:sz w:val="28"/>
          <w:szCs w:val="28"/>
        </w:rPr>
        <w:t>законної</w:t>
      </w:r>
      <w:proofErr w:type="spellEnd"/>
      <w:r w:rsidRPr="00026C22">
        <w:rPr>
          <w:rStyle w:val="a4"/>
          <w:color w:val="3A3A3A"/>
          <w:sz w:val="28"/>
          <w:szCs w:val="28"/>
        </w:rPr>
        <w:t xml:space="preserve"> </w:t>
      </w:r>
      <w:proofErr w:type="spellStart"/>
      <w:r w:rsidRPr="00026C22">
        <w:rPr>
          <w:rStyle w:val="a4"/>
          <w:color w:val="3A3A3A"/>
          <w:sz w:val="28"/>
          <w:szCs w:val="28"/>
        </w:rPr>
        <w:t>сили</w:t>
      </w:r>
      <w:proofErr w:type="spellEnd"/>
      <w:r w:rsidRPr="00026C22">
        <w:rPr>
          <w:rStyle w:val="a4"/>
          <w:color w:val="3A3A3A"/>
          <w:sz w:val="28"/>
          <w:szCs w:val="28"/>
        </w:rPr>
        <w:t xml:space="preserve"> </w:t>
      </w:r>
    </w:p>
    <w:p w:rsidR="0013341A" w:rsidRPr="00026C22" w:rsidRDefault="0013341A" w:rsidP="007009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A3A3A"/>
          <w:sz w:val="28"/>
          <w:szCs w:val="28"/>
        </w:rPr>
      </w:pPr>
      <w:r w:rsidRPr="00026C22">
        <w:rPr>
          <w:rStyle w:val="a4"/>
          <w:b w:val="0"/>
          <w:color w:val="3A3A3A"/>
          <w:sz w:val="28"/>
          <w:szCs w:val="28"/>
        </w:rPr>
        <w:t> </w:t>
      </w:r>
    </w:p>
    <w:p w:rsidR="0013341A" w:rsidRPr="00026C22" w:rsidRDefault="0013341A" w:rsidP="00026C2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A3A3A"/>
          <w:sz w:val="28"/>
          <w:szCs w:val="28"/>
        </w:rPr>
      </w:pPr>
      <w:r w:rsidRPr="00026C22">
        <w:rPr>
          <w:color w:val="3A3A3A"/>
          <w:sz w:val="28"/>
          <w:szCs w:val="28"/>
        </w:rPr>
        <w:t>     </w:t>
      </w:r>
      <w:proofErr w:type="spellStart"/>
      <w:r w:rsidRPr="00026C22">
        <w:rPr>
          <w:color w:val="3A3A3A"/>
          <w:sz w:val="28"/>
          <w:szCs w:val="28"/>
        </w:rPr>
        <w:t>Відповідно</w:t>
      </w:r>
      <w:proofErr w:type="spellEnd"/>
      <w:r w:rsidRPr="00026C22">
        <w:rPr>
          <w:color w:val="3A3A3A"/>
          <w:sz w:val="28"/>
          <w:szCs w:val="28"/>
        </w:rPr>
        <w:t xml:space="preserve"> до</w:t>
      </w:r>
      <w:r w:rsidR="00470307" w:rsidRPr="00026C22">
        <w:rPr>
          <w:color w:val="3A3A3A"/>
          <w:sz w:val="28"/>
          <w:szCs w:val="28"/>
          <w:lang w:val="uk-UA"/>
        </w:rPr>
        <w:t xml:space="preserve"> </w:t>
      </w:r>
      <w:r w:rsidR="00470307" w:rsidRPr="00026C22">
        <w:rPr>
          <w:color w:val="3A3A3A"/>
          <w:sz w:val="28"/>
          <w:szCs w:val="28"/>
        </w:rPr>
        <w:t>п</w:t>
      </w:r>
      <w:r w:rsidR="00026C22">
        <w:rPr>
          <w:color w:val="3A3A3A"/>
          <w:sz w:val="28"/>
          <w:szCs w:val="28"/>
          <w:lang w:val="uk-UA"/>
        </w:rPr>
        <w:t>.1</w:t>
      </w:r>
      <w:r w:rsidR="00470307" w:rsidRPr="00026C22">
        <w:rPr>
          <w:color w:val="3A3A3A"/>
          <w:sz w:val="28"/>
          <w:szCs w:val="28"/>
        </w:rPr>
        <w:t xml:space="preserve"> ч.</w:t>
      </w:r>
      <w:r w:rsidR="00026C22">
        <w:rPr>
          <w:color w:val="3A3A3A"/>
          <w:sz w:val="28"/>
          <w:szCs w:val="28"/>
          <w:lang w:val="uk-UA"/>
        </w:rPr>
        <w:t>3</w:t>
      </w:r>
      <w:r w:rsidR="00470307" w:rsidRPr="00026C22">
        <w:rPr>
          <w:color w:val="3A3A3A"/>
          <w:sz w:val="28"/>
          <w:szCs w:val="28"/>
          <w:lang w:val="uk-UA"/>
        </w:rPr>
        <w:t xml:space="preserve"> </w:t>
      </w:r>
      <w:r w:rsidR="00026C22">
        <w:rPr>
          <w:color w:val="3A3A3A"/>
          <w:sz w:val="28"/>
          <w:szCs w:val="28"/>
        </w:rPr>
        <w:t xml:space="preserve">ст. 44 КАС </w:t>
      </w:r>
      <w:proofErr w:type="spellStart"/>
      <w:r w:rsidR="00026C22">
        <w:rPr>
          <w:color w:val="3A3A3A"/>
          <w:sz w:val="28"/>
          <w:szCs w:val="28"/>
        </w:rPr>
        <w:t>України</w:t>
      </w:r>
      <w:proofErr w:type="spellEnd"/>
      <w:r w:rsidRPr="00026C22">
        <w:rPr>
          <w:color w:val="3A3A3A"/>
          <w:sz w:val="28"/>
          <w:szCs w:val="28"/>
        </w:rPr>
        <w:t xml:space="preserve"> прошу </w:t>
      </w:r>
      <w:proofErr w:type="spellStart"/>
      <w:r w:rsidRPr="00026C22">
        <w:rPr>
          <w:color w:val="3A3A3A"/>
          <w:sz w:val="28"/>
          <w:szCs w:val="28"/>
        </w:rPr>
        <w:t>видати</w:t>
      </w:r>
      <w:proofErr w:type="spellEnd"/>
      <w:r w:rsidRPr="00026C22">
        <w:rPr>
          <w:color w:val="3A3A3A"/>
          <w:sz w:val="28"/>
          <w:szCs w:val="28"/>
        </w:rPr>
        <w:t xml:space="preserve"> </w:t>
      </w:r>
      <w:proofErr w:type="spellStart"/>
      <w:r w:rsidRPr="00026C22">
        <w:rPr>
          <w:color w:val="3A3A3A"/>
          <w:sz w:val="28"/>
          <w:szCs w:val="28"/>
        </w:rPr>
        <w:t>мені</w:t>
      </w:r>
      <w:proofErr w:type="spellEnd"/>
      <w:r w:rsidRPr="00026C22">
        <w:rPr>
          <w:color w:val="3A3A3A"/>
          <w:sz w:val="28"/>
          <w:szCs w:val="28"/>
        </w:rPr>
        <w:t xml:space="preserve"> </w:t>
      </w:r>
      <w:r w:rsidR="009A3CE1">
        <w:rPr>
          <w:color w:val="3A3A3A"/>
          <w:sz w:val="28"/>
          <w:szCs w:val="28"/>
          <w:lang w:val="uk-UA"/>
        </w:rPr>
        <w:t xml:space="preserve">безпосередньо в суді </w:t>
      </w:r>
      <w:r w:rsidRPr="00026C22">
        <w:rPr>
          <w:color w:val="3A3A3A"/>
          <w:sz w:val="28"/>
          <w:szCs w:val="28"/>
        </w:rPr>
        <w:t>(</w:t>
      </w:r>
      <w:r w:rsidR="00B83E70">
        <w:rPr>
          <w:color w:val="3A3A3A"/>
          <w:sz w:val="28"/>
          <w:szCs w:val="28"/>
          <w:lang w:val="uk-UA"/>
        </w:rPr>
        <w:t xml:space="preserve">або </w:t>
      </w:r>
      <w:proofErr w:type="spellStart"/>
      <w:r w:rsidRPr="00026C22">
        <w:rPr>
          <w:color w:val="3A3A3A"/>
          <w:sz w:val="28"/>
          <w:szCs w:val="28"/>
        </w:rPr>
        <w:t>направити</w:t>
      </w:r>
      <w:proofErr w:type="spellEnd"/>
      <w:r w:rsidRPr="00026C22">
        <w:rPr>
          <w:color w:val="3A3A3A"/>
          <w:sz w:val="28"/>
          <w:szCs w:val="28"/>
        </w:rPr>
        <w:t xml:space="preserve"> </w:t>
      </w:r>
      <w:proofErr w:type="gramStart"/>
      <w:r w:rsidRPr="00026C22">
        <w:rPr>
          <w:color w:val="3A3A3A"/>
          <w:sz w:val="28"/>
          <w:szCs w:val="28"/>
        </w:rPr>
        <w:t>на адресу</w:t>
      </w:r>
      <w:proofErr w:type="gramEnd"/>
      <w:r w:rsidRPr="00026C22">
        <w:rPr>
          <w:color w:val="3A3A3A"/>
          <w:sz w:val="28"/>
          <w:szCs w:val="28"/>
        </w:rPr>
        <w:t xml:space="preserve">___________________) </w:t>
      </w:r>
      <w:proofErr w:type="spellStart"/>
      <w:r w:rsidRPr="00026C22">
        <w:rPr>
          <w:color w:val="3A3A3A"/>
          <w:sz w:val="28"/>
          <w:szCs w:val="28"/>
        </w:rPr>
        <w:t>копію</w:t>
      </w:r>
      <w:proofErr w:type="spellEnd"/>
      <w:r w:rsidRPr="00026C22">
        <w:rPr>
          <w:color w:val="3A3A3A"/>
          <w:sz w:val="28"/>
          <w:szCs w:val="28"/>
        </w:rPr>
        <w:t xml:space="preserve"> </w:t>
      </w:r>
      <w:proofErr w:type="spellStart"/>
      <w:r w:rsidRPr="00026C22">
        <w:rPr>
          <w:color w:val="3A3A3A"/>
          <w:sz w:val="28"/>
          <w:szCs w:val="28"/>
        </w:rPr>
        <w:t>рішення</w:t>
      </w:r>
      <w:proofErr w:type="spellEnd"/>
      <w:r w:rsidR="002A6ADD">
        <w:rPr>
          <w:color w:val="3A3A3A"/>
          <w:sz w:val="28"/>
          <w:szCs w:val="28"/>
          <w:lang w:val="uk-UA"/>
        </w:rPr>
        <w:t xml:space="preserve">/ухвали </w:t>
      </w:r>
      <w:r w:rsidR="00026C22">
        <w:rPr>
          <w:color w:val="3A3A3A"/>
          <w:sz w:val="28"/>
          <w:szCs w:val="28"/>
          <w:lang w:val="uk-UA"/>
        </w:rPr>
        <w:t>від_______________</w:t>
      </w:r>
      <w:r w:rsidRPr="00026C22">
        <w:rPr>
          <w:color w:val="3A3A3A"/>
          <w:sz w:val="28"/>
          <w:szCs w:val="28"/>
        </w:rPr>
        <w:t xml:space="preserve"> з </w:t>
      </w:r>
      <w:proofErr w:type="spellStart"/>
      <w:r w:rsidRPr="00026C22">
        <w:rPr>
          <w:color w:val="3A3A3A"/>
          <w:sz w:val="28"/>
          <w:szCs w:val="28"/>
        </w:rPr>
        <w:t>відміткою</w:t>
      </w:r>
      <w:proofErr w:type="spellEnd"/>
      <w:r w:rsidRPr="00026C22">
        <w:rPr>
          <w:color w:val="3A3A3A"/>
          <w:sz w:val="28"/>
          <w:szCs w:val="28"/>
        </w:rPr>
        <w:t xml:space="preserve"> про </w:t>
      </w:r>
      <w:proofErr w:type="spellStart"/>
      <w:r w:rsidRPr="00026C22">
        <w:rPr>
          <w:color w:val="3A3A3A"/>
          <w:sz w:val="28"/>
          <w:szCs w:val="28"/>
        </w:rPr>
        <w:t>набрання</w:t>
      </w:r>
      <w:proofErr w:type="spellEnd"/>
      <w:r w:rsidRPr="00026C22">
        <w:rPr>
          <w:color w:val="3A3A3A"/>
          <w:sz w:val="28"/>
          <w:szCs w:val="28"/>
        </w:rPr>
        <w:t xml:space="preserve"> </w:t>
      </w:r>
      <w:proofErr w:type="spellStart"/>
      <w:r w:rsidRPr="00026C22">
        <w:rPr>
          <w:color w:val="3A3A3A"/>
          <w:sz w:val="28"/>
          <w:szCs w:val="28"/>
        </w:rPr>
        <w:t>законної</w:t>
      </w:r>
      <w:proofErr w:type="spellEnd"/>
      <w:r w:rsidRPr="00026C22">
        <w:rPr>
          <w:color w:val="3A3A3A"/>
          <w:sz w:val="28"/>
          <w:szCs w:val="28"/>
        </w:rPr>
        <w:t xml:space="preserve"> </w:t>
      </w:r>
      <w:proofErr w:type="spellStart"/>
      <w:r w:rsidRPr="00026C22">
        <w:rPr>
          <w:color w:val="3A3A3A"/>
          <w:sz w:val="28"/>
          <w:szCs w:val="28"/>
        </w:rPr>
        <w:t>сили</w:t>
      </w:r>
      <w:proofErr w:type="spellEnd"/>
      <w:r w:rsidRPr="00026C22">
        <w:rPr>
          <w:color w:val="3A3A3A"/>
          <w:sz w:val="28"/>
          <w:szCs w:val="28"/>
        </w:rPr>
        <w:t>.</w:t>
      </w:r>
    </w:p>
    <w:p w:rsidR="007009BC" w:rsidRPr="00026C22" w:rsidRDefault="007009BC" w:rsidP="00026C2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A3A3A"/>
          <w:sz w:val="28"/>
          <w:szCs w:val="28"/>
          <w:lang w:val="uk-UA"/>
        </w:rPr>
      </w:pPr>
    </w:p>
    <w:p w:rsidR="00026C22" w:rsidRPr="00026C22" w:rsidRDefault="009D218D" w:rsidP="00026C2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A3A3A"/>
          <w:sz w:val="26"/>
          <w:szCs w:val="26"/>
          <w:lang w:val="uk-UA"/>
        </w:rPr>
      </w:pPr>
      <w:r w:rsidRPr="00026C22">
        <w:rPr>
          <w:color w:val="3A3A3A"/>
          <w:sz w:val="28"/>
          <w:szCs w:val="28"/>
          <w:lang w:val="uk-UA"/>
        </w:rPr>
        <w:t xml:space="preserve">Додаток: </w:t>
      </w:r>
      <w:r w:rsidRPr="00026C22">
        <w:rPr>
          <w:color w:val="3A3A3A"/>
          <w:sz w:val="26"/>
          <w:szCs w:val="26"/>
          <w:lang w:val="uk-UA"/>
        </w:rPr>
        <w:t>копія рішення</w:t>
      </w:r>
      <w:r w:rsidR="00026C22" w:rsidRPr="00026C22">
        <w:rPr>
          <w:color w:val="3A3A3A"/>
          <w:sz w:val="26"/>
          <w:szCs w:val="26"/>
          <w:lang w:val="uk-UA"/>
        </w:rPr>
        <w:t>/ухвали</w:t>
      </w:r>
      <w:r w:rsidRPr="00026C22">
        <w:rPr>
          <w:color w:val="3A3A3A"/>
          <w:sz w:val="26"/>
          <w:szCs w:val="26"/>
          <w:lang w:val="uk-UA"/>
        </w:rPr>
        <w:t xml:space="preserve"> Миколаївського окружного </w:t>
      </w:r>
      <w:r w:rsidR="007009BC" w:rsidRPr="00026C22">
        <w:rPr>
          <w:color w:val="3A3A3A"/>
          <w:sz w:val="26"/>
          <w:szCs w:val="26"/>
          <w:lang w:val="uk-UA"/>
        </w:rPr>
        <w:t xml:space="preserve"> </w:t>
      </w:r>
      <w:r w:rsidR="00026C22" w:rsidRPr="00026C22">
        <w:rPr>
          <w:color w:val="3A3A3A"/>
          <w:sz w:val="26"/>
          <w:szCs w:val="26"/>
          <w:lang w:val="uk-UA"/>
        </w:rPr>
        <w:t>адміністративного</w:t>
      </w:r>
      <w:r w:rsidR="00026C22">
        <w:rPr>
          <w:color w:val="3A3A3A"/>
          <w:sz w:val="26"/>
          <w:szCs w:val="26"/>
          <w:lang w:val="uk-UA"/>
        </w:rPr>
        <w:t xml:space="preserve"> суду</w:t>
      </w:r>
    </w:p>
    <w:p w:rsidR="0013341A" w:rsidRPr="00026C22" w:rsidRDefault="0013341A" w:rsidP="00026C2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A3A3A"/>
          <w:sz w:val="28"/>
          <w:szCs w:val="28"/>
          <w:lang w:val="uk-UA"/>
        </w:rPr>
      </w:pPr>
      <w:r w:rsidRPr="00026C22">
        <w:rPr>
          <w:color w:val="3A3A3A"/>
          <w:sz w:val="28"/>
          <w:szCs w:val="28"/>
        </w:rPr>
        <w:t>__________            </w:t>
      </w:r>
      <w:r w:rsidRPr="00026C22">
        <w:rPr>
          <w:color w:val="3A3A3A"/>
          <w:sz w:val="28"/>
          <w:szCs w:val="28"/>
          <w:lang w:val="uk-UA"/>
        </w:rPr>
        <w:t xml:space="preserve">         </w:t>
      </w:r>
      <w:r w:rsidRPr="00026C22">
        <w:rPr>
          <w:color w:val="3A3A3A"/>
          <w:sz w:val="28"/>
          <w:szCs w:val="28"/>
        </w:rPr>
        <w:t>  ________________</w:t>
      </w:r>
      <w:r w:rsidR="00026C22">
        <w:rPr>
          <w:color w:val="3A3A3A"/>
          <w:sz w:val="28"/>
          <w:szCs w:val="28"/>
        </w:rPr>
        <w:t>                    </w:t>
      </w:r>
      <w:r w:rsidRPr="00026C22">
        <w:rPr>
          <w:color w:val="3A3A3A"/>
          <w:sz w:val="28"/>
          <w:szCs w:val="28"/>
          <w:lang w:val="uk-UA"/>
        </w:rPr>
        <w:t xml:space="preserve"> </w:t>
      </w:r>
      <w:r w:rsidRPr="00026C22">
        <w:rPr>
          <w:color w:val="3A3A3A"/>
          <w:sz w:val="28"/>
          <w:szCs w:val="28"/>
        </w:rPr>
        <w:t> </w:t>
      </w:r>
      <w:r w:rsidR="00026C22" w:rsidRPr="00026C22">
        <w:rPr>
          <w:color w:val="3A3A3A"/>
          <w:sz w:val="28"/>
          <w:szCs w:val="28"/>
          <w:lang w:val="uk-UA"/>
        </w:rPr>
        <w:t>______________</w:t>
      </w:r>
    </w:p>
    <w:p w:rsidR="00026C22" w:rsidRPr="00026C22" w:rsidRDefault="00026C22">
      <w:pPr>
        <w:pStyle w:val="a3"/>
        <w:shd w:val="clear" w:color="auto" w:fill="FFFFFF"/>
        <w:spacing w:before="0" w:beforeAutospacing="0" w:after="150" w:afterAutospacing="0" w:line="276" w:lineRule="auto"/>
        <w:rPr>
          <w:color w:val="3A3A3A"/>
          <w:sz w:val="26"/>
          <w:szCs w:val="26"/>
          <w:lang w:val="uk-UA"/>
        </w:rPr>
      </w:pPr>
      <w:r>
        <w:rPr>
          <w:rStyle w:val="a4"/>
          <w:b w:val="0"/>
          <w:color w:val="3A3A3A"/>
          <w:sz w:val="26"/>
          <w:szCs w:val="26"/>
          <w:lang w:val="uk-UA"/>
        </w:rPr>
        <w:t xml:space="preserve"> </w:t>
      </w:r>
      <w:r w:rsidRPr="00026C22">
        <w:rPr>
          <w:rStyle w:val="a4"/>
          <w:b w:val="0"/>
          <w:color w:val="3A3A3A"/>
          <w:sz w:val="26"/>
          <w:szCs w:val="26"/>
        </w:rPr>
        <w:t> </w:t>
      </w:r>
      <w:r w:rsidR="00D059C0" w:rsidRPr="00026C22">
        <w:rPr>
          <w:rStyle w:val="a4"/>
          <w:b w:val="0"/>
          <w:color w:val="3A3A3A"/>
          <w:sz w:val="26"/>
          <w:szCs w:val="26"/>
          <w:lang w:val="uk-UA"/>
        </w:rPr>
        <w:t xml:space="preserve"> </w:t>
      </w:r>
      <w:r w:rsidR="0013341A" w:rsidRPr="00026C22">
        <w:rPr>
          <w:rStyle w:val="a4"/>
          <w:b w:val="0"/>
          <w:color w:val="3A3A3A"/>
          <w:sz w:val="26"/>
          <w:szCs w:val="26"/>
        </w:rPr>
        <w:t>дата                </w:t>
      </w:r>
      <w:r w:rsidR="003C3CA4" w:rsidRPr="00026C22">
        <w:rPr>
          <w:rStyle w:val="a4"/>
          <w:b w:val="0"/>
          <w:color w:val="3A3A3A"/>
          <w:sz w:val="26"/>
          <w:szCs w:val="26"/>
          <w:lang w:val="uk-UA"/>
        </w:rPr>
        <w:t xml:space="preserve">          </w:t>
      </w:r>
      <w:r w:rsidRPr="00026C22">
        <w:rPr>
          <w:rStyle w:val="a4"/>
          <w:b w:val="0"/>
          <w:color w:val="3A3A3A"/>
          <w:sz w:val="26"/>
          <w:szCs w:val="26"/>
        </w:rPr>
        <w:t>        </w:t>
      </w:r>
      <w:r>
        <w:rPr>
          <w:rStyle w:val="a4"/>
          <w:b w:val="0"/>
          <w:color w:val="3A3A3A"/>
          <w:sz w:val="26"/>
          <w:szCs w:val="26"/>
          <w:lang w:val="uk-UA"/>
        </w:rPr>
        <w:t xml:space="preserve">           </w:t>
      </w:r>
      <w:r w:rsidRPr="00026C22">
        <w:rPr>
          <w:rStyle w:val="a4"/>
          <w:b w:val="0"/>
          <w:color w:val="3A3A3A"/>
          <w:sz w:val="26"/>
          <w:szCs w:val="26"/>
        </w:rPr>
        <w:t>   </w:t>
      </w:r>
      <w:r w:rsidR="0013341A" w:rsidRPr="00026C22">
        <w:rPr>
          <w:rStyle w:val="a4"/>
          <w:b w:val="0"/>
          <w:color w:val="3A3A3A"/>
          <w:sz w:val="26"/>
          <w:szCs w:val="26"/>
        </w:rPr>
        <w:t> </w:t>
      </w:r>
      <w:proofErr w:type="spellStart"/>
      <w:r w:rsidR="0013341A" w:rsidRPr="00026C22">
        <w:rPr>
          <w:rStyle w:val="a4"/>
          <w:b w:val="0"/>
          <w:color w:val="3A3A3A"/>
          <w:sz w:val="26"/>
          <w:szCs w:val="26"/>
        </w:rPr>
        <w:t>підпис</w:t>
      </w:r>
      <w:proofErr w:type="spellEnd"/>
      <w:r w:rsidR="0013341A" w:rsidRPr="00026C22">
        <w:rPr>
          <w:rStyle w:val="a4"/>
          <w:b w:val="0"/>
          <w:color w:val="3A3A3A"/>
          <w:sz w:val="26"/>
          <w:szCs w:val="26"/>
        </w:rPr>
        <w:t>                  </w:t>
      </w:r>
      <w:r w:rsidR="003C3CA4" w:rsidRPr="00026C22">
        <w:rPr>
          <w:rStyle w:val="a4"/>
          <w:b w:val="0"/>
          <w:color w:val="3A3A3A"/>
          <w:sz w:val="26"/>
          <w:szCs w:val="26"/>
          <w:lang w:val="uk-UA"/>
        </w:rPr>
        <w:t xml:space="preserve">         </w:t>
      </w:r>
      <w:r w:rsidR="0013341A" w:rsidRPr="00026C22">
        <w:rPr>
          <w:rStyle w:val="a4"/>
          <w:b w:val="0"/>
          <w:color w:val="3A3A3A"/>
          <w:sz w:val="26"/>
          <w:szCs w:val="26"/>
        </w:rPr>
        <w:t>    </w:t>
      </w:r>
      <w:r>
        <w:rPr>
          <w:rStyle w:val="a4"/>
          <w:b w:val="0"/>
          <w:color w:val="3A3A3A"/>
          <w:sz w:val="26"/>
          <w:szCs w:val="26"/>
          <w:lang w:val="uk-UA"/>
        </w:rPr>
        <w:t xml:space="preserve">        </w:t>
      </w:r>
      <w:proofErr w:type="spellStart"/>
      <w:r w:rsidR="0013341A" w:rsidRPr="00026C22">
        <w:rPr>
          <w:rStyle w:val="a4"/>
          <w:b w:val="0"/>
          <w:color w:val="3A3A3A"/>
          <w:sz w:val="26"/>
          <w:szCs w:val="26"/>
        </w:rPr>
        <w:t>прізвище</w:t>
      </w:r>
      <w:proofErr w:type="spellEnd"/>
      <w:r w:rsidR="0013341A" w:rsidRPr="00026C22">
        <w:rPr>
          <w:rStyle w:val="a4"/>
          <w:b w:val="0"/>
          <w:color w:val="3A3A3A"/>
          <w:sz w:val="26"/>
          <w:szCs w:val="26"/>
        </w:rPr>
        <w:t xml:space="preserve">, </w:t>
      </w:r>
      <w:proofErr w:type="spellStart"/>
      <w:r w:rsidR="0013341A" w:rsidRPr="00026C22">
        <w:rPr>
          <w:rStyle w:val="a4"/>
          <w:b w:val="0"/>
          <w:color w:val="3A3A3A"/>
          <w:sz w:val="26"/>
          <w:szCs w:val="26"/>
        </w:rPr>
        <w:t>ініціали</w:t>
      </w:r>
      <w:bookmarkStart w:id="0" w:name="_GoBack"/>
      <w:bookmarkEnd w:id="0"/>
      <w:proofErr w:type="spellEnd"/>
    </w:p>
    <w:sectPr w:rsidR="00026C22" w:rsidRPr="00026C22" w:rsidSect="00026C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0"/>
    <w:rsid w:val="00026C22"/>
    <w:rsid w:val="0013341A"/>
    <w:rsid w:val="00274FBC"/>
    <w:rsid w:val="002A6ADD"/>
    <w:rsid w:val="003C3CA4"/>
    <w:rsid w:val="00470307"/>
    <w:rsid w:val="004D4650"/>
    <w:rsid w:val="00577741"/>
    <w:rsid w:val="007009BC"/>
    <w:rsid w:val="009A3CE1"/>
    <w:rsid w:val="009D218D"/>
    <w:rsid w:val="00A004B9"/>
    <w:rsid w:val="00B83E70"/>
    <w:rsid w:val="00BC6151"/>
    <w:rsid w:val="00D059C0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D414"/>
  <w15:docId w15:val="{CAF9DCEA-F204-4D57-884E-A745591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41A"/>
    <w:rPr>
      <w:b/>
      <w:bCs/>
    </w:rPr>
  </w:style>
  <w:style w:type="character" w:styleId="a5">
    <w:name w:val="Emphasis"/>
    <w:basedOn w:val="a0"/>
    <w:uiPriority w:val="20"/>
    <w:qFormat/>
    <w:rsid w:val="00133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</cp:revision>
  <cp:lastPrinted>2020-05-13T09:14:00Z</cp:lastPrinted>
  <dcterms:created xsi:type="dcterms:W3CDTF">2019-02-06T10:18:00Z</dcterms:created>
  <dcterms:modified xsi:type="dcterms:W3CDTF">2020-05-13T09:14:00Z</dcterms:modified>
</cp:coreProperties>
</file>