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63" w:rsidRPr="00812C8A" w:rsidRDefault="00983163" w:rsidP="00983163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ind w:left="4500"/>
        <w:rPr>
          <w:rStyle w:val="a4"/>
          <w:b w:val="0"/>
          <w:sz w:val="28"/>
          <w:szCs w:val="28"/>
          <w:lang w:val="uk-UA"/>
        </w:rPr>
      </w:pPr>
      <w:r w:rsidRPr="00812C8A">
        <w:rPr>
          <w:rStyle w:val="a4"/>
          <w:b w:val="0"/>
          <w:sz w:val="28"/>
          <w:szCs w:val="28"/>
          <w:lang w:val="uk-UA"/>
        </w:rPr>
        <w:t>Миколаївський окружний</w:t>
      </w:r>
    </w:p>
    <w:p w:rsidR="00983163" w:rsidRPr="00812C8A" w:rsidRDefault="00983163" w:rsidP="00983163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ind w:left="4500"/>
        <w:rPr>
          <w:rStyle w:val="a4"/>
          <w:b w:val="0"/>
          <w:sz w:val="28"/>
          <w:szCs w:val="28"/>
          <w:lang w:val="uk-UA"/>
        </w:rPr>
      </w:pPr>
      <w:r w:rsidRPr="00812C8A">
        <w:rPr>
          <w:rStyle w:val="a4"/>
          <w:b w:val="0"/>
          <w:sz w:val="28"/>
          <w:szCs w:val="28"/>
          <w:lang w:val="uk-UA"/>
        </w:rPr>
        <w:t>адміністративний  суд</w:t>
      </w:r>
    </w:p>
    <w:p w:rsidR="00983163" w:rsidRPr="00812C8A" w:rsidRDefault="00983163" w:rsidP="00983163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ind w:left="4500"/>
        <w:rPr>
          <w:rStyle w:val="a4"/>
          <w:b w:val="0"/>
          <w:sz w:val="28"/>
          <w:szCs w:val="28"/>
          <w:lang w:val="uk-UA"/>
        </w:rPr>
      </w:pPr>
      <w:r w:rsidRPr="00812C8A">
        <w:rPr>
          <w:rStyle w:val="a4"/>
          <w:b w:val="0"/>
          <w:sz w:val="28"/>
          <w:szCs w:val="28"/>
          <w:lang w:val="uk-UA"/>
        </w:rPr>
        <w:t>Судді _____________________________</w:t>
      </w:r>
    </w:p>
    <w:p w:rsidR="00983163" w:rsidRPr="00812C8A" w:rsidRDefault="00983163" w:rsidP="00983163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ind w:left="4500"/>
        <w:rPr>
          <w:rStyle w:val="a4"/>
          <w:b w:val="0"/>
          <w:sz w:val="28"/>
          <w:szCs w:val="28"/>
          <w:lang w:val="uk-UA"/>
        </w:rPr>
      </w:pPr>
      <w:r w:rsidRPr="00812C8A">
        <w:rPr>
          <w:rStyle w:val="a4"/>
          <w:b w:val="0"/>
          <w:sz w:val="28"/>
          <w:szCs w:val="28"/>
          <w:lang w:val="uk-UA"/>
        </w:rPr>
        <w:t>Номер справи______________________</w:t>
      </w:r>
    </w:p>
    <w:p w:rsidR="00983163" w:rsidRPr="00812C8A" w:rsidRDefault="00983163" w:rsidP="00983163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ind w:left="4500"/>
        <w:rPr>
          <w:rStyle w:val="a4"/>
          <w:b w:val="0"/>
          <w:sz w:val="28"/>
          <w:szCs w:val="28"/>
          <w:lang w:val="uk-UA"/>
        </w:rPr>
      </w:pPr>
      <w:r w:rsidRPr="00812C8A">
        <w:rPr>
          <w:rStyle w:val="a4"/>
          <w:b w:val="0"/>
          <w:sz w:val="28"/>
          <w:szCs w:val="28"/>
          <w:lang w:val="uk-UA"/>
        </w:rPr>
        <w:t>__________________________________</w:t>
      </w:r>
    </w:p>
    <w:p w:rsidR="00983163" w:rsidRPr="00812C8A" w:rsidRDefault="00983163" w:rsidP="00983163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ind w:left="4500"/>
        <w:jc w:val="center"/>
        <w:rPr>
          <w:rStyle w:val="a4"/>
          <w:b w:val="0"/>
          <w:sz w:val="28"/>
          <w:szCs w:val="28"/>
          <w:lang w:val="uk-UA"/>
        </w:rPr>
      </w:pPr>
      <w:r w:rsidRPr="00812C8A">
        <w:rPr>
          <w:rStyle w:val="a4"/>
          <w:b w:val="0"/>
          <w:sz w:val="28"/>
          <w:szCs w:val="28"/>
          <w:lang w:val="uk-UA"/>
        </w:rPr>
        <w:t>(ПІБ або найменування заявника)</w:t>
      </w:r>
    </w:p>
    <w:p w:rsidR="00983163" w:rsidRPr="00812C8A" w:rsidRDefault="00983163" w:rsidP="00983163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ind w:left="4500"/>
        <w:rPr>
          <w:rStyle w:val="a4"/>
          <w:b w:val="0"/>
          <w:sz w:val="28"/>
          <w:szCs w:val="28"/>
          <w:lang w:val="uk-UA"/>
        </w:rPr>
      </w:pPr>
      <w:r w:rsidRPr="00812C8A">
        <w:rPr>
          <w:rStyle w:val="a4"/>
          <w:b w:val="0"/>
          <w:sz w:val="28"/>
          <w:szCs w:val="28"/>
          <w:lang w:val="uk-UA"/>
        </w:rPr>
        <w:t>__________________________________</w:t>
      </w:r>
    </w:p>
    <w:p w:rsidR="00983163" w:rsidRPr="00812C8A" w:rsidRDefault="00983163" w:rsidP="00983163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ind w:left="4500"/>
        <w:rPr>
          <w:rStyle w:val="a4"/>
          <w:b w:val="0"/>
          <w:sz w:val="28"/>
          <w:szCs w:val="28"/>
          <w:lang w:val="uk-UA"/>
        </w:rPr>
      </w:pPr>
      <w:r w:rsidRPr="00812C8A">
        <w:rPr>
          <w:rStyle w:val="a4"/>
          <w:b w:val="0"/>
          <w:sz w:val="28"/>
          <w:szCs w:val="28"/>
          <w:lang w:val="uk-UA"/>
        </w:rPr>
        <w:t xml:space="preserve">  _________________________________</w:t>
      </w:r>
    </w:p>
    <w:p w:rsidR="00983163" w:rsidRPr="00812C8A" w:rsidRDefault="00983163" w:rsidP="00983163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ind w:left="4500"/>
        <w:jc w:val="both"/>
        <w:rPr>
          <w:rStyle w:val="a4"/>
          <w:b w:val="0"/>
          <w:sz w:val="28"/>
          <w:szCs w:val="28"/>
          <w:lang w:val="uk-UA"/>
        </w:rPr>
      </w:pPr>
      <w:r w:rsidRPr="00812C8A">
        <w:rPr>
          <w:rStyle w:val="a4"/>
          <w:b w:val="0"/>
          <w:sz w:val="28"/>
          <w:szCs w:val="28"/>
          <w:lang w:val="uk-UA"/>
        </w:rPr>
        <w:t>(місце проживання,  місцезнаходження,</w:t>
      </w:r>
    </w:p>
    <w:p w:rsidR="00983163" w:rsidRPr="00812C8A" w:rsidRDefault="00983163" w:rsidP="00983163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ind w:left="4500"/>
        <w:jc w:val="both"/>
        <w:rPr>
          <w:rStyle w:val="a4"/>
          <w:b w:val="0"/>
          <w:sz w:val="28"/>
          <w:szCs w:val="28"/>
          <w:lang w:val="uk-UA"/>
        </w:rPr>
      </w:pPr>
      <w:r w:rsidRPr="00812C8A">
        <w:rPr>
          <w:rStyle w:val="a4"/>
          <w:b w:val="0"/>
          <w:sz w:val="28"/>
          <w:szCs w:val="28"/>
          <w:lang w:val="uk-UA"/>
        </w:rPr>
        <w:t xml:space="preserve">ідентифікаційний код </w:t>
      </w:r>
      <w:proofErr w:type="spellStart"/>
      <w:r w:rsidRPr="00812C8A">
        <w:rPr>
          <w:rStyle w:val="a4"/>
          <w:b w:val="0"/>
          <w:sz w:val="28"/>
          <w:szCs w:val="28"/>
          <w:lang w:val="uk-UA"/>
        </w:rPr>
        <w:t>юр</w:t>
      </w:r>
      <w:proofErr w:type="spellEnd"/>
      <w:r w:rsidRPr="00812C8A">
        <w:rPr>
          <w:rStyle w:val="a4"/>
          <w:b w:val="0"/>
          <w:sz w:val="28"/>
          <w:szCs w:val="28"/>
          <w:lang w:val="uk-UA"/>
        </w:rPr>
        <w:t>. особи,</w:t>
      </w:r>
    </w:p>
    <w:p w:rsidR="00983163" w:rsidRPr="00812C8A" w:rsidRDefault="00983163" w:rsidP="00983163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360" w:lineRule="auto"/>
        <w:ind w:left="4500"/>
        <w:jc w:val="both"/>
        <w:rPr>
          <w:rStyle w:val="a5"/>
          <w:bCs/>
          <w:i w:val="0"/>
          <w:sz w:val="28"/>
          <w:szCs w:val="28"/>
          <w:lang w:val="uk-UA"/>
        </w:rPr>
      </w:pPr>
      <w:r w:rsidRPr="00812C8A">
        <w:rPr>
          <w:rStyle w:val="a4"/>
          <w:b w:val="0"/>
          <w:sz w:val="28"/>
          <w:szCs w:val="28"/>
          <w:lang w:val="uk-UA"/>
        </w:rPr>
        <w:t>засоби зв’язку)</w:t>
      </w:r>
    </w:p>
    <w:p w:rsidR="008662B5" w:rsidRDefault="008662B5" w:rsidP="00983163">
      <w:pPr>
        <w:pStyle w:val="a3"/>
        <w:shd w:val="clear" w:color="auto" w:fill="FFFFFF"/>
        <w:spacing w:before="0" w:beforeAutospacing="0" w:after="150" w:afterAutospacing="0"/>
        <w:ind w:hanging="709"/>
        <w:jc w:val="center"/>
        <w:rPr>
          <w:color w:val="000000" w:themeColor="text1"/>
          <w:sz w:val="28"/>
          <w:szCs w:val="28"/>
          <w:lang w:val="uk-UA"/>
        </w:rPr>
      </w:pPr>
    </w:p>
    <w:p w:rsidR="008662B5" w:rsidRDefault="008662B5" w:rsidP="008662B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 </w:t>
      </w:r>
    </w:p>
    <w:p w:rsidR="008662B5" w:rsidRDefault="008662B5" w:rsidP="008662B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A3A3A"/>
        </w:rPr>
      </w:pPr>
      <w:r>
        <w:rPr>
          <w:rStyle w:val="a4"/>
          <w:color w:val="3A3A3A"/>
          <w:sz w:val="28"/>
          <w:szCs w:val="28"/>
          <w:lang w:val="uk-UA"/>
        </w:rPr>
        <w:t xml:space="preserve">Заява </w:t>
      </w:r>
    </w:p>
    <w:p w:rsidR="008662B5" w:rsidRDefault="008662B5" w:rsidP="008662B5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rStyle w:val="a4"/>
          <w:color w:val="3A3A3A"/>
          <w:sz w:val="28"/>
          <w:szCs w:val="28"/>
          <w:lang w:val="uk-UA"/>
        </w:rPr>
        <w:t>про відкладення розгляду справи</w:t>
      </w:r>
    </w:p>
    <w:p w:rsidR="008662B5" w:rsidRDefault="008662B5" w:rsidP="008662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A3A3A"/>
          <w:sz w:val="28"/>
          <w:szCs w:val="28"/>
        </w:rPr>
      </w:pPr>
      <w:r>
        <w:rPr>
          <w:rStyle w:val="a4"/>
          <w:color w:val="3A3A3A"/>
          <w:sz w:val="28"/>
          <w:szCs w:val="28"/>
        </w:rPr>
        <w:t> </w:t>
      </w:r>
    </w:p>
    <w:p w:rsidR="008662B5" w:rsidRDefault="008662B5" w:rsidP="008662B5">
      <w:pPr>
        <w:pStyle w:val="a3"/>
        <w:spacing w:line="360" w:lineRule="auto"/>
        <w:ind w:firstLine="708"/>
        <w:jc w:val="both"/>
        <w:rPr>
          <w:bCs/>
          <w:sz w:val="28"/>
          <w:szCs w:val="28"/>
        </w:rPr>
      </w:pPr>
      <w:proofErr w:type="spellStart"/>
      <w:r>
        <w:rPr>
          <w:color w:val="3A3A3A"/>
          <w:sz w:val="28"/>
          <w:szCs w:val="28"/>
        </w:rPr>
        <w:t>Відповідно</w:t>
      </w:r>
      <w:proofErr w:type="spellEnd"/>
      <w:r>
        <w:rPr>
          <w:color w:val="3A3A3A"/>
          <w:sz w:val="28"/>
          <w:szCs w:val="28"/>
        </w:rPr>
        <w:t xml:space="preserve"> до п. 3 ч. 3 ст. 44 КАС </w:t>
      </w:r>
      <w:proofErr w:type="spellStart"/>
      <w:r>
        <w:rPr>
          <w:color w:val="3A3A3A"/>
          <w:sz w:val="28"/>
          <w:szCs w:val="28"/>
        </w:rPr>
        <w:t>України</w:t>
      </w:r>
      <w:proofErr w:type="spellEnd"/>
      <w:r>
        <w:rPr>
          <w:color w:val="3A3A3A"/>
          <w:sz w:val="28"/>
          <w:szCs w:val="28"/>
        </w:rPr>
        <w:t xml:space="preserve"> прошу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суд </w:t>
      </w:r>
    </w:p>
    <w:p w:rsidR="008662B5" w:rsidRDefault="008662B5" w:rsidP="008662B5">
      <w:pPr>
        <w:pStyle w:val="a3"/>
        <w:spacing w:line="360" w:lineRule="auto"/>
        <w:jc w:val="both"/>
        <w:rPr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 xml:space="preserve">відкласти  розгляд  справи </w:t>
      </w:r>
      <w:r>
        <w:rPr>
          <w:bCs/>
          <w:iCs/>
          <w:sz w:val="28"/>
          <w:szCs w:val="28"/>
          <w:lang w:val="uk-UA"/>
        </w:rPr>
        <w:t>у зв’</w:t>
      </w:r>
      <w:proofErr w:type="spellStart"/>
      <w:r>
        <w:rPr>
          <w:bCs/>
          <w:iCs/>
          <w:sz w:val="28"/>
          <w:szCs w:val="28"/>
        </w:rPr>
        <w:t>язку</w:t>
      </w:r>
      <w:proofErr w:type="spellEnd"/>
      <w:r>
        <w:rPr>
          <w:bCs/>
          <w:iCs/>
          <w:sz w:val="28"/>
          <w:szCs w:val="28"/>
        </w:rPr>
        <w:t xml:space="preserve"> з</w:t>
      </w:r>
      <w:r>
        <w:rPr>
          <w:bCs/>
          <w:iCs/>
          <w:sz w:val="28"/>
          <w:szCs w:val="28"/>
          <w:lang w:val="uk-UA"/>
        </w:rPr>
        <w:t xml:space="preserve">  ________________________________</w:t>
      </w:r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</w:t>
      </w:r>
    </w:p>
    <w:p w:rsidR="008662B5" w:rsidRDefault="008662B5" w:rsidP="008662B5">
      <w:pPr>
        <w:pStyle w:val="a3"/>
        <w:shd w:val="clear" w:color="auto" w:fill="FFFFFF"/>
        <w:spacing w:before="0" w:beforeAutospacing="0" w:after="150" w:afterAutospacing="0"/>
        <w:rPr>
          <w:color w:val="3A3A3A"/>
          <w:sz w:val="28"/>
          <w:szCs w:val="28"/>
          <w:lang w:val="uk-UA"/>
        </w:rPr>
      </w:pPr>
    </w:p>
    <w:p w:rsidR="008662B5" w:rsidRDefault="008662B5" w:rsidP="008662B5">
      <w:pPr>
        <w:pStyle w:val="a3"/>
        <w:shd w:val="clear" w:color="auto" w:fill="FFFFFF"/>
        <w:spacing w:before="0" w:beforeAutospacing="0" w:after="150" w:afterAutospacing="0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 </w:t>
      </w:r>
    </w:p>
    <w:p w:rsidR="008662B5" w:rsidRDefault="008662B5" w:rsidP="008662B5">
      <w:pPr>
        <w:pStyle w:val="a3"/>
        <w:shd w:val="clear" w:color="auto" w:fill="FFFFFF"/>
        <w:spacing w:before="0" w:beforeAutospacing="0" w:after="150" w:afterAutospacing="0"/>
        <w:rPr>
          <w:color w:val="3A3A3A"/>
          <w:sz w:val="28"/>
          <w:szCs w:val="28"/>
          <w:lang w:val="uk-UA"/>
        </w:rPr>
      </w:pPr>
      <w:r>
        <w:rPr>
          <w:color w:val="3A3A3A"/>
          <w:sz w:val="28"/>
          <w:szCs w:val="28"/>
        </w:rPr>
        <w:t> </w:t>
      </w:r>
      <w:r>
        <w:rPr>
          <w:color w:val="3A3A3A"/>
          <w:sz w:val="28"/>
          <w:szCs w:val="28"/>
          <w:lang w:val="uk-UA"/>
        </w:rPr>
        <w:t>Додатки:</w:t>
      </w:r>
    </w:p>
    <w:p w:rsidR="00983163" w:rsidRPr="00812C8A" w:rsidRDefault="00983163" w:rsidP="009831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983163" w:rsidRPr="00812C8A" w:rsidRDefault="00983163" w:rsidP="009831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983163" w:rsidRPr="00812C8A" w:rsidRDefault="00983163" w:rsidP="009831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12C8A">
        <w:rPr>
          <w:sz w:val="28"/>
          <w:szCs w:val="28"/>
        </w:rPr>
        <w:t>__________              ________________                     </w:t>
      </w:r>
      <w:r w:rsidRPr="00812C8A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</w:t>
      </w:r>
    </w:p>
    <w:p w:rsidR="00983163" w:rsidRPr="00812C8A" w:rsidRDefault="00983163" w:rsidP="0098316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   </w:t>
      </w:r>
      <w:r w:rsidRPr="00812C8A">
        <w:rPr>
          <w:rStyle w:val="a4"/>
          <w:b w:val="0"/>
          <w:sz w:val="28"/>
          <w:szCs w:val="28"/>
          <w:lang w:val="uk-UA"/>
        </w:rPr>
        <w:t xml:space="preserve">   </w:t>
      </w:r>
      <w:r w:rsidRPr="00812C8A">
        <w:rPr>
          <w:rStyle w:val="a4"/>
          <w:b w:val="0"/>
          <w:sz w:val="28"/>
          <w:szCs w:val="28"/>
        </w:rPr>
        <w:t> дата                       </w:t>
      </w:r>
      <w:r>
        <w:rPr>
          <w:rStyle w:val="a4"/>
          <w:b w:val="0"/>
          <w:sz w:val="28"/>
          <w:szCs w:val="28"/>
          <w:lang w:val="uk-UA"/>
        </w:rPr>
        <w:t xml:space="preserve">   </w:t>
      </w:r>
      <w:r w:rsidRPr="00812C8A">
        <w:rPr>
          <w:rStyle w:val="a4"/>
          <w:b w:val="0"/>
          <w:sz w:val="28"/>
          <w:szCs w:val="28"/>
        </w:rPr>
        <w:t>     </w:t>
      </w:r>
      <w:proofErr w:type="spellStart"/>
      <w:r w:rsidRPr="00812C8A">
        <w:rPr>
          <w:rStyle w:val="a4"/>
          <w:b w:val="0"/>
          <w:sz w:val="28"/>
          <w:szCs w:val="28"/>
        </w:rPr>
        <w:t>підпис</w:t>
      </w:r>
      <w:proofErr w:type="spellEnd"/>
      <w:r w:rsidRPr="00812C8A">
        <w:rPr>
          <w:rStyle w:val="a4"/>
          <w:b w:val="0"/>
          <w:sz w:val="28"/>
          <w:szCs w:val="28"/>
        </w:rPr>
        <w:t>                 </w:t>
      </w:r>
      <w:r>
        <w:rPr>
          <w:rStyle w:val="a4"/>
          <w:b w:val="0"/>
          <w:sz w:val="28"/>
          <w:szCs w:val="28"/>
          <w:lang w:val="uk-UA"/>
        </w:rPr>
        <w:t xml:space="preserve">             </w:t>
      </w:r>
      <w:r w:rsidRPr="00812C8A">
        <w:rPr>
          <w:rStyle w:val="a4"/>
          <w:b w:val="0"/>
          <w:sz w:val="28"/>
          <w:szCs w:val="28"/>
        </w:rPr>
        <w:t>    </w:t>
      </w:r>
      <w:proofErr w:type="spellStart"/>
      <w:r w:rsidRPr="00812C8A">
        <w:rPr>
          <w:rStyle w:val="a4"/>
          <w:b w:val="0"/>
          <w:sz w:val="28"/>
          <w:szCs w:val="28"/>
        </w:rPr>
        <w:t>прізвище</w:t>
      </w:r>
      <w:proofErr w:type="spellEnd"/>
      <w:r w:rsidRPr="00812C8A">
        <w:rPr>
          <w:rStyle w:val="a4"/>
          <w:b w:val="0"/>
          <w:sz w:val="28"/>
          <w:szCs w:val="28"/>
        </w:rPr>
        <w:t xml:space="preserve">, </w:t>
      </w:r>
      <w:proofErr w:type="spellStart"/>
      <w:r w:rsidRPr="00812C8A">
        <w:rPr>
          <w:rStyle w:val="a4"/>
          <w:b w:val="0"/>
          <w:sz w:val="28"/>
          <w:szCs w:val="28"/>
        </w:rPr>
        <w:t>ініціали</w:t>
      </w:r>
      <w:proofErr w:type="spellEnd"/>
    </w:p>
    <w:p w:rsidR="00787F34" w:rsidRPr="008662B5" w:rsidRDefault="00787F34" w:rsidP="00983163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bookmarkStart w:id="0" w:name="_GoBack"/>
      <w:bookmarkEnd w:id="0"/>
    </w:p>
    <w:sectPr w:rsidR="00787F34" w:rsidRPr="0086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05"/>
    <w:rsid w:val="00301105"/>
    <w:rsid w:val="00787F34"/>
    <w:rsid w:val="008662B5"/>
    <w:rsid w:val="0098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914C7-351C-4ABA-8C5E-186F9265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2B5"/>
    <w:rPr>
      <w:b/>
      <w:bCs/>
    </w:rPr>
  </w:style>
  <w:style w:type="character" w:styleId="a5">
    <w:name w:val="Emphasis"/>
    <w:basedOn w:val="a0"/>
    <w:uiPriority w:val="20"/>
    <w:qFormat/>
    <w:rsid w:val="008662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3</cp:revision>
  <cp:lastPrinted>2020-05-13T09:11:00Z</cp:lastPrinted>
  <dcterms:created xsi:type="dcterms:W3CDTF">2020-04-22T09:44:00Z</dcterms:created>
  <dcterms:modified xsi:type="dcterms:W3CDTF">2020-05-13T09:11:00Z</dcterms:modified>
</cp:coreProperties>
</file>