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DC" w:rsidRPr="008263DC" w:rsidRDefault="009D730B" w:rsidP="008263DC">
      <w:pPr>
        <w:pStyle w:val="a3"/>
        <w:shd w:val="clear" w:color="auto" w:fill="FFFFFF"/>
        <w:spacing w:before="0" w:beforeAutospacing="0" w:after="150" w:afterAutospacing="0"/>
        <w:ind w:hanging="709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rStyle w:val="a4"/>
          <w:b w:val="0"/>
          <w:color w:val="3A3A3A"/>
          <w:sz w:val="28"/>
          <w:szCs w:val="28"/>
          <w:lang w:val="uk-UA"/>
        </w:rPr>
        <w:t xml:space="preserve">             </w:t>
      </w:r>
      <w:r w:rsidR="00C47628">
        <w:rPr>
          <w:rStyle w:val="a4"/>
          <w:b w:val="0"/>
          <w:color w:val="3A3A3A"/>
          <w:sz w:val="28"/>
          <w:szCs w:val="28"/>
          <w:lang w:val="uk-UA"/>
        </w:rPr>
        <w:t xml:space="preserve">                               </w:t>
      </w:r>
      <w:r w:rsidR="008263DC" w:rsidRPr="008263DC">
        <w:rPr>
          <w:rStyle w:val="a4"/>
          <w:b w:val="0"/>
          <w:color w:val="000000" w:themeColor="text1"/>
          <w:sz w:val="28"/>
          <w:szCs w:val="28"/>
          <w:lang w:val="uk-UA"/>
        </w:rPr>
        <w:t>Миколаївський</w:t>
      </w:r>
      <w:r w:rsidR="008263DC" w:rsidRPr="008263DC"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8263DC" w:rsidRPr="008263DC">
        <w:rPr>
          <w:rStyle w:val="a4"/>
          <w:b w:val="0"/>
          <w:color w:val="000000" w:themeColor="text1"/>
          <w:sz w:val="28"/>
          <w:szCs w:val="28"/>
        </w:rPr>
        <w:t>окружн</w:t>
      </w:r>
      <w:r w:rsidR="008263DC" w:rsidRPr="008263DC">
        <w:rPr>
          <w:rStyle w:val="a4"/>
          <w:b w:val="0"/>
          <w:color w:val="000000" w:themeColor="text1"/>
          <w:sz w:val="28"/>
          <w:szCs w:val="28"/>
          <w:lang w:val="uk-UA"/>
        </w:rPr>
        <w:t>ий</w:t>
      </w:r>
      <w:proofErr w:type="spellEnd"/>
    </w:p>
    <w:p w:rsidR="008263DC" w:rsidRPr="008263DC" w:rsidRDefault="008263DC" w:rsidP="008263DC">
      <w:pPr>
        <w:pStyle w:val="a3"/>
        <w:shd w:val="clear" w:color="auto" w:fill="FFFFFF"/>
        <w:spacing w:before="0" w:beforeAutospacing="0" w:after="150" w:afterAutospacing="0"/>
        <w:ind w:hanging="709"/>
        <w:jc w:val="center"/>
        <w:rPr>
          <w:rStyle w:val="a4"/>
          <w:b w:val="0"/>
          <w:color w:val="000000" w:themeColor="text1"/>
          <w:sz w:val="28"/>
          <w:szCs w:val="28"/>
          <w:lang w:val="uk-UA"/>
        </w:rPr>
      </w:pPr>
      <w:r w:rsidRPr="008263DC"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           </w:t>
      </w:r>
      <w:r w:rsidR="00C47628"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                           </w:t>
      </w:r>
      <w:r w:rsidRPr="008263DC">
        <w:rPr>
          <w:rStyle w:val="a4"/>
          <w:b w:val="0"/>
          <w:color w:val="000000" w:themeColor="text1"/>
          <w:sz w:val="28"/>
          <w:szCs w:val="28"/>
          <w:lang w:val="uk-UA"/>
        </w:rPr>
        <w:t>а</w:t>
      </w:r>
      <w:proofErr w:type="spellStart"/>
      <w:r w:rsidRPr="008263DC">
        <w:rPr>
          <w:rStyle w:val="a4"/>
          <w:b w:val="0"/>
          <w:color w:val="000000" w:themeColor="text1"/>
          <w:sz w:val="28"/>
          <w:szCs w:val="28"/>
        </w:rPr>
        <w:t>дміністративн</w:t>
      </w:r>
      <w:r w:rsidRPr="008263DC">
        <w:rPr>
          <w:rStyle w:val="a4"/>
          <w:b w:val="0"/>
          <w:color w:val="000000" w:themeColor="text1"/>
          <w:sz w:val="28"/>
          <w:szCs w:val="28"/>
          <w:lang w:val="uk-UA"/>
        </w:rPr>
        <w:t>ий</w:t>
      </w:r>
      <w:proofErr w:type="spellEnd"/>
      <w:r w:rsidRPr="008263DC"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 </w:t>
      </w:r>
      <w:r w:rsidRPr="008263DC">
        <w:rPr>
          <w:rStyle w:val="a4"/>
          <w:b w:val="0"/>
          <w:color w:val="000000" w:themeColor="text1"/>
          <w:sz w:val="28"/>
          <w:szCs w:val="28"/>
        </w:rPr>
        <w:t xml:space="preserve"> суд</w:t>
      </w:r>
    </w:p>
    <w:p w:rsidR="008263DC" w:rsidRPr="008263DC" w:rsidRDefault="008263DC" w:rsidP="008263DC">
      <w:pPr>
        <w:pStyle w:val="a3"/>
        <w:shd w:val="clear" w:color="auto" w:fill="FFFFFF"/>
        <w:spacing w:before="0" w:beforeAutospacing="0" w:after="150" w:afterAutospacing="0"/>
        <w:ind w:hanging="709"/>
        <w:jc w:val="center"/>
        <w:rPr>
          <w:rStyle w:val="a4"/>
          <w:b w:val="0"/>
          <w:color w:val="000000" w:themeColor="text1"/>
          <w:sz w:val="28"/>
          <w:szCs w:val="28"/>
          <w:lang w:val="uk-UA"/>
        </w:rPr>
      </w:pPr>
      <w:r w:rsidRPr="008263DC"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                                                                       Судді ____________________________</w:t>
      </w:r>
    </w:p>
    <w:p w:rsidR="008263DC" w:rsidRPr="00226484" w:rsidRDefault="008263DC" w:rsidP="008263DC">
      <w:pPr>
        <w:pStyle w:val="a3"/>
        <w:shd w:val="clear" w:color="auto" w:fill="FFFFFF"/>
        <w:spacing w:before="0" w:beforeAutospacing="0" w:after="150" w:afterAutospacing="0"/>
        <w:ind w:hanging="709"/>
        <w:jc w:val="center"/>
        <w:rPr>
          <w:color w:val="000000" w:themeColor="text1"/>
          <w:sz w:val="28"/>
          <w:szCs w:val="28"/>
          <w:lang w:val="uk-UA"/>
        </w:rPr>
      </w:pPr>
      <w:r w:rsidRPr="008263DC"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                                                                        Номер справи</w:t>
      </w:r>
      <w:r w:rsidRPr="00226484">
        <w:rPr>
          <w:rStyle w:val="a4"/>
          <w:color w:val="000000" w:themeColor="text1"/>
          <w:sz w:val="28"/>
          <w:szCs w:val="28"/>
          <w:lang w:val="uk-UA"/>
        </w:rPr>
        <w:t>__________________</w:t>
      </w:r>
      <w:r>
        <w:rPr>
          <w:rStyle w:val="a4"/>
          <w:color w:val="000000" w:themeColor="text1"/>
          <w:sz w:val="28"/>
          <w:szCs w:val="28"/>
          <w:lang w:val="uk-UA"/>
        </w:rPr>
        <w:t>____</w:t>
      </w:r>
    </w:p>
    <w:p w:rsidR="008263DC" w:rsidRPr="00226484" w:rsidRDefault="008263DC" w:rsidP="008263DC">
      <w:pPr>
        <w:pStyle w:val="a3"/>
        <w:shd w:val="clear" w:color="auto" w:fill="FFFFFF"/>
        <w:spacing w:before="0" w:beforeAutospacing="0" w:after="150" w:afterAutospacing="0"/>
        <w:ind w:hanging="709"/>
        <w:jc w:val="center"/>
        <w:rPr>
          <w:color w:val="000000" w:themeColor="text1"/>
          <w:sz w:val="28"/>
          <w:szCs w:val="28"/>
          <w:lang w:val="uk-UA"/>
        </w:rPr>
      </w:pPr>
      <w:r w:rsidRPr="00226484">
        <w:rPr>
          <w:rStyle w:val="a5"/>
          <w:color w:val="000000" w:themeColor="text1"/>
          <w:sz w:val="28"/>
          <w:szCs w:val="28"/>
          <w:lang w:val="uk-UA"/>
        </w:rPr>
        <w:t xml:space="preserve">                                         </w:t>
      </w:r>
      <w:r>
        <w:rPr>
          <w:rStyle w:val="a5"/>
          <w:color w:val="000000" w:themeColor="text1"/>
          <w:sz w:val="28"/>
          <w:szCs w:val="28"/>
          <w:lang w:val="uk-UA"/>
        </w:rPr>
        <w:t xml:space="preserve">                                </w:t>
      </w:r>
      <w:r w:rsidRPr="00226484">
        <w:rPr>
          <w:rStyle w:val="a5"/>
          <w:color w:val="000000" w:themeColor="text1"/>
          <w:sz w:val="28"/>
          <w:szCs w:val="28"/>
          <w:lang w:val="uk-UA"/>
        </w:rPr>
        <w:t>______________________________</w:t>
      </w:r>
      <w:r>
        <w:rPr>
          <w:rStyle w:val="a5"/>
          <w:color w:val="000000" w:themeColor="text1"/>
          <w:sz w:val="28"/>
          <w:szCs w:val="28"/>
          <w:lang w:val="uk-UA"/>
        </w:rPr>
        <w:t>____</w:t>
      </w:r>
    </w:p>
    <w:p w:rsidR="008263DC" w:rsidRPr="008263DC" w:rsidRDefault="008263DC" w:rsidP="008263DC">
      <w:pPr>
        <w:pStyle w:val="a3"/>
        <w:shd w:val="clear" w:color="auto" w:fill="FFFFFF"/>
        <w:spacing w:before="0" w:beforeAutospacing="0" w:after="150" w:afterAutospacing="0"/>
        <w:ind w:left="-1418" w:hanging="283"/>
        <w:jc w:val="center"/>
        <w:rPr>
          <w:rStyle w:val="a5"/>
          <w:bCs/>
          <w:i w:val="0"/>
          <w:color w:val="000000" w:themeColor="text1"/>
          <w:sz w:val="28"/>
          <w:szCs w:val="28"/>
          <w:lang w:val="uk-UA"/>
        </w:rPr>
      </w:pPr>
      <w:r w:rsidRPr="008263DC">
        <w:rPr>
          <w:rStyle w:val="a5"/>
          <w:i w:val="0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</w:t>
      </w:r>
      <w:r w:rsidRPr="008263DC">
        <w:rPr>
          <w:rStyle w:val="a4"/>
          <w:b w:val="0"/>
          <w:iCs/>
          <w:color w:val="000000" w:themeColor="text1"/>
          <w:sz w:val="28"/>
          <w:szCs w:val="28"/>
          <w:lang w:val="uk-UA"/>
        </w:rPr>
        <w:t>(</w:t>
      </w:r>
      <w:r w:rsidRPr="008263DC">
        <w:rPr>
          <w:rStyle w:val="a5"/>
          <w:bCs/>
          <w:i w:val="0"/>
          <w:color w:val="000000" w:themeColor="text1"/>
          <w:sz w:val="28"/>
          <w:szCs w:val="28"/>
          <w:lang w:val="uk-UA"/>
        </w:rPr>
        <w:t>ПІБ або найменування заявника)</w:t>
      </w:r>
    </w:p>
    <w:p w:rsidR="008263DC" w:rsidRPr="008263DC" w:rsidRDefault="008263DC" w:rsidP="008263DC">
      <w:pPr>
        <w:pStyle w:val="a3"/>
        <w:shd w:val="clear" w:color="auto" w:fill="FFFFFF"/>
        <w:spacing w:before="0" w:beforeAutospacing="0" w:after="150" w:afterAutospacing="0"/>
        <w:ind w:left="-1418" w:hanging="283"/>
        <w:jc w:val="center"/>
        <w:rPr>
          <w:i/>
          <w:color w:val="000000" w:themeColor="text1"/>
          <w:sz w:val="28"/>
          <w:szCs w:val="28"/>
          <w:lang w:val="uk-UA"/>
        </w:rPr>
      </w:pPr>
      <w:r w:rsidRPr="008263DC">
        <w:rPr>
          <w:rStyle w:val="a5"/>
          <w:bCs/>
          <w:i w:val="0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___________________________________</w:t>
      </w:r>
    </w:p>
    <w:p w:rsidR="008263DC" w:rsidRPr="008263DC" w:rsidRDefault="008263DC" w:rsidP="008263DC">
      <w:pPr>
        <w:pStyle w:val="a3"/>
        <w:shd w:val="clear" w:color="auto" w:fill="FFFFFF"/>
        <w:spacing w:before="0" w:beforeAutospacing="0" w:after="150" w:afterAutospacing="0"/>
        <w:ind w:left="-1560" w:firstLine="851"/>
        <w:jc w:val="center"/>
        <w:rPr>
          <w:rStyle w:val="a5"/>
          <w:bCs/>
          <w:i w:val="0"/>
          <w:color w:val="000000" w:themeColor="text1"/>
          <w:sz w:val="28"/>
          <w:szCs w:val="28"/>
          <w:lang w:val="uk-UA"/>
        </w:rPr>
      </w:pPr>
      <w:r w:rsidRPr="008263DC">
        <w:rPr>
          <w:rStyle w:val="a5"/>
          <w:bCs/>
          <w:i w:val="0"/>
          <w:color w:val="000000" w:themeColor="text1"/>
          <w:sz w:val="28"/>
          <w:szCs w:val="28"/>
          <w:lang w:val="uk-UA"/>
        </w:rPr>
        <w:t xml:space="preserve">                                      </w:t>
      </w:r>
      <w:r w:rsidR="00165F9D">
        <w:rPr>
          <w:rStyle w:val="a5"/>
          <w:bCs/>
          <w:i w:val="0"/>
          <w:color w:val="000000" w:themeColor="text1"/>
          <w:sz w:val="28"/>
          <w:szCs w:val="28"/>
          <w:lang w:val="uk-UA"/>
        </w:rPr>
        <w:t xml:space="preserve">                             </w:t>
      </w:r>
      <w:r w:rsidRPr="008263DC">
        <w:rPr>
          <w:rStyle w:val="a5"/>
          <w:bCs/>
          <w:i w:val="0"/>
          <w:color w:val="000000" w:themeColor="text1"/>
          <w:sz w:val="28"/>
          <w:szCs w:val="28"/>
          <w:lang w:val="uk-UA"/>
        </w:rPr>
        <w:t>(місце проживання,</w:t>
      </w:r>
      <w:r w:rsidRPr="008263DC">
        <w:rPr>
          <w:rStyle w:val="a5"/>
          <w:bCs/>
          <w:i w:val="0"/>
          <w:color w:val="000000" w:themeColor="text1"/>
          <w:sz w:val="28"/>
          <w:szCs w:val="28"/>
        </w:rPr>
        <w:t> </w:t>
      </w:r>
      <w:r w:rsidRPr="008263DC">
        <w:rPr>
          <w:rStyle w:val="a5"/>
          <w:bCs/>
          <w:i w:val="0"/>
          <w:color w:val="000000" w:themeColor="text1"/>
          <w:sz w:val="28"/>
          <w:szCs w:val="28"/>
          <w:lang w:val="uk-UA"/>
        </w:rPr>
        <w:t xml:space="preserve">місцезнаходження, </w:t>
      </w:r>
    </w:p>
    <w:p w:rsidR="008263DC" w:rsidRPr="008263DC" w:rsidRDefault="008263DC" w:rsidP="008263DC">
      <w:pPr>
        <w:pStyle w:val="a3"/>
        <w:shd w:val="clear" w:color="auto" w:fill="FFFFFF"/>
        <w:spacing w:before="0" w:beforeAutospacing="0" w:after="150" w:afterAutospacing="0"/>
        <w:ind w:left="-851" w:firstLine="142"/>
        <w:jc w:val="center"/>
        <w:rPr>
          <w:rStyle w:val="a5"/>
          <w:bCs/>
          <w:i w:val="0"/>
          <w:color w:val="000000" w:themeColor="text1"/>
          <w:sz w:val="28"/>
          <w:szCs w:val="28"/>
          <w:lang w:val="uk-UA"/>
        </w:rPr>
      </w:pPr>
      <w:r w:rsidRPr="008263DC">
        <w:rPr>
          <w:rStyle w:val="a5"/>
          <w:bCs/>
          <w:i w:val="0"/>
          <w:color w:val="000000" w:themeColor="text1"/>
          <w:sz w:val="28"/>
          <w:szCs w:val="28"/>
          <w:lang w:val="uk-UA"/>
        </w:rPr>
        <w:t xml:space="preserve">                                                                         ідентифікаційний код юридичної особи,</w:t>
      </w:r>
    </w:p>
    <w:p w:rsidR="008263DC" w:rsidRPr="008263DC" w:rsidRDefault="00165F9D" w:rsidP="008263DC">
      <w:pPr>
        <w:pStyle w:val="a3"/>
        <w:shd w:val="clear" w:color="auto" w:fill="FFFFFF"/>
        <w:spacing w:before="0" w:beforeAutospacing="0" w:after="150" w:afterAutospacing="0"/>
        <w:ind w:left="-851" w:firstLine="142"/>
        <w:jc w:val="center"/>
        <w:rPr>
          <w:i/>
          <w:iCs/>
          <w:color w:val="000000" w:themeColor="text1"/>
          <w:sz w:val="28"/>
          <w:szCs w:val="28"/>
          <w:lang w:val="uk-UA"/>
        </w:rPr>
      </w:pPr>
      <w:r>
        <w:rPr>
          <w:rStyle w:val="a5"/>
          <w:bCs/>
          <w:i w:val="0"/>
          <w:color w:val="000000" w:themeColor="text1"/>
          <w:sz w:val="28"/>
          <w:szCs w:val="28"/>
          <w:lang w:val="uk-UA"/>
        </w:rPr>
        <w:t xml:space="preserve">                            </w:t>
      </w:r>
      <w:r w:rsidR="008263DC" w:rsidRPr="008263DC">
        <w:rPr>
          <w:rStyle w:val="a5"/>
          <w:bCs/>
          <w:i w:val="0"/>
          <w:color w:val="000000" w:themeColor="text1"/>
          <w:sz w:val="28"/>
          <w:szCs w:val="28"/>
          <w:lang w:val="uk-UA"/>
        </w:rPr>
        <w:t>засоби зв’язку)</w:t>
      </w:r>
    </w:p>
    <w:p w:rsidR="0005647A" w:rsidRPr="009D730B" w:rsidRDefault="0005647A" w:rsidP="008263D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A3A3A"/>
          <w:sz w:val="28"/>
          <w:lang w:val="uk-UA"/>
        </w:rPr>
      </w:pPr>
    </w:p>
    <w:p w:rsidR="001F407D" w:rsidRDefault="0005647A" w:rsidP="009D730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A3A3A"/>
          <w:sz w:val="32"/>
          <w:szCs w:val="32"/>
          <w:lang w:val="uk-UA"/>
        </w:rPr>
      </w:pPr>
      <w:r w:rsidRPr="00D059CF">
        <w:rPr>
          <w:rStyle w:val="a4"/>
          <w:color w:val="3A3A3A"/>
          <w:sz w:val="32"/>
          <w:szCs w:val="32"/>
          <w:lang w:val="uk-UA"/>
        </w:rPr>
        <w:t xml:space="preserve">Заява </w:t>
      </w:r>
    </w:p>
    <w:p w:rsidR="0005647A" w:rsidRPr="00D059CF" w:rsidRDefault="001F407D" w:rsidP="009D730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A3A3A"/>
          <w:sz w:val="32"/>
          <w:szCs w:val="32"/>
          <w:lang w:val="uk-UA"/>
        </w:rPr>
      </w:pPr>
      <w:r>
        <w:rPr>
          <w:rStyle w:val="a4"/>
          <w:color w:val="3A3A3A"/>
          <w:sz w:val="32"/>
          <w:szCs w:val="32"/>
          <w:lang w:val="uk-UA"/>
        </w:rPr>
        <w:t>про виправлення описки</w:t>
      </w:r>
      <w:r w:rsidR="006C1D3C">
        <w:rPr>
          <w:rStyle w:val="a4"/>
          <w:color w:val="3A3A3A"/>
          <w:sz w:val="32"/>
          <w:szCs w:val="32"/>
          <w:lang w:val="uk-UA"/>
        </w:rPr>
        <w:t xml:space="preserve">/очевидної арифметичної помилки </w:t>
      </w:r>
      <w:r>
        <w:rPr>
          <w:rStyle w:val="a4"/>
          <w:color w:val="3A3A3A"/>
          <w:sz w:val="32"/>
          <w:szCs w:val="32"/>
          <w:lang w:val="uk-UA"/>
        </w:rPr>
        <w:t>у судовому  рішенні</w:t>
      </w:r>
    </w:p>
    <w:p w:rsidR="0005647A" w:rsidRPr="009D730B" w:rsidRDefault="0005647A" w:rsidP="0005647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A3A3A"/>
          <w:sz w:val="28"/>
          <w:lang w:val="uk-UA"/>
        </w:rPr>
      </w:pPr>
      <w:r>
        <w:rPr>
          <w:rStyle w:val="a4"/>
          <w:b w:val="0"/>
          <w:color w:val="3A3A3A"/>
          <w:sz w:val="28"/>
        </w:rPr>
        <w:t> </w:t>
      </w:r>
    </w:p>
    <w:p w:rsidR="0005647A" w:rsidRPr="009D730B" w:rsidRDefault="0005647A" w:rsidP="00D059CF">
      <w:pPr>
        <w:pStyle w:val="a3"/>
        <w:shd w:val="clear" w:color="auto" w:fill="FFFFFF"/>
        <w:spacing w:before="0" w:beforeAutospacing="0" w:after="150" w:afterAutospacing="0" w:line="360" w:lineRule="auto"/>
        <w:rPr>
          <w:color w:val="3A3A3A"/>
          <w:sz w:val="28"/>
          <w:szCs w:val="28"/>
          <w:lang w:val="uk-UA"/>
        </w:rPr>
      </w:pPr>
      <w:r w:rsidRPr="009D730B">
        <w:rPr>
          <w:color w:val="3A3A3A"/>
          <w:sz w:val="28"/>
          <w:szCs w:val="28"/>
        </w:rPr>
        <w:t>   </w:t>
      </w:r>
      <w:r w:rsidRPr="009D730B">
        <w:rPr>
          <w:color w:val="3A3A3A"/>
          <w:sz w:val="28"/>
          <w:szCs w:val="28"/>
          <w:lang w:val="uk-UA"/>
        </w:rPr>
        <w:t xml:space="preserve"> </w:t>
      </w:r>
      <w:r w:rsidRPr="009D730B">
        <w:rPr>
          <w:color w:val="3A3A3A"/>
          <w:sz w:val="28"/>
          <w:szCs w:val="28"/>
        </w:rPr>
        <w:t> </w:t>
      </w:r>
      <w:r w:rsidR="001F407D">
        <w:rPr>
          <w:color w:val="3A3A3A"/>
          <w:sz w:val="28"/>
          <w:szCs w:val="28"/>
          <w:lang w:val="uk-UA"/>
        </w:rPr>
        <w:t xml:space="preserve">Відповідно до  </w:t>
      </w:r>
      <w:r w:rsidRPr="00007A72">
        <w:rPr>
          <w:color w:val="3A3A3A"/>
          <w:sz w:val="28"/>
          <w:szCs w:val="28"/>
          <w:lang w:val="uk-UA"/>
        </w:rPr>
        <w:t xml:space="preserve">ст. </w:t>
      </w:r>
      <w:r w:rsidR="001F407D" w:rsidRPr="00007A72">
        <w:rPr>
          <w:color w:val="3A3A3A"/>
          <w:sz w:val="28"/>
          <w:szCs w:val="28"/>
          <w:lang w:val="uk-UA"/>
        </w:rPr>
        <w:t>253</w:t>
      </w:r>
      <w:r w:rsidRPr="00165F9D">
        <w:rPr>
          <w:i/>
          <w:color w:val="3A3A3A"/>
          <w:sz w:val="28"/>
          <w:szCs w:val="28"/>
          <w:lang w:val="uk-UA"/>
        </w:rPr>
        <w:t xml:space="preserve"> </w:t>
      </w:r>
      <w:bookmarkStart w:id="0" w:name="_GoBack"/>
      <w:r w:rsidR="006C1D3C" w:rsidRPr="00007A72">
        <w:rPr>
          <w:color w:val="3A3A3A"/>
          <w:sz w:val="28"/>
          <w:szCs w:val="28"/>
          <w:lang w:val="uk-UA"/>
        </w:rPr>
        <w:t>КАС</w:t>
      </w:r>
      <w:bookmarkEnd w:id="0"/>
      <w:r w:rsidR="006C1D3C" w:rsidRPr="00165F9D">
        <w:rPr>
          <w:i/>
          <w:color w:val="3A3A3A"/>
          <w:sz w:val="28"/>
          <w:szCs w:val="28"/>
          <w:lang w:val="uk-UA"/>
        </w:rPr>
        <w:t xml:space="preserve"> </w:t>
      </w:r>
      <w:r w:rsidR="006C1D3C">
        <w:rPr>
          <w:color w:val="3A3A3A"/>
          <w:sz w:val="28"/>
          <w:szCs w:val="28"/>
          <w:lang w:val="uk-UA"/>
        </w:rPr>
        <w:t>України</w:t>
      </w:r>
      <w:r w:rsidRPr="00984576">
        <w:rPr>
          <w:color w:val="3A3A3A"/>
          <w:sz w:val="28"/>
          <w:szCs w:val="28"/>
          <w:lang w:val="uk-UA"/>
        </w:rPr>
        <w:t xml:space="preserve"> прошу ви</w:t>
      </w:r>
      <w:r w:rsidR="006C1D3C">
        <w:rPr>
          <w:color w:val="3A3A3A"/>
          <w:sz w:val="28"/>
          <w:szCs w:val="28"/>
          <w:lang w:val="uk-UA"/>
        </w:rPr>
        <w:t>правити описку / очевидну</w:t>
      </w:r>
      <w:r w:rsidR="001F407D">
        <w:rPr>
          <w:color w:val="3A3A3A"/>
          <w:sz w:val="28"/>
          <w:szCs w:val="28"/>
          <w:lang w:val="uk-UA"/>
        </w:rPr>
        <w:t xml:space="preserve"> арифметичн</w:t>
      </w:r>
      <w:r w:rsidR="006C1D3C">
        <w:rPr>
          <w:color w:val="3A3A3A"/>
          <w:sz w:val="28"/>
          <w:szCs w:val="28"/>
          <w:lang w:val="uk-UA"/>
        </w:rPr>
        <w:t>у</w:t>
      </w:r>
      <w:r w:rsidR="001F407D">
        <w:rPr>
          <w:color w:val="3A3A3A"/>
          <w:sz w:val="28"/>
          <w:szCs w:val="28"/>
          <w:lang w:val="uk-UA"/>
        </w:rPr>
        <w:t xml:space="preserve"> помилк</w:t>
      </w:r>
      <w:r w:rsidR="006C1D3C">
        <w:rPr>
          <w:color w:val="3A3A3A"/>
          <w:sz w:val="28"/>
          <w:szCs w:val="28"/>
          <w:lang w:val="uk-UA"/>
        </w:rPr>
        <w:t>у</w:t>
      </w:r>
      <w:r w:rsidR="001F407D">
        <w:rPr>
          <w:color w:val="3A3A3A"/>
          <w:sz w:val="28"/>
          <w:szCs w:val="28"/>
          <w:lang w:val="uk-UA"/>
        </w:rPr>
        <w:t xml:space="preserve">  в ухвалі</w:t>
      </w:r>
      <w:r w:rsidR="006C1D3C">
        <w:rPr>
          <w:color w:val="3A3A3A"/>
          <w:sz w:val="28"/>
          <w:szCs w:val="28"/>
          <w:lang w:val="uk-UA"/>
        </w:rPr>
        <w:t xml:space="preserve"> / </w:t>
      </w:r>
      <w:r w:rsidR="001F407D">
        <w:rPr>
          <w:color w:val="3A3A3A"/>
          <w:sz w:val="28"/>
          <w:szCs w:val="28"/>
          <w:lang w:val="uk-UA"/>
        </w:rPr>
        <w:t>рішенні від «___»   ____ 20__ р</w:t>
      </w:r>
      <w:r w:rsidR="006C1D3C">
        <w:rPr>
          <w:color w:val="3A3A3A"/>
          <w:sz w:val="28"/>
          <w:szCs w:val="28"/>
          <w:lang w:val="uk-UA"/>
        </w:rPr>
        <w:t>.,</w:t>
      </w:r>
      <w:r w:rsidR="001F407D">
        <w:rPr>
          <w:color w:val="3A3A3A"/>
          <w:sz w:val="28"/>
          <w:szCs w:val="28"/>
          <w:lang w:val="uk-UA"/>
        </w:rPr>
        <w:t xml:space="preserve"> а саме: __________</w:t>
      </w:r>
      <w:r w:rsidR="006C1D3C">
        <w:rPr>
          <w:color w:val="3A3A3A"/>
          <w:sz w:val="28"/>
          <w:szCs w:val="28"/>
          <w:lang w:val="uk-UA"/>
        </w:rPr>
        <w:t xml:space="preserve">__  (вказати, яку </w:t>
      </w:r>
      <w:r w:rsidR="001F407D">
        <w:rPr>
          <w:color w:val="3A3A3A"/>
          <w:sz w:val="28"/>
          <w:szCs w:val="28"/>
          <w:lang w:val="uk-UA"/>
        </w:rPr>
        <w:t>описк</w:t>
      </w:r>
      <w:r w:rsidR="006C1D3C">
        <w:rPr>
          <w:color w:val="3A3A3A"/>
          <w:sz w:val="28"/>
          <w:szCs w:val="28"/>
          <w:lang w:val="uk-UA"/>
        </w:rPr>
        <w:t>у</w:t>
      </w:r>
      <w:r w:rsidR="001F407D">
        <w:rPr>
          <w:color w:val="3A3A3A"/>
          <w:sz w:val="28"/>
          <w:szCs w:val="28"/>
          <w:lang w:val="uk-UA"/>
        </w:rPr>
        <w:t xml:space="preserve"> </w:t>
      </w:r>
      <w:r w:rsidR="006C1D3C">
        <w:rPr>
          <w:color w:val="3A3A3A"/>
          <w:sz w:val="28"/>
          <w:szCs w:val="28"/>
          <w:lang w:val="uk-UA"/>
        </w:rPr>
        <w:t>та/</w:t>
      </w:r>
      <w:r w:rsidR="001F407D">
        <w:rPr>
          <w:color w:val="3A3A3A"/>
          <w:sz w:val="28"/>
          <w:szCs w:val="28"/>
          <w:lang w:val="uk-UA"/>
        </w:rPr>
        <w:t>або очевидн</w:t>
      </w:r>
      <w:r w:rsidR="006C1D3C">
        <w:rPr>
          <w:color w:val="3A3A3A"/>
          <w:sz w:val="28"/>
          <w:szCs w:val="28"/>
          <w:lang w:val="uk-UA"/>
        </w:rPr>
        <w:t>у арифметичну</w:t>
      </w:r>
      <w:r w:rsidR="001F407D">
        <w:rPr>
          <w:color w:val="3A3A3A"/>
          <w:sz w:val="28"/>
          <w:szCs w:val="28"/>
          <w:lang w:val="uk-UA"/>
        </w:rPr>
        <w:t xml:space="preserve"> помилк</w:t>
      </w:r>
      <w:r w:rsidR="006C1D3C">
        <w:rPr>
          <w:color w:val="3A3A3A"/>
          <w:sz w:val="28"/>
          <w:szCs w:val="28"/>
          <w:lang w:val="uk-UA"/>
        </w:rPr>
        <w:t>у</w:t>
      </w:r>
      <w:r w:rsidR="001F407D">
        <w:rPr>
          <w:color w:val="3A3A3A"/>
          <w:sz w:val="28"/>
          <w:szCs w:val="28"/>
          <w:lang w:val="uk-UA"/>
        </w:rPr>
        <w:t xml:space="preserve"> необхідно виправити).                                                                     </w:t>
      </w:r>
      <w:r w:rsidR="007015BF" w:rsidRPr="009D730B">
        <w:rPr>
          <w:color w:val="3A3A3A"/>
          <w:sz w:val="28"/>
          <w:szCs w:val="28"/>
          <w:lang w:val="uk-UA"/>
        </w:rPr>
        <w:t xml:space="preserve"> </w:t>
      </w:r>
    </w:p>
    <w:p w:rsidR="0005647A" w:rsidRPr="009D730B" w:rsidRDefault="0005647A" w:rsidP="0005647A">
      <w:pPr>
        <w:pStyle w:val="a3"/>
        <w:shd w:val="clear" w:color="auto" w:fill="FFFFFF"/>
        <w:spacing w:before="0" w:beforeAutospacing="0" w:after="150" w:afterAutospacing="0"/>
        <w:rPr>
          <w:color w:val="3A3A3A"/>
          <w:sz w:val="28"/>
          <w:szCs w:val="28"/>
        </w:rPr>
      </w:pPr>
      <w:r w:rsidRPr="009D730B">
        <w:rPr>
          <w:color w:val="3A3A3A"/>
          <w:sz w:val="28"/>
          <w:szCs w:val="28"/>
        </w:rPr>
        <w:t> </w:t>
      </w:r>
    </w:p>
    <w:p w:rsidR="0005647A" w:rsidRDefault="0005647A" w:rsidP="0005647A">
      <w:pPr>
        <w:pStyle w:val="a3"/>
        <w:shd w:val="clear" w:color="auto" w:fill="FFFFFF"/>
        <w:spacing w:before="0" w:beforeAutospacing="0" w:after="150" w:afterAutospacing="0"/>
        <w:rPr>
          <w:color w:val="3A3A3A"/>
          <w:sz w:val="28"/>
          <w:szCs w:val="28"/>
          <w:lang w:val="uk-UA"/>
        </w:rPr>
      </w:pPr>
      <w:r w:rsidRPr="009D730B">
        <w:rPr>
          <w:color w:val="3A3A3A"/>
          <w:sz w:val="28"/>
          <w:szCs w:val="28"/>
        </w:rPr>
        <w:t> </w:t>
      </w:r>
      <w:r w:rsidR="006C1D3C">
        <w:rPr>
          <w:color w:val="3A3A3A"/>
          <w:sz w:val="28"/>
          <w:szCs w:val="28"/>
          <w:lang w:val="uk-UA"/>
        </w:rPr>
        <w:t>Додаток</w:t>
      </w:r>
      <w:r w:rsidR="009E67E5" w:rsidRPr="009D730B">
        <w:rPr>
          <w:color w:val="3A3A3A"/>
          <w:sz w:val="28"/>
          <w:szCs w:val="28"/>
          <w:lang w:val="uk-UA"/>
        </w:rPr>
        <w:t>:</w:t>
      </w:r>
    </w:p>
    <w:p w:rsidR="001F407D" w:rsidRPr="009D730B" w:rsidRDefault="006C1D3C" w:rsidP="00007A72">
      <w:pPr>
        <w:pStyle w:val="a3"/>
        <w:shd w:val="clear" w:color="auto" w:fill="FFFFFF"/>
        <w:spacing w:before="0" w:beforeAutospacing="0" w:after="150" w:afterAutospacing="0"/>
        <w:rPr>
          <w:color w:val="3A3A3A"/>
          <w:sz w:val="28"/>
          <w:szCs w:val="28"/>
          <w:lang w:val="uk-UA"/>
        </w:rPr>
      </w:pPr>
      <w:r>
        <w:rPr>
          <w:color w:val="3A3A3A"/>
          <w:sz w:val="28"/>
          <w:szCs w:val="28"/>
          <w:lang w:val="uk-UA"/>
        </w:rPr>
        <w:t>п</w:t>
      </w:r>
      <w:r w:rsidR="001F407D">
        <w:rPr>
          <w:color w:val="3A3A3A"/>
          <w:sz w:val="28"/>
          <w:szCs w:val="28"/>
          <w:lang w:val="uk-UA"/>
        </w:rPr>
        <w:t>ерелік документів та інших доказів (за наявності),  що додаються до заяви.</w:t>
      </w:r>
    </w:p>
    <w:p w:rsidR="0005647A" w:rsidRDefault="0005647A" w:rsidP="0005647A">
      <w:pPr>
        <w:pStyle w:val="a3"/>
        <w:shd w:val="clear" w:color="auto" w:fill="FFFFFF"/>
        <w:spacing w:before="0" w:beforeAutospacing="0" w:after="150" w:afterAutospacing="0"/>
        <w:rPr>
          <w:color w:val="3A3A3A"/>
          <w:sz w:val="28"/>
        </w:rPr>
      </w:pPr>
      <w:r>
        <w:rPr>
          <w:color w:val="3A3A3A"/>
          <w:sz w:val="28"/>
        </w:rPr>
        <w:t> </w:t>
      </w:r>
    </w:p>
    <w:p w:rsidR="001F407D" w:rsidRDefault="0005647A" w:rsidP="0005647A">
      <w:pPr>
        <w:pStyle w:val="a3"/>
        <w:shd w:val="clear" w:color="auto" w:fill="FFFFFF"/>
        <w:spacing w:before="0" w:beforeAutospacing="0" w:after="150" w:afterAutospacing="0"/>
        <w:rPr>
          <w:color w:val="3A3A3A"/>
          <w:sz w:val="28"/>
          <w:lang w:val="uk-UA"/>
        </w:rPr>
      </w:pPr>
      <w:r>
        <w:rPr>
          <w:color w:val="3A3A3A"/>
          <w:sz w:val="28"/>
          <w:lang w:val="uk-UA"/>
        </w:rPr>
        <w:t xml:space="preserve">             </w:t>
      </w:r>
    </w:p>
    <w:p w:rsidR="00007A72" w:rsidRDefault="00007A72" w:rsidP="00007A7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007A72" w:rsidRDefault="00007A72" w:rsidP="00007A7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__________              ________________                     </w:t>
      </w:r>
      <w:r>
        <w:rPr>
          <w:sz w:val="28"/>
          <w:szCs w:val="28"/>
          <w:lang w:val="uk-UA"/>
        </w:rPr>
        <w:t>___________________</w:t>
      </w:r>
    </w:p>
    <w:p w:rsidR="00007A72" w:rsidRDefault="00007A72" w:rsidP="00007A7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 xml:space="preserve">      </w:t>
      </w:r>
      <w:r>
        <w:rPr>
          <w:rStyle w:val="a4"/>
          <w:b w:val="0"/>
          <w:sz w:val="28"/>
          <w:szCs w:val="28"/>
        </w:rPr>
        <w:t> дата                       </w:t>
      </w:r>
      <w:r>
        <w:rPr>
          <w:rStyle w:val="a4"/>
          <w:b w:val="0"/>
          <w:sz w:val="28"/>
          <w:szCs w:val="28"/>
          <w:lang w:val="uk-UA"/>
        </w:rPr>
        <w:t xml:space="preserve">   </w:t>
      </w:r>
      <w:r>
        <w:rPr>
          <w:rStyle w:val="a4"/>
          <w:b w:val="0"/>
          <w:sz w:val="28"/>
          <w:szCs w:val="28"/>
        </w:rPr>
        <w:t>     </w:t>
      </w:r>
      <w:proofErr w:type="spellStart"/>
      <w:r>
        <w:rPr>
          <w:rStyle w:val="a4"/>
          <w:b w:val="0"/>
          <w:sz w:val="28"/>
          <w:szCs w:val="28"/>
        </w:rPr>
        <w:t>підпис</w:t>
      </w:r>
      <w:proofErr w:type="spellEnd"/>
      <w:r>
        <w:rPr>
          <w:rStyle w:val="a4"/>
          <w:b w:val="0"/>
          <w:sz w:val="28"/>
          <w:szCs w:val="28"/>
        </w:rPr>
        <w:t>                 </w:t>
      </w:r>
      <w:r>
        <w:rPr>
          <w:rStyle w:val="a4"/>
          <w:b w:val="0"/>
          <w:sz w:val="28"/>
          <w:szCs w:val="28"/>
          <w:lang w:val="uk-UA"/>
        </w:rPr>
        <w:t xml:space="preserve">             </w:t>
      </w:r>
      <w:r>
        <w:rPr>
          <w:rStyle w:val="a4"/>
          <w:b w:val="0"/>
          <w:sz w:val="28"/>
          <w:szCs w:val="28"/>
        </w:rPr>
        <w:t>    </w:t>
      </w:r>
      <w:proofErr w:type="spellStart"/>
      <w:r>
        <w:rPr>
          <w:rStyle w:val="a4"/>
          <w:b w:val="0"/>
          <w:sz w:val="28"/>
          <w:szCs w:val="28"/>
        </w:rPr>
        <w:t>прізвище</w:t>
      </w:r>
      <w:proofErr w:type="spellEnd"/>
      <w:r>
        <w:rPr>
          <w:rStyle w:val="a4"/>
          <w:b w:val="0"/>
          <w:sz w:val="28"/>
          <w:szCs w:val="28"/>
        </w:rPr>
        <w:t xml:space="preserve">, </w:t>
      </w:r>
      <w:proofErr w:type="spellStart"/>
      <w:r>
        <w:rPr>
          <w:rStyle w:val="a4"/>
          <w:b w:val="0"/>
          <w:sz w:val="28"/>
          <w:szCs w:val="28"/>
        </w:rPr>
        <w:t>ініціали</w:t>
      </w:r>
      <w:proofErr w:type="spellEnd"/>
    </w:p>
    <w:p w:rsidR="009E04CF" w:rsidRDefault="009E04CF"/>
    <w:sectPr w:rsidR="009E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31DA7"/>
    <w:multiLevelType w:val="hybridMultilevel"/>
    <w:tmpl w:val="9F9C95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21"/>
    <w:rsid w:val="00007A72"/>
    <w:rsid w:val="0005647A"/>
    <w:rsid w:val="00165F9D"/>
    <w:rsid w:val="001F407D"/>
    <w:rsid w:val="006C1D3C"/>
    <w:rsid w:val="007015BF"/>
    <w:rsid w:val="008235C1"/>
    <w:rsid w:val="008263DC"/>
    <w:rsid w:val="00984576"/>
    <w:rsid w:val="009D730B"/>
    <w:rsid w:val="009E04CF"/>
    <w:rsid w:val="009E67E5"/>
    <w:rsid w:val="00C47628"/>
    <w:rsid w:val="00D059CF"/>
    <w:rsid w:val="00F1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1621"/>
  <w15:docId w15:val="{B6373FF3-3F85-4C79-B833-D8A22CDD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5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5647A"/>
    <w:rPr>
      <w:b/>
      <w:bCs/>
    </w:rPr>
  </w:style>
  <w:style w:type="character" w:styleId="a5">
    <w:name w:val="Emphasis"/>
    <w:basedOn w:val="a0"/>
    <w:uiPriority w:val="20"/>
    <w:qFormat/>
    <w:rsid w:val="0005647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84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4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4</cp:revision>
  <cp:lastPrinted>2020-05-13T09:31:00Z</cp:lastPrinted>
  <dcterms:created xsi:type="dcterms:W3CDTF">2020-04-22T08:54:00Z</dcterms:created>
  <dcterms:modified xsi:type="dcterms:W3CDTF">2020-05-13T09:31:00Z</dcterms:modified>
</cp:coreProperties>
</file>