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79" w:rsidRDefault="00EB4379" w:rsidP="00EB437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</w:pPr>
      <w:bookmarkStart w:id="0" w:name="_GoBack"/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 xml:space="preserve">Особистий прийом громадян та представників юридичних осіб з питань організаційного забезпечення судочинства здійснюється керівництвом </w:t>
      </w:r>
      <w:bookmarkEnd w:id="0"/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 xml:space="preserve">Миколаївського окружного адміністративного суду за </w:t>
      </w:r>
      <w:proofErr w:type="spellStart"/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>адресою</w:t>
      </w:r>
      <w:proofErr w:type="spellEnd"/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 xml:space="preserve">: 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>вул. Декабристів, 41/10, м. Миколаїв  за наступним графіком:</w:t>
      </w:r>
    </w:p>
    <w:p w:rsidR="00EB4379" w:rsidRPr="00EB4379" w:rsidRDefault="00EB4379" w:rsidP="00EB43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Голова суду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proofErr w:type="spellStart"/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Брагар</w:t>
      </w:r>
      <w:proofErr w:type="spellEnd"/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Віталій Станіславович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 І та ІІІ середа місяця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 xml:space="preserve">з 10 год.00 хв. до 14 год. 00 хв. (ІІІ поверх </w:t>
      </w:r>
      <w:proofErr w:type="spellStart"/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каб</w:t>
      </w:r>
      <w:proofErr w:type="spellEnd"/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.№ 17)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Попередній запис на прийом проводиться помічником голови суду за телефоном </w:t>
      </w: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  <w:t>(0512) 53-31-77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Заступник голови суду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proofErr w:type="spellStart"/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Біоносенко</w:t>
      </w:r>
      <w:proofErr w:type="spellEnd"/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Володимир Вікторович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 ІІ та ІV середа місяця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з 10 год.00 хв. до 14 год. 00 хв. (ІІІ поверх каб.№28)</w:t>
      </w:r>
    </w:p>
    <w:p w:rsid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Попередній запис на прийом проводиться помічником заступника голови суду за телефоном </w:t>
      </w: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  <w:t>(0512) 53-31-93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uk-UA"/>
        </w:rPr>
        <w:t>Особистий прийом відвідувачів суду з питань організації роботи апарату суду (його структурних підрозділів, працівників суду) здійснюється керівником апарату суду та його заступником за наступним графіком: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66"/>
          <w:sz w:val="28"/>
          <w:szCs w:val="28"/>
          <w:lang w:eastAsia="uk-UA"/>
        </w:rPr>
      </w:pPr>
      <w:r w:rsidRPr="001D534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 xml:space="preserve"> Керівник апарату суду </w:t>
      </w:r>
      <w:proofErr w:type="spellStart"/>
      <w:r w:rsidRPr="001D534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>Недбай</w:t>
      </w:r>
      <w:proofErr w:type="spellEnd"/>
      <w:r w:rsidRPr="001D534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 xml:space="preserve"> Анна Василівна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Кожний </w:t>
      </w: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робочий день з 08год.30хв. до 17 год. 00хв.(каб.№6)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66"/>
          <w:sz w:val="28"/>
          <w:szCs w:val="28"/>
          <w:lang w:eastAsia="uk-UA"/>
        </w:rPr>
      </w:pPr>
      <w:r w:rsidRPr="001D5345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uk-UA"/>
        </w:rPr>
        <w:t>Заступник керівника апарату суду Гурова Юлія Геннадіївна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Кожний робочий день з 08год.30хв. до 17 год. 00хв.(каб.№2)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До уваги громадян та відвідувачів суду!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  <w:t> Прийом ведеться виключно з питань організаційного забезпечення діяльності суду.</w:t>
      </w:r>
    </w:p>
    <w:p w:rsidR="00EB4379" w:rsidRPr="00EB4379" w:rsidRDefault="00EB4379" w:rsidP="00EB4379">
      <w:pPr>
        <w:shd w:val="clear" w:color="auto" w:fill="FFFFFF"/>
        <w:spacing w:before="300" w:after="15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EB4379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 </w:t>
      </w:r>
      <w:r w:rsidRPr="00EB437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uk-UA"/>
        </w:rPr>
        <w:t>Питання, що вирішуються в порядку, встановленому процесуальним законодавством, на особистому прийомі громадян не розглядаються.</w:t>
      </w:r>
    </w:p>
    <w:p w:rsidR="00CB166F" w:rsidRPr="001D5345" w:rsidRDefault="00CB166F">
      <w:pPr>
        <w:rPr>
          <w:color w:val="FF0066"/>
        </w:rPr>
      </w:pPr>
    </w:p>
    <w:sectPr w:rsidR="00CB166F" w:rsidRPr="001D5345" w:rsidSect="00EB43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0"/>
    <w:rsid w:val="001D5345"/>
    <w:rsid w:val="00590F70"/>
    <w:rsid w:val="00CB166F"/>
    <w:rsid w:val="00E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3478"/>
  <w15:chartTrackingRefBased/>
  <w15:docId w15:val="{E91C5506-F992-4EA4-AEA7-DBFF210C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B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37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B437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B4379"/>
    <w:rPr>
      <w:b/>
      <w:bCs/>
    </w:rPr>
  </w:style>
  <w:style w:type="paragraph" w:styleId="a4">
    <w:name w:val="Normal (Web)"/>
    <w:basedOn w:val="a"/>
    <w:uiPriority w:val="99"/>
    <w:semiHidden/>
    <w:unhideWhenUsed/>
    <w:rsid w:val="00E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878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2018-04-11T05:47:00Z</dcterms:created>
  <dcterms:modified xsi:type="dcterms:W3CDTF">2018-04-11T06:34:00Z</dcterms:modified>
</cp:coreProperties>
</file>