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DE" w:rsidRDefault="00F95DDE" w:rsidP="00C1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val="uk-UA" w:eastAsia="ru-RU"/>
        </w:rPr>
        <w:t>Інструкція користувача порталу вакансій</w:t>
      </w:r>
    </w:p>
    <w:p w:rsidR="00F95DDE" w:rsidRDefault="00F95DDE" w:rsidP="00C1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val="uk-UA" w:eastAsia="ru-RU"/>
        </w:rPr>
      </w:pPr>
    </w:p>
    <w:p w:rsidR="00C14EE1" w:rsidRPr="006C2BCD" w:rsidRDefault="00F95DDE" w:rsidP="00C1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val="uk-UA" w:eastAsia="ru-RU"/>
        </w:rPr>
        <w:t>Щ</w:t>
      </w:r>
      <w:r w:rsidR="00C14EE1" w:rsidRPr="006C2BCD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 xml:space="preserve">о </w:t>
      </w:r>
      <w:proofErr w:type="spellStart"/>
      <w:r w:rsidR="00C14EE1" w:rsidRPr="006C2BCD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потрібно</w:t>
      </w:r>
      <w:proofErr w:type="spellEnd"/>
      <w:r w:rsidR="00C14EE1" w:rsidRPr="006C2BCD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 xml:space="preserve"> буде </w:t>
      </w:r>
      <w:proofErr w:type="spellStart"/>
      <w:r w:rsidR="00C14EE1" w:rsidRPr="006C2BCD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зробити</w:t>
      </w:r>
      <w:proofErr w:type="spellEnd"/>
      <w:r w:rsidR="00C14EE1" w:rsidRPr="006C2BCD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:</w:t>
      </w:r>
      <w:r w:rsidR="00C14EE1" w:rsidRPr="006C2BCD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br/>
      </w:r>
      <w:r w:rsidR="00C14EE1" w:rsidRPr="006C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4EE1"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1) зайти на сайт </w:t>
      </w:r>
      <w:hyperlink r:id="rId5" w:tgtFrame="_blank" w:history="1">
        <w:r w:rsidR="00C14EE1" w:rsidRPr="00F95DDE">
          <w:rPr>
            <w:rFonts w:ascii="Times New Roman" w:eastAsia="Times New Roman" w:hAnsi="Times New Roman" w:cs="Times New Roman"/>
            <w:color w:val="073763"/>
            <w:sz w:val="28"/>
            <w:szCs w:val="28"/>
            <w:u w:val="single"/>
            <w:lang w:eastAsia="ru-RU"/>
          </w:rPr>
          <w:t>Career.gov.ua</w:t>
        </w:r>
      </w:hyperlink>
      <w:r w:rsidR="00C14EE1" w:rsidRPr="006C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14EE1"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та </w:t>
      </w:r>
      <w:proofErr w:type="spellStart"/>
      <w:r w:rsidR="00C14EE1"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зареєструватися</w:t>
      </w:r>
      <w:proofErr w:type="spellEnd"/>
      <w:r w:rsidR="00C14EE1"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;</w:t>
      </w:r>
    </w:p>
    <w:p w:rsidR="00C14EE1" w:rsidRPr="006C2BCD" w:rsidRDefault="00C14EE1" w:rsidP="00C1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</w:pPr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2)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визначитися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з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вакансією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, на яку будете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подавати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документи</w:t>
      </w:r>
      <w:proofErr w:type="spellEnd"/>
      <w:r w:rsidR="00F95DDE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;</w:t>
      </w:r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br/>
      </w:r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3)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отримати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КЕП (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кваліфікований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еле</w:t>
      </w:r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ктронний</w:t>
      </w:r>
      <w:proofErr w:type="spellEnd"/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підпис</w:t>
      </w:r>
      <w:proofErr w:type="spellEnd"/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, </w:t>
      </w:r>
      <w:proofErr w:type="spellStart"/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колишній</w:t>
      </w:r>
      <w:proofErr w:type="spellEnd"/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ЕЦП);</w:t>
      </w:r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  <w:t>4) </w:t>
      </w:r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на </w:t>
      </w:r>
      <w:proofErr w:type="spellStart"/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сторінці</w:t>
      </w:r>
      <w:proofErr w:type="spellEnd"/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з 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оголошення</w:t>
      </w:r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м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 на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конкретну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вакансію</w:t>
      </w:r>
      <w:proofErr w:type="spellEnd"/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 </w:t>
      </w:r>
      <w:proofErr w:type="spellStart"/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натиснути</w:t>
      </w:r>
      <w:proofErr w:type="spellEnd"/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 </w:t>
      </w:r>
      <w:r w:rsidRPr="00F95DDE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"П</w:t>
      </w:r>
      <w:r w:rsidRPr="006C2BCD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одати запит</w:t>
      </w:r>
      <w:r w:rsidRPr="00F95DDE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"</w:t>
      </w:r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 та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заповнити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всі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необхідні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документи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:</w:t>
      </w:r>
    </w:p>
    <w:p w:rsidR="00C14EE1" w:rsidRPr="006C2BCD" w:rsidRDefault="00C14EE1" w:rsidP="00C14EE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</w:pP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заява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 про участь у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конкурсі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(</w:t>
      </w:r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заповнюється</w:t>
      </w:r>
      <w:proofErr w:type="spellEnd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 xml:space="preserve"> на </w:t>
      </w:r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сайті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);</w:t>
      </w:r>
    </w:p>
    <w:p w:rsidR="00C14EE1" w:rsidRPr="006C2BCD" w:rsidRDefault="00C14EE1" w:rsidP="00C14EE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</w:pPr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резюме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встановленої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форми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, в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якому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обов’язково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зазначається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:</w:t>
      </w:r>
    </w:p>
    <w:p w:rsidR="00F95DDE" w:rsidRPr="006C2BCD" w:rsidRDefault="00C14EE1" w:rsidP="00C1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</w:pPr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−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прізвище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,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ім’я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, по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батькові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gram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кандидата;</w:t>
      </w:r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  <w:t>−</w:t>
      </w:r>
      <w:proofErr w:type="gram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реквізити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документа,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що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посвідчує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особу та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підтверджує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громадянство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України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;</w:t>
      </w:r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  <w:t xml:space="preserve">−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підтвердження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наявності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відповідного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ступеня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вищої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освіти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;</w:t>
      </w:r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  <w:t xml:space="preserve">−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підтвердження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рівня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вільного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володіння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державною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мовою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;</w:t>
      </w:r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  <w:t xml:space="preserve">−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відомості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про стаж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роботи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, стаж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державної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служби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(за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наявності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),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досвід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роботи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на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відповідних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посадах;</w:t>
      </w:r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val="uk-UA" w:eastAsia="ru-RU"/>
        </w:rPr>
        <w:br/>
        <w:t> </w:t>
      </w:r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(форму резюме </w:t>
      </w:r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потрібно</w:t>
      </w:r>
      <w:proofErr w:type="spellEnd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скачати</w:t>
      </w:r>
      <w:proofErr w:type="spellEnd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 </w:t>
      </w:r>
      <w:r w:rsidRPr="00F95DDE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з</w:t>
      </w:r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 xml:space="preserve"> сайту, </w:t>
      </w:r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заповнити</w:t>
      </w:r>
      <w:proofErr w:type="spellEnd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його</w:t>
      </w:r>
      <w:proofErr w:type="spellEnd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 xml:space="preserve"> та </w:t>
      </w:r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підвантажити</w:t>
      </w:r>
      <w:proofErr w:type="spellEnd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заповнений</w:t>
      </w:r>
      <w:proofErr w:type="spellEnd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 xml:space="preserve"> файл у </w:t>
      </w:r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форматі</w:t>
      </w:r>
      <w:proofErr w:type="spellEnd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pdf</w:t>
      </w:r>
      <w:proofErr w:type="spellEnd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)  </w:t>
      </w:r>
    </w:p>
    <w:p w:rsidR="00C14EE1" w:rsidRPr="006C2BCD" w:rsidRDefault="00C14EE1" w:rsidP="00C14EE1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</w:pP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заява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«Про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очищення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влади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» (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заповнюється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на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сайті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).</w:t>
      </w:r>
    </w:p>
    <w:p w:rsidR="00F95DDE" w:rsidRDefault="00C14EE1" w:rsidP="00C1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</w:pPr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5) 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Перевірити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чи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все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вірно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та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підписати</w:t>
      </w:r>
      <w:proofErr w:type="spellEnd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власн</w:t>
      </w:r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им</w:t>
      </w:r>
      <w:proofErr w:type="spellEnd"/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КЕП, </w:t>
      </w:r>
      <w:proofErr w:type="spellStart"/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натиснувши</w:t>
      </w:r>
      <w:proofErr w:type="spellEnd"/>
      <w:r w:rsidRPr="00F95DDE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кнопку внизу</w:t>
      </w:r>
    </w:p>
    <w:p w:rsidR="00C14EE1" w:rsidRPr="006C2BCD" w:rsidRDefault="00C14EE1" w:rsidP="00C1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Додаткову</w:t>
      </w:r>
      <w:proofErr w:type="spellEnd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інформацію</w:t>
      </w:r>
      <w:proofErr w:type="spellEnd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 xml:space="preserve"> про </w:t>
      </w:r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всі</w:t>
      </w:r>
      <w:proofErr w:type="spellEnd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 xml:space="preserve"> </w:t>
      </w:r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документи</w:t>
      </w:r>
      <w:proofErr w:type="spellEnd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 xml:space="preserve"> для </w:t>
      </w:r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участі</w:t>
      </w:r>
      <w:proofErr w:type="spellEnd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 xml:space="preserve"> у </w:t>
      </w:r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конкурсі</w:t>
      </w:r>
      <w:proofErr w:type="spellEnd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 xml:space="preserve"> можете </w:t>
      </w:r>
      <w:proofErr w:type="spellStart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знайти</w:t>
      </w:r>
      <w:proofErr w:type="spellEnd"/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 xml:space="preserve"> тут: </w:t>
      </w:r>
      <w:hyperlink r:id="rId6" w:tgtFrame="_blank" w:history="1">
        <w:r w:rsidRPr="00F95DD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https://career.gov.ua/site/view-article?id=9</w:t>
        </w:r>
      </w:hyperlink>
      <w:r w:rsidRPr="006C2BCD">
        <w:rPr>
          <w:rFonts w:ascii="Times New Roman" w:eastAsia="Times New Roman" w:hAnsi="Times New Roman" w:cs="Times New Roman"/>
          <w:i/>
          <w:iCs/>
          <w:color w:val="073763"/>
          <w:sz w:val="28"/>
          <w:szCs w:val="28"/>
          <w:lang w:eastAsia="ru-RU"/>
        </w:rPr>
        <w:t>  </w:t>
      </w:r>
    </w:p>
    <w:p w:rsidR="00C14EE1" w:rsidRPr="006C2BCD" w:rsidRDefault="00C14EE1" w:rsidP="00C1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</w:pPr>
    </w:p>
    <w:p w:rsidR="00CF5DAB" w:rsidRDefault="00CF5DAB"/>
    <w:sectPr w:rsidR="00CF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B1EC2"/>
    <w:multiLevelType w:val="multilevel"/>
    <w:tmpl w:val="3F2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F7FC9"/>
    <w:multiLevelType w:val="multilevel"/>
    <w:tmpl w:val="413C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0B"/>
    <w:rsid w:val="00C14EE1"/>
    <w:rsid w:val="00CF5DAB"/>
    <w:rsid w:val="00D84A0B"/>
    <w:rsid w:val="00F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C129-AE51-4DC4-97FD-27DC1AE7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site/view-article?id=9" TargetMode="External"/><Relationship Id="rId5" Type="http://schemas.openxmlformats.org/officeDocument/2006/relationships/hyperlink" Target="https://career.gov.ua/site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2020-01-21T06:42:00Z</cp:lastPrinted>
  <dcterms:created xsi:type="dcterms:W3CDTF">2020-01-21T06:42:00Z</dcterms:created>
  <dcterms:modified xsi:type="dcterms:W3CDTF">2020-01-21T06:45:00Z</dcterms:modified>
</cp:coreProperties>
</file>