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30" w:rsidRPr="00530230" w:rsidRDefault="00530230" w:rsidP="00530230">
      <w:pPr>
        <w:autoSpaceDE w:val="0"/>
        <w:autoSpaceDN w:val="0"/>
        <w:adjustRightInd w:val="0"/>
        <w:jc w:val="center"/>
        <w:rPr>
          <w:b/>
          <w:bCs/>
          <w:sz w:val="200"/>
          <w:szCs w:val="200"/>
        </w:rPr>
      </w:pPr>
      <w:r w:rsidRPr="00530230">
        <w:rPr>
          <w:rFonts w:ascii="Facefont SSH" w:hAnsi="Facefont SSH" w:cs="Facefont SSH"/>
          <w:sz w:val="200"/>
          <w:szCs w:val="200"/>
        </w:rPr>
        <w:t>О</w:t>
      </w:r>
    </w:p>
    <w:p w:rsidR="00AF11C3" w:rsidRDefault="00AF11C3" w:rsidP="00AF11C3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AF11C3" w:rsidRDefault="00AF11C3" w:rsidP="00AF11C3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AF11C3" w:rsidRDefault="00AF11C3" w:rsidP="00AF11C3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802F37" w:rsidRPr="00AF11C3" w:rsidRDefault="00AF11C3" w:rsidP="00AF11C3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AF11C3">
        <w:rPr>
          <w:rFonts w:ascii="Times New Roman" w:hAnsi="Times New Roman" w:cs="Times New Roman"/>
          <w:b/>
          <w:sz w:val="44"/>
          <w:szCs w:val="44"/>
          <w:lang w:val="uk-UA"/>
        </w:rPr>
        <w:t>ОЦІНЮВАННЯ РОБОТИ</w:t>
      </w:r>
    </w:p>
    <w:p w:rsidR="00AF11C3" w:rsidRPr="00AF11C3" w:rsidRDefault="00AF11C3" w:rsidP="00AF11C3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AF11C3">
        <w:rPr>
          <w:rFonts w:ascii="Times New Roman" w:hAnsi="Times New Roman" w:cs="Times New Roman"/>
          <w:b/>
          <w:sz w:val="44"/>
          <w:szCs w:val="44"/>
          <w:lang w:val="uk-UA"/>
        </w:rPr>
        <w:t>МИКОЛАЇВСЬКОГО ОКРУЖНОГО АДМІНІСТРАТИВНОГО СУДУ</w:t>
      </w:r>
    </w:p>
    <w:p w:rsidR="00AF11C3" w:rsidRDefault="00AF11C3" w:rsidP="00AF11C3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AF11C3" w:rsidRDefault="00AF11C3" w:rsidP="00AF11C3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AF11C3" w:rsidRDefault="00AF11C3" w:rsidP="00AF11C3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AF11C3" w:rsidRDefault="00AF11C3" w:rsidP="00AF11C3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AF11C3" w:rsidRDefault="00AF11C3" w:rsidP="00AF11C3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AF11C3" w:rsidRPr="00AF11C3" w:rsidRDefault="00AF11C3" w:rsidP="00AF11C3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AF11C3">
        <w:rPr>
          <w:rFonts w:ascii="Times New Roman" w:hAnsi="Times New Roman" w:cs="Times New Roman"/>
          <w:sz w:val="44"/>
          <w:szCs w:val="44"/>
          <w:lang w:val="uk-UA"/>
        </w:rPr>
        <w:t>Аналітичний звіт</w:t>
      </w:r>
    </w:p>
    <w:p w:rsidR="00AF11C3" w:rsidRDefault="00AF11C3" w:rsidP="00AF11C3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AF11C3" w:rsidRDefault="00AF11C3" w:rsidP="00AF11C3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AF11C3" w:rsidRDefault="00AF11C3" w:rsidP="00AF11C3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AF11C3" w:rsidRDefault="00AF11C3" w:rsidP="00AF11C3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AF11C3" w:rsidRDefault="00E21F71" w:rsidP="00AF11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2018</w:t>
      </w:r>
    </w:p>
    <w:p w:rsidR="0050038F" w:rsidRPr="00530230" w:rsidRDefault="0050038F" w:rsidP="00AF11C3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530230">
        <w:rPr>
          <w:rFonts w:ascii="Times New Roman" w:hAnsi="Times New Roman" w:cs="Times New Roman"/>
          <w:b/>
          <w:sz w:val="48"/>
          <w:szCs w:val="48"/>
          <w:lang w:val="uk-UA"/>
        </w:rPr>
        <w:lastRenderedPageBreak/>
        <w:t>ЗМІСТ</w:t>
      </w:r>
    </w:p>
    <w:p w:rsidR="0050038F" w:rsidRPr="00680B4B" w:rsidRDefault="00D016C2" w:rsidP="00680B4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0B4B">
        <w:rPr>
          <w:rFonts w:ascii="Times New Roman" w:hAnsi="Times New Roman" w:cs="Times New Roman"/>
          <w:sz w:val="28"/>
          <w:szCs w:val="28"/>
          <w:lang w:val="uk-UA"/>
        </w:rPr>
        <w:t>Вступ…………………………………………………………………………………</w:t>
      </w:r>
      <w:r w:rsidR="00680B4B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Pr="00680B4B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50038F" w:rsidRPr="00680B4B">
        <w:rPr>
          <w:rFonts w:ascii="Times New Roman" w:hAnsi="Times New Roman" w:cs="Times New Roman"/>
          <w:sz w:val="28"/>
          <w:szCs w:val="28"/>
          <w:lang w:val="uk-UA"/>
        </w:rPr>
        <w:t xml:space="preserve">3  </w:t>
      </w:r>
    </w:p>
    <w:p w:rsidR="0050038F" w:rsidRPr="00680B4B" w:rsidRDefault="0050038F" w:rsidP="00680B4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0B4B">
        <w:rPr>
          <w:rFonts w:ascii="Times New Roman" w:hAnsi="Times New Roman" w:cs="Times New Roman"/>
          <w:sz w:val="28"/>
          <w:szCs w:val="28"/>
          <w:lang w:val="uk-UA"/>
        </w:rPr>
        <w:t>Розділ</w:t>
      </w:r>
      <w:r w:rsidR="002B2615" w:rsidRPr="00680B4B">
        <w:rPr>
          <w:rFonts w:ascii="Times New Roman" w:hAnsi="Times New Roman" w:cs="Times New Roman"/>
          <w:sz w:val="28"/>
          <w:szCs w:val="28"/>
          <w:lang w:val="uk-UA"/>
        </w:rPr>
        <w:t xml:space="preserve"> 1. Загальна інформація про суд…………………………………………</w:t>
      </w:r>
      <w:r w:rsidR="00680B4B">
        <w:rPr>
          <w:rFonts w:ascii="Times New Roman" w:hAnsi="Times New Roman" w:cs="Times New Roman"/>
          <w:sz w:val="28"/>
          <w:szCs w:val="28"/>
          <w:lang w:val="uk-UA"/>
        </w:rPr>
        <w:t>…...</w:t>
      </w:r>
      <w:r w:rsidR="002B2615" w:rsidRPr="00680B4B">
        <w:rPr>
          <w:rFonts w:ascii="Times New Roman" w:hAnsi="Times New Roman" w:cs="Times New Roman"/>
          <w:sz w:val="28"/>
          <w:szCs w:val="28"/>
          <w:lang w:val="uk-UA"/>
        </w:rPr>
        <w:t>…...</w:t>
      </w:r>
      <w:r w:rsidR="00293732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50038F" w:rsidRPr="00680B4B" w:rsidRDefault="0050038F" w:rsidP="00680B4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0B4B">
        <w:rPr>
          <w:rFonts w:ascii="Times New Roman" w:hAnsi="Times New Roman" w:cs="Times New Roman"/>
          <w:sz w:val="28"/>
          <w:szCs w:val="28"/>
          <w:lang w:val="uk-UA"/>
        </w:rPr>
        <w:t>Розділ 2. Базові показники роб</w:t>
      </w:r>
      <w:r w:rsidR="002B2615" w:rsidRPr="00680B4B">
        <w:rPr>
          <w:rFonts w:ascii="Times New Roman" w:hAnsi="Times New Roman" w:cs="Times New Roman"/>
          <w:sz w:val="28"/>
          <w:szCs w:val="28"/>
          <w:lang w:val="uk-UA"/>
        </w:rPr>
        <w:t>оти суду………………………………………</w:t>
      </w:r>
      <w:r w:rsidR="00680B4B">
        <w:rPr>
          <w:rFonts w:ascii="Times New Roman" w:hAnsi="Times New Roman" w:cs="Times New Roman"/>
          <w:sz w:val="28"/>
          <w:szCs w:val="28"/>
          <w:lang w:val="uk-UA"/>
        </w:rPr>
        <w:t>…..</w:t>
      </w:r>
      <w:r w:rsidR="002B2615" w:rsidRPr="00680B4B">
        <w:rPr>
          <w:rFonts w:ascii="Times New Roman" w:hAnsi="Times New Roman" w:cs="Times New Roman"/>
          <w:sz w:val="28"/>
          <w:szCs w:val="28"/>
          <w:lang w:val="uk-UA"/>
        </w:rPr>
        <w:t>……..</w:t>
      </w:r>
      <w:r w:rsidR="00293732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50038F" w:rsidRPr="00680B4B" w:rsidRDefault="0050038F" w:rsidP="00680B4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0B4B">
        <w:rPr>
          <w:rFonts w:ascii="Times New Roman" w:hAnsi="Times New Roman" w:cs="Times New Roman"/>
          <w:sz w:val="28"/>
          <w:szCs w:val="28"/>
          <w:lang w:val="uk-UA"/>
        </w:rPr>
        <w:t>Розділ 3. Модуль</w:t>
      </w:r>
      <w:r w:rsidR="00B13EE3" w:rsidRPr="00680B4B"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 </w:t>
      </w:r>
      <w:r w:rsidRPr="00680B4B">
        <w:rPr>
          <w:rFonts w:ascii="Times New Roman" w:hAnsi="Times New Roman" w:cs="Times New Roman"/>
          <w:sz w:val="28"/>
          <w:szCs w:val="28"/>
          <w:lang w:val="uk-UA"/>
        </w:rPr>
        <w:t>«Судове</w:t>
      </w:r>
      <w:r w:rsidR="002B2615" w:rsidRPr="00680B4B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адміністрування»……………………</w:t>
      </w:r>
      <w:r w:rsidR="00680B4B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2B2615" w:rsidRPr="00680B4B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680B4B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2B2615" w:rsidRPr="00680B4B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293732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9C193C" w:rsidRPr="00680B4B" w:rsidRDefault="00B13EE3" w:rsidP="00680B4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0B4B">
        <w:rPr>
          <w:rFonts w:ascii="Times New Roman" w:hAnsi="Times New Roman" w:cs="Times New Roman"/>
          <w:sz w:val="28"/>
          <w:szCs w:val="28"/>
          <w:lang w:val="uk-UA"/>
        </w:rPr>
        <w:t>Розділ 4. Модуль оцінювання «Задоволеність роботою суду уча</w:t>
      </w:r>
      <w:r w:rsidR="009C193C" w:rsidRPr="00680B4B">
        <w:rPr>
          <w:rFonts w:ascii="Times New Roman" w:hAnsi="Times New Roman" w:cs="Times New Roman"/>
          <w:sz w:val="28"/>
          <w:szCs w:val="28"/>
          <w:lang w:val="uk-UA"/>
        </w:rPr>
        <w:t xml:space="preserve">сниками </w:t>
      </w:r>
    </w:p>
    <w:p w:rsidR="00B13EE3" w:rsidRPr="00680B4B" w:rsidRDefault="00A5352D" w:rsidP="00680B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0B4B">
        <w:rPr>
          <w:rFonts w:ascii="Times New Roman" w:hAnsi="Times New Roman" w:cs="Times New Roman"/>
          <w:sz w:val="28"/>
          <w:szCs w:val="28"/>
          <w:lang w:val="uk-UA"/>
        </w:rPr>
        <w:t>судових проваджень»………………………………………………………………</w:t>
      </w:r>
      <w:r w:rsidR="00680B4B">
        <w:rPr>
          <w:rFonts w:ascii="Times New Roman" w:hAnsi="Times New Roman" w:cs="Times New Roman"/>
          <w:sz w:val="28"/>
          <w:szCs w:val="28"/>
          <w:lang w:val="uk-UA"/>
        </w:rPr>
        <w:t>...</w:t>
      </w:r>
      <w:r w:rsidRPr="00680B4B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293732"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:rsidR="009C193C" w:rsidRPr="00680B4B" w:rsidRDefault="009C193C" w:rsidP="00680B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3EE3" w:rsidRPr="00680B4B" w:rsidRDefault="00B13EE3" w:rsidP="00680B4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0B4B">
        <w:rPr>
          <w:rFonts w:ascii="Times New Roman" w:hAnsi="Times New Roman" w:cs="Times New Roman"/>
          <w:sz w:val="28"/>
          <w:szCs w:val="28"/>
          <w:lang w:val="uk-UA"/>
        </w:rPr>
        <w:t xml:space="preserve">Висновки </w:t>
      </w:r>
      <w:r w:rsidR="002705E4" w:rsidRPr="00680B4B">
        <w:rPr>
          <w:rFonts w:ascii="Times New Roman" w:hAnsi="Times New Roman" w:cs="Times New Roman"/>
          <w:sz w:val="28"/>
          <w:szCs w:val="28"/>
          <w:lang w:val="uk-UA"/>
        </w:rPr>
        <w:t>та пропозиції……………………………………………………………</w:t>
      </w:r>
      <w:r w:rsidR="00680B4B">
        <w:rPr>
          <w:rFonts w:ascii="Times New Roman" w:hAnsi="Times New Roman" w:cs="Times New Roman"/>
          <w:sz w:val="28"/>
          <w:szCs w:val="28"/>
          <w:lang w:val="uk-UA"/>
        </w:rPr>
        <w:t>...</w:t>
      </w:r>
      <w:r w:rsidR="002705E4" w:rsidRPr="00680B4B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9C193C" w:rsidRPr="00680B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3732"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B13EE3" w:rsidRPr="00680B4B" w:rsidRDefault="009E113E" w:rsidP="00680B4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0B4B">
        <w:rPr>
          <w:rFonts w:ascii="Times New Roman" w:hAnsi="Times New Roman" w:cs="Times New Roman"/>
          <w:sz w:val="28"/>
          <w:szCs w:val="28"/>
          <w:lang w:val="uk-UA"/>
        </w:rPr>
        <w:t>Додатки ………………………………………………………………………………</w:t>
      </w:r>
      <w:r w:rsidR="00680B4B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293732">
        <w:rPr>
          <w:rFonts w:ascii="Times New Roman" w:hAnsi="Times New Roman" w:cs="Times New Roman"/>
          <w:sz w:val="28"/>
          <w:szCs w:val="28"/>
          <w:lang w:val="uk-UA"/>
        </w:rPr>
        <w:t>…17</w:t>
      </w:r>
    </w:p>
    <w:p w:rsidR="0050038F" w:rsidRPr="00680B4B" w:rsidRDefault="0050038F" w:rsidP="00680B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038F" w:rsidRDefault="0050038F" w:rsidP="0050038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38F" w:rsidRDefault="0050038F" w:rsidP="0050038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8F" w:rsidRDefault="0050038F" w:rsidP="0050038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8F" w:rsidRDefault="0050038F" w:rsidP="0050038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135F" w:rsidRDefault="007B135F" w:rsidP="0050038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135F" w:rsidRDefault="007B135F" w:rsidP="0050038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135F" w:rsidRDefault="007B135F" w:rsidP="0050038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135F" w:rsidRDefault="007B135F" w:rsidP="0050038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135F" w:rsidRDefault="007B135F" w:rsidP="0050038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135F" w:rsidRDefault="007B135F" w:rsidP="0050038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135F" w:rsidRDefault="007B135F" w:rsidP="0050038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135F" w:rsidRDefault="007B135F" w:rsidP="0050038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135F" w:rsidRDefault="007B135F" w:rsidP="0050038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135F" w:rsidRDefault="007B135F" w:rsidP="0050038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6A9C" w:rsidRDefault="00986A9C" w:rsidP="0050038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4116" w:rsidRDefault="00944116" w:rsidP="0050038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4877" w:rsidRDefault="00634877" w:rsidP="0050038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24141" w:rsidRPr="00293732" w:rsidRDefault="00391F51" w:rsidP="00F80DBC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293732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Вступ</w:t>
      </w:r>
    </w:p>
    <w:p w:rsidR="00E24141" w:rsidRPr="00293732" w:rsidRDefault="00E24141" w:rsidP="00293732">
      <w:pPr>
        <w:pStyle w:val="af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93732">
        <w:rPr>
          <w:sz w:val="26"/>
          <w:szCs w:val="26"/>
        </w:rPr>
        <w:t xml:space="preserve">Рішенням Ради суддів України від 02 квітня 2015 року № 28 затверджено рамкову систему оцінювання роботи суду в Україні з назвою «Система оцінювання роботи суду: стандарти, критерії, показники та методи» (СОРС). Судам рекомендовано </w:t>
      </w:r>
      <w:r w:rsidR="00665897" w:rsidRPr="00293732">
        <w:rPr>
          <w:sz w:val="26"/>
          <w:szCs w:val="26"/>
        </w:rPr>
        <w:t xml:space="preserve">періодично </w:t>
      </w:r>
      <w:r w:rsidRPr="00293732">
        <w:rPr>
          <w:sz w:val="26"/>
          <w:szCs w:val="26"/>
        </w:rPr>
        <w:t>застосовувати СОРС для оцінювання роботи суду як в повному обсязі, так і окремих модулів СОРС в залежності від управлінської мети та завдань, спрямованих н</w:t>
      </w:r>
      <w:r w:rsidR="00665897" w:rsidRPr="00293732">
        <w:rPr>
          <w:sz w:val="26"/>
          <w:szCs w:val="26"/>
        </w:rPr>
        <w:t>а вдосконалення роботи суду</w:t>
      </w:r>
      <w:r w:rsidRPr="00293732">
        <w:rPr>
          <w:sz w:val="26"/>
          <w:szCs w:val="26"/>
        </w:rPr>
        <w:t>.</w:t>
      </w:r>
      <w:r w:rsidR="00D103BA" w:rsidRPr="00293732">
        <w:rPr>
          <w:sz w:val="26"/>
          <w:szCs w:val="26"/>
        </w:rPr>
        <w:t xml:space="preserve"> </w:t>
      </w:r>
    </w:p>
    <w:p w:rsidR="00E24141" w:rsidRPr="00293732" w:rsidRDefault="00E24141" w:rsidP="00293732">
      <w:pPr>
        <w:pStyle w:val="af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93732">
        <w:rPr>
          <w:sz w:val="26"/>
          <w:szCs w:val="26"/>
        </w:rPr>
        <w:t>Рішенням від 08 квітня 2016 року № 26 Рада суддів України затвердила методичний посібник «Застосування Системи оцінювання роботи суду» та перелік базових показників роботи суду, які підлягають застосуванню з метою аналізу їх діяльності щопівроку та щороку всіма судами України з опублікуванням цих показників на веб-сайтах відповідних судів.</w:t>
      </w:r>
      <w:r w:rsidR="00D103BA" w:rsidRPr="00293732">
        <w:rPr>
          <w:sz w:val="26"/>
          <w:szCs w:val="26"/>
        </w:rPr>
        <w:t xml:space="preserve"> </w:t>
      </w:r>
    </w:p>
    <w:p w:rsidR="00E24141" w:rsidRPr="00293732" w:rsidRDefault="00E24141" w:rsidP="00293732">
      <w:pPr>
        <w:pStyle w:val="af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93732">
        <w:rPr>
          <w:sz w:val="26"/>
          <w:szCs w:val="26"/>
        </w:rPr>
        <w:t xml:space="preserve">Останнє оцінювання якості роботи та організації роботи </w:t>
      </w:r>
      <w:r w:rsidR="00B81835" w:rsidRPr="00293732">
        <w:rPr>
          <w:sz w:val="26"/>
          <w:szCs w:val="26"/>
        </w:rPr>
        <w:t>Миколаївського окружного адміністративного суду (МОАС)</w:t>
      </w:r>
      <w:r w:rsidRPr="00293732">
        <w:rPr>
          <w:sz w:val="26"/>
          <w:szCs w:val="26"/>
        </w:rPr>
        <w:t xml:space="preserve"> проводилось в 2016 році шляхом вибіркового застосування деяких ком</w:t>
      </w:r>
      <w:r w:rsidR="00B81835" w:rsidRPr="00293732">
        <w:rPr>
          <w:sz w:val="26"/>
          <w:szCs w:val="26"/>
        </w:rPr>
        <w:t xml:space="preserve">понентів </w:t>
      </w:r>
      <w:r w:rsidRPr="00293732">
        <w:rPr>
          <w:sz w:val="26"/>
          <w:szCs w:val="26"/>
        </w:rPr>
        <w:t xml:space="preserve">СОРС. </w:t>
      </w:r>
    </w:p>
    <w:p w:rsidR="00E24141" w:rsidRPr="00293732" w:rsidRDefault="00C50540" w:rsidP="00293732">
      <w:pPr>
        <w:pStyle w:val="af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93732">
        <w:rPr>
          <w:sz w:val="26"/>
          <w:szCs w:val="26"/>
        </w:rPr>
        <w:t>17 вересня 2018 року Рада суддів України прийняла рішення, в якому зазначила, що н</w:t>
      </w:r>
      <w:r w:rsidR="00E24141" w:rsidRPr="00293732">
        <w:rPr>
          <w:sz w:val="26"/>
          <w:szCs w:val="26"/>
        </w:rPr>
        <w:t>а даному етапі розвитку системи правосуддя та впровадження судової реформи виникла нагальна потреба вжити заходів спрямованих на визначення належного рівня фінансування діяльності судів, оцінки забезпечення належних умов праці в судах, визначення якості адміністрування судами, ефективності суддівського самоврядування в кожному суді, ефективності роботи суду у вирішенні справ (у тому числі щодо встановлення дійсного рівня навантаження на кожного суддю, дотримання процесуальних строків вирішення справ, якості процесуальних документів, інформаційної доступності судів), якості перебування відвідувачів в суді (в режимі очікування розгляду справ, подання та отримання документів в канцелярії, наявності зручностей для відвідувачів (особливо для людей з обмеженими можливостями та інших маломобільних груп населення тощо).</w:t>
      </w:r>
    </w:p>
    <w:p w:rsidR="00E24141" w:rsidRPr="00293732" w:rsidRDefault="00E24141" w:rsidP="00293732">
      <w:pPr>
        <w:pStyle w:val="af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93732">
        <w:rPr>
          <w:sz w:val="26"/>
          <w:szCs w:val="26"/>
        </w:rPr>
        <w:t xml:space="preserve">Вжиття таких заходів повинно бути спрямовано на покращення умов відправлення правосуддя суддями та створення належних умов праці апарату суду, забезпечення доступності установ судової системи для відвідувачів, які звертаються до суду. </w:t>
      </w:r>
    </w:p>
    <w:p w:rsidR="00E24141" w:rsidRPr="00293732" w:rsidRDefault="00E24141" w:rsidP="00293732">
      <w:pPr>
        <w:pStyle w:val="af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93732">
        <w:rPr>
          <w:sz w:val="26"/>
          <w:szCs w:val="26"/>
        </w:rPr>
        <w:t xml:space="preserve">Одночасно вжиття цих заходів жодним чином не повинно впливати </w:t>
      </w:r>
      <w:r w:rsidR="00F80DBC" w:rsidRPr="00293732">
        <w:rPr>
          <w:sz w:val="26"/>
          <w:szCs w:val="26"/>
        </w:rPr>
        <w:t xml:space="preserve">на </w:t>
      </w:r>
      <w:r w:rsidRPr="00293732">
        <w:rPr>
          <w:sz w:val="26"/>
          <w:szCs w:val="26"/>
        </w:rPr>
        <w:t xml:space="preserve">процес щоденної роботи суддів та працівників апарату суду, а результати таких заходів не можуть слугувати підставами та приводами для оцінки роботи та процесуальної діяльності суддів. </w:t>
      </w:r>
    </w:p>
    <w:p w:rsidR="00E24141" w:rsidRPr="00293732" w:rsidRDefault="00E24141" w:rsidP="00293732">
      <w:pPr>
        <w:pStyle w:val="af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93732">
        <w:rPr>
          <w:sz w:val="26"/>
          <w:szCs w:val="26"/>
        </w:rPr>
        <w:t>Наслідком комплексного застосування компонентів СОРС</w:t>
      </w:r>
      <w:r w:rsidR="00C50540" w:rsidRPr="00293732">
        <w:rPr>
          <w:sz w:val="26"/>
          <w:szCs w:val="26"/>
        </w:rPr>
        <w:t xml:space="preserve"> </w:t>
      </w:r>
      <w:r w:rsidRPr="00293732">
        <w:rPr>
          <w:sz w:val="26"/>
          <w:szCs w:val="26"/>
        </w:rPr>
        <w:t xml:space="preserve">повинно стати виявлення реальних потреб </w:t>
      </w:r>
      <w:r w:rsidR="00F80DBC" w:rsidRPr="00293732">
        <w:rPr>
          <w:sz w:val="26"/>
          <w:szCs w:val="26"/>
        </w:rPr>
        <w:t>суду</w:t>
      </w:r>
      <w:r w:rsidRPr="00293732">
        <w:rPr>
          <w:sz w:val="26"/>
          <w:szCs w:val="26"/>
        </w:rPr>
        <w:t xml:space="preserve"> для забезпечення належних умов роботи суддів та працівників апарату та вжиття, в подальшому, заходів спрямованих для задоволення цих потреб. </w:t>
      </w:r>
    </w:p>
    <w:p w:rsidR="00B81835" w:rsidRPr="00293732" w:rsidRDefault="00B81835" w:rsidP="00293732">
      <w:pPr>
        <w:pStyle w:val="af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93732">
        <w:rPr>
          <w:sz w:val="26"/>
          <w:szCs w:val="26"/>
        </w:rPr>
        <w:t xml:space="preserve">Рекомендовано усім судам України провести протягом листопада 2018 року – січня 2019 року анкетування суддів, працівників апарату суду та відвідувачів за допомогою Методичного посібника «Застосування Системи оцінювання роботи суду». </w:t>
      </w:r>
    </w:p>
    <w:p w:rsidR="00C50540" w:rsidRPr="00293732" w:rsidRDefault="00C50540" w:rsidP="00293732">
      <w:pPr>
        <w:pStyle w:val="af4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293732">
        <w:rPr>
          <w:sz w:val="26"/>
          <w:szCs w:val="26"/>
        </w:rPr>
        <w:t xml:space="preserve">Планом роботи МОАС на </w:t>
      </w:r>
      <w:r w:rsidRPr="00293732">
        <w:rPr>
          <w:sz w:val="26"/>
          <w:szCs w:val="26"/>
          <w:lang w:val="en-US"/>
        </w:rPr>
        <w:t>II</w:t>
      </w:r>
      <w:r w:rsidRPr="00293732">
        <w:rPr>
          <w:sz w:val="26"/>
          <w:szCs w:val="26"/>
        </w:rPr>
        <w:t xml:space="preserve"> півріччя 2018 року передбачено застосування СОРС</w:t>
      </w:r>
      <w:r w:rsidR="00D103BA" w:rsidRPr="00293732">
        <w:rPr>
          <w:sz w:val="26"/>
          <w:szCs w:val="26"/>
        </w:rPr>
        <w:t>. Розпорядженнями керівника апарату створено робочу групу та визначено для опрацювання наступні модулі:</w:t>
      </w:r>
    </w:p>
    <w:p w:rsidR="00D103BA" w:rsidRPr="00293732" w:rsidRDefault="00D103BA" w:rsidP="0029373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93732">
        <w:rPr>
          <w:rFonts w:ascii="Times New Roman" w:hAnsi="Times New Roman" w:cs="Times New Roman"/>
          <w:sz w:val="26"/>
          <w:szCs w:val="26"/>
          <w:lang w:val="uk-UA"/>
        </w:rPr>
        <w:t>«Судове адміністрування» за допомогою анкетування суддів та працівників суду;</w:t>
      </w:r>
    </w:p>
    <w:p w:rsidR="00D103BA" w:rsidRPr="00293732" w:rsidRDefault="00D103BA" w:rsidP="0029373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93732">
        <w:rPr>
          <w:rFonts w:ascii="Times New Roman" w:hAnsi="Times New Roman" w:cs="Times New Roman"/>
          <w:sz w:val="26"/>
          <w:szCs w:val="26"/>
          <w:lang w:val="uk-UA"/>
        </w:rPr>
        <w:t xml:space="preserve"> «Задоволеність роботою суду учасників проваджень» – опитування відвідувачів суду, які є учасниками судових процесів.</w:t>
      </w:r>
    </w:p>
    <w:p w:rsidR="00D103BA" w:rsidRPr="00293732" w:rsidRDefault="00D103BA" w:rsidP="00293732">
      <w:pPr>
        <w:pStyle w:val="af4"/>
        <w:spacing w:before="0" w:beforeAutospacing="0" w:after="0" w:afterAutospacing="0"/>
        <w:ind w:left="720"/>
        <w:jc w:val="both"/>
        <w:rPr>
          <w:sz w:val="26"/>
          <w:szCs w:val="26"/>
        </w:rPr>
      </w:pPr>
    </w:p>
    <w:p w:rsidR="00E24141" w:rsidRPr="00D103BA" w:rsidRDefault="00E24141" w:rsidP="002937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E24141" w:rsidRPr="00D103BA" w:rsidRDefault="00E24141" w:rsidP="002937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E24141" w:rsidRPr="00D103BA" w:rsidRDefault="00E24141" w:rsidP="002937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7B135F" w:rsidRDefault="007B135F" w:rsidP="00293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4B45" w:rsidRDefault="000A4B45" w:rsidP="00293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135F" w:rsidRDefault="007B135F" w:rsidP="00293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1F51" w:rsidRPr="001441B3" w:rsidRDefault="00391F51" w:rsidP="00391F5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1B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1.</w:t>
      </w:r>
      <w:r w:rsidR="005041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Загальна інформація про суд.</w:t>
      </w:r>
    </w:p>
    <w:p w:rsidR="00391F51" w:rsidRDefault="00391F51" w:rsidP="00D7294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інформація про суд</w:t>
      </w:r>
      <w:r w:rsidR="00A16E73" w:rsidRPr="00A16E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6037">
        <w:rPr>
          <w:rFonts w:ascii="Times New Roman" w:hAnsi="Times New Roman" w:cs="Times New Roman"/>
          <w:sz w:val="28"/>
          <w:szCs w:val="28"/>
          <w:lang w:val="uk-UA"/>
        </w:rPr>
        <w:t xml:space="preserve">розрахована за </w:t>
      </w:r>
      <w:r w:rsidR="00EA79F7">
        <w:rPr>
          <w:rFonts w:ascii="Times New Roman" w:hAnsi="Times New Roman" w:cs="Times New Roman"/>
          <w:sz w:val="28"/>
          <w:szCs w:val="28"/>
          <w:lang w:val="uk-UA"/>
        </w:rPr>
        <w:t xml:space="preserve">10 місяців 2018 року. Інформація надається в порівнянні з даними, які було враховано при попередньому оцінюванні роботи суду за період </w:t>
      </w:r>
      <w:r w:rsidR="00EC603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16E73">
        <w:rPr>
          <w:rFonts w:ascii="Times New Roman" w:hAnsi="Times New Roman" w:cs="Times New Roman"/>
          <w:sz w:val="28"/>
          <w:szCs w:val="28"/>
          <w:lang w:val="uk-UA"/>
        </w:rPr>
        <w:t xml:space="preserve"> місяців 2016 року.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7469"/>
        <w:gridCol w:w="1474"/>
        <w:gridCol w:w="1474"/>
      </w:tblGrid>
      <w:tr w:rsidR="00A52FE8" w:rsidRPr="00A52FE8" w:rsidTr="00A52FE8">
        <w:trPr>
          <w:trHeight w:hRule="exact" w:val="82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FE8" w:rsidRDefault="00A52FE8" w:rsidP="006D2993">
            <w:pPr>
              <w:pStyle w:val="20"/>
              <w:shd w:val="clear" w:color="auto" w:fill="auto"/>
              <w:spacing w:before="0" w:line="226" w:lineRule="exact"/>
              <w:ind w:firstLine="0"/>
              <w:jc w:val="center"/>
              <w:rPr>
                <w:rStyle w:val="2MicrosoftSansSerif10pt"/>
              </w:rPr>
            </w:pP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FE8" w:rsidRPr="00880D45" w:rsidRDefault="00A52FE8" w:rsidP="006D2993">
            <w:pPr>
              <w:pStyle w:val="20"/>
              <w:shd w:val="clear" w:color="auto" w:fill="auto"/>
              <w:spacing w:before="0" w:line="226" w:lineRule="exact"/>
              <w:ind w:firstLine="0"/>
              <w:jc w:val="both"/>
              <w:rPr>
                <w:rStyle w:val="2MicrosoftSansSerif10pt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FE8" w:rsidRPr="00880D45" w:rsidRDefault="00A52FE8" w:rsidP="00A52F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 місяців 2016р.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FE8" w:rsidRPr="00880D45" w:rsidRDefault="00A52FE8" w:rsidP="00880D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 місяців 2018р.</w:t>
            </w:r>
          </w:p>
        </w:tc>
      </w:tr>
      <w:tr w:rsidR="00A52FE8" w:rsidRPr="00A52FE8" w:rsidTr="00A52FE8">
        <w:trPr>
          <w:trHeight w:hRule="exact" w:val="43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FE8" w:rsidRPr="00A52FE8" w:rsidRDefault="00A52FE8" w:rsidP="006D2993">
            <w:pPr>
              <w:pStyle w:val="20"/>
              <w:shd w:val="clear" w:color="auto" w:fill="auto"/>
              <w:spacing w:before="0" w:line="226" w:lineRule="exact"/>
              <w:ind w:firstLine="0"/>
              <w:jc w:val="center"/>
              <w:rPr>
                <w:lang w:val="uk-UA"/>
              </w:rPr>
            </w:pPr>
            <w:r>
              <w:rPr>
                <w:rStyle w:val="2MicrosoftSansSerif10pt"/>
              </w:rPr>
              <w:t>1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FE8" w:rsidRPr="00A52FE8" w:rsidRDefault="00A52FE8" w:rsidP="006D2993">
            <w:pPr>
              <w:pStyle w:val="20"/>
              <w:shd w:val="clear" w:color="auto" w:fill="auto"/>
              <w:spacing w:before="0" w:line="226" w:lineRule="exact"/>
              <w:ind w:firstLine="0"/>
              <w:jc w:val="both"/>
              <w:rPr>
                <w:sz w:val="26"/>
                <w:szCs w:val="26"/>
                <w:lang w:val="uk-UA"/>
              </w:rPr>
            </w:pPr>
            <w:r w:rsidRPr="00880D45">
              <w:rPr>
                <w:rStyle w:val="2MicrosoftSansSerif10pt"/>
                <w:rFonts w:ascii="Times New Roman" w:hAnsi="Times New Roman" w:cs="Times New Roman"/>
                <w:sz w:val="26"/>
                <w:szCs w:val="26"/>
              </w:rPr>
              <w:t>кількість суддів за штатним розкладом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FE8" w:rsidRPr="00880D45" w:rsidRDefault="00A52FE8" w:rsidP="00880D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0D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FE8" w:rsidRPr="00F80DBC" w:rsidRDefault="00A52FE8" w:rsidP="00880D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0D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</w:tr>
      <w:tr w:rsidR="00A52FE8" w:rsidRPr="00A52FE8" w:rsidTr="00A52FE8">
        <w:trPr>
          <w:trHeight w:hRule="exact" w:val="42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FE8" w:rsidRPr="00A52FE8" w:rsidRDefault="00A52FE8" w:rsidP="006D2993">
            <w:pPr>
              <w:pStyle w:val="20"/>
              <w:shd w:val="clear" w:color="auto" w:fill="auto"/>
              <w:spacing w:before="0" w:line="226" w:lineRule="exact"/>
              <w:ind w:firstLine="0"/>
              <w:jc w:val="center"/>
              <w:rPr>
                <w:lang w:val="uk-UA"/>
              </w:rPr>
            </w:pPr>
            <w:r>
              <w:rPr>
                <w:rStyle w:val="2MicrosoftSansSerif10pt"/>
              </w:rPr>
              <w:t>2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FE8" w:rsidRPr="00A52FE8" w:rsidRDefault="00A52FE8" w:rsidP="006D2993">
            <w:pPr>
              <w:pStyle w:val="20"/>
              <w:shd w:val="clear" w:color="auto" w:fill="auto"/>
              <w:spacing w:before="0" w:line="226" w:lineRule="exact"/>
              <w:ind w:firstLine="0"/>
              <w:jc w:val="both"/>
              <w:rPr>
                <w:sz w:val="26"/>
                <w:szCs w:val="26"/>
                <w:lang w:val="uk-UA"/>
              </w:rPr>
            </w:pPr>
            <w:r w:rsidRPr="00880D45">
              <w:rPr>
                <w:rStyle w:val="2MicrosoftSansSerif10pt"/>
                <w:rFonts w:ascii="Times New Roman" w:hAnsi="Times New Roman" w:cs="Times New Roman"/>
                <w:sz w:val="26"/>
                <w:szCs w:val="26"/>
              </w:rPr>
              <w:t>фактична кількість суддів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FE8" w:rsidRPr="00880D45" w:rsidRDefault="00A52FE8" w:rsidP="00880D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0D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FE8" w:rsidRPr="00F80DBC" w:rsidRDefault="00A52FE8" w:rsidP="00880D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0D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</w:tr>
      <w:tr w:rsidR="00A52FE8" w:rsidRPr="00A52FE8" w:rsidTr="00A52FE8">
        <w:trPr>
          <w:trHeight w:hRule="exact" w:val="42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FE8" w:rsidRDefault="00A52FE8" w:rsidP="006D2993">
            <w:pPr>
              <w:pStyle w:val="20"/>
              <w:shd w:val="clear" w:color="auto" w:fill="auto"/>
              <w:spacing w:before="0" w:line="226" w:lineRule="exact"/>
              <w:ind w:firstLine="0"/>
              <w:jc w:val="center"/>
              <w:rPr>
                <w:rStyle w:val="2MicrosoftSansSerif10pt"/>
              </w:rPr>
            </w:pPr>
            <w:r>
              <w:rPr>
                <w:rStyle w:val="2MicrosoftSansSerif10pt"/>
              </w:rPr>
              <w:t>3.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FE8" w:rsidRPr="00880D45" w:rsidRDefault="00A52FE8" w:rsidP="006D2993">
            <w:pPr>
              <w:pStyle w:val="20"/>
              <w:shd w:val="clear" w:color="auto" w:fill="auto"/>
              <w:spacing w:before="0" w:line="226" w:lineRule="exact"/>
              <w:ind w:firstLine="0"/>
              <w:jc w:val="both"/>
              <w:rPr>
                <w:rStyle w:val="2MicrosoftSansSerif10pt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MicrosoftSansSerif10pt"/>
                <w:rFonts w:ascii="Times New Roman" w:hAnsi="Times New Roman" w:cs="Times New Roman"/>
                <w:sz w:val="26"/>
                <w:szCs w:val="26"/>
              </w:rPr>
              <w:t xml:space="preserve">Кількість суддів, які розглядають справи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FE8" w:rsidRPr="00880D45" w:rsidRDefault="00A52FE8" w:rsidP="00880D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FE8" w:rsidRPr="00F80DBC" w:rsidRDefault="00A52FE8" w:rsidP="00880D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0D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A52FE8" w:rsidTr="00A52FE8">
        <w:trPr>
          <w:trHeight w:hRule="exact" w:val="42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FE8" w:rsidRDefault="00A52FE8" w:rsidP="006D2993">
            <w:pPr>
              <w:pStyle w:val="20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MicrosoftSansSerif10pt"/>
              </w:rPr>
              <w:t>4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FE8" w:rsidRPr="00880D45" w:rsidRDefault="00A52FE8" w:rsidP="006D2993">
            <w:pPr>
              <w:pStyle w:val="20"/>
              <w:shd w:val="clear" w:color="auto" w:fill="auto"/>
              <w:spacing w:before="0" w:line="226" w:lineRule="exact"/>
              <w:ind w:firstLine="0"/>
              <w:jc w:val="both"/>
              <w:rPr>
                <w:sz w:val="26"/>
                <w:szCs w:val="26"/>
              </w:rPr>
            </w:pPr>
            <w:r w:rsidRPr="00880D45">
              <w:rPr>
                <w:rStyle w:val="2MicrosoftSansSerif10pt"/>
                <w:rFonts w:ascii="Times New Roman" w:hAnsi="Times New Roman" w:cs="Times New Roman"/>
                <w:sz w:val="26"/>
                <w:szCs w:val="26"/>
              </w:rPr>
              <w:t>кількість працівників апарату суду за штатним розкладом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FE8" w:rsidRPr="00880D45" w:rsidRDefault="00A52FE8" w:rsidP="00880D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0D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FE8" w:rsidRPr="00F80DBC" w:rsidRDefault="00A52FE8" w:rsidP="00880D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0D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</w:tr>
      <w:tr w:rsidR="00A52FE8" w:rsidTr="00A52FE8">
        <w:trPr>
          <w:trHeight w:hRule="exact" w:val="43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FE8" w:rsidRDefault="00A52FE8" w:rsidP="006D2993">
            <w:pPr>
              <w:pStyle w:val="20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MicrosoftSansSerif10pt"/>
              </w:rPr>
              <w:t>5.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FE8" w:rsidRPr="00880D45" w:rsidRDefault="00A52FE8" w:rsidP="006D2993">
            <w:pPr>
              <w:pStyle w:val="20"/>
              <w:shd w:val="clear" w:color="auto" w:fill="auto"/>
              <w:spacing w:before="0" w:line="226" w:lineRule="exact"/>
              <w:ind w:firstLine="0"/>
              <w:jc w:val="both"/>
              <w:rPr>
                <w:sz w:val="26"/>
                <w:szCs w:val="26"/>
              </w:rPr>
            </w:pPr>
            <w:r w:rsidRPr="00880D45">
              <w:rPr>
                <w:rStyle w:val="2MicrosoftSansSerif10pt"/>
                <w:rFonts w:ascii="Times New Roman" w:hAnsi="Times New Roman" w:cs="Times New Roman"/>
                <w:sz w:val="26"/>
                <w:szCs w:val="26"/>
              </w:rPr>
              <w:t xml:space="preserve">фактична кількість </w:t>
            </w:r>
            <w:r>
              <w:rPr>
                <w:rStyle w:val="2MicrosoftSansSerif10pt"/>
                <w:rFonts w:ascii="Times New Roman" w:hAnsi="Times New Roman" w:cs="Times New Roman"/>
                <w:sz w:val="26"/>
                <w:szCs w:val="26"/>
              </w:rPr>
              <w:t xml:space="preserve">працюючих </w:t>
            </w:r>
            <w:r w:rsidRPr="00880D45">
              <w:rPr>
                <w:rStyle w:val="2MicrosoftSansSerif10pt"/>
                <w:rFonts w:ascii="Times New Roman" w:hAnsi="Times New Roman" w:cs="Times New Roman"/>
                <w:sz w:val="26"/>
                <w:szCs w:val="26"/>
              </w:rPr>
              <w:t>працівників апарату суду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FE8" w:rsidRPr="00880D45" w:rsidRDefault="00A52FE8" w:rsidP="00880D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FE8" w:rsidRPr="00F80DBC" w:rsidRDefault="00763674" w:rsidP="00880D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0D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="00A52FE8" w:rsidRPr="00F80D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  <w:tr w:rsidR="00A52FE8" w:rsidTr="00A52FE8">
        <w:trPr>
          <w:trHeight w:hRule="exact" w:val="41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FE8" w:rsidRPr="00EC6037" w:rsidRDefault="00A52FE8" w:rsidP="006D2993">
            <w:pPr>
              <w:pStyle w:val="20"/>
              <w:shd w:val="clear" w:color="auto" w:fill="auto"/>
              <w:spacing w:before="0" w:line="226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FE8" w:rsidRPr="00880D45" w:rsidRDefault="00A52FE8" w:rsidP="006D2993">
            <w:pPr>
              <w:pStyle w:val="20"/>
              <w:shd w:val="clear" w:color="auto" w:fill="auto"/>
              <w:spacing w:before="0" w:line="226" w:lineRule="exact"/>
              <w:ind w:firstLine="0"/>
              <w:jc w:val="both"/>
              <w:rPr>
                <w:sz w:val="26"/>
                <w:szCs w:val="26"/>
              </w:rPr>
            </w:pPr>
            <w:r w:rsidRPr="00880D45">
              <w:rPr>
                <w:rStyle w:val="2MicrosoftSansSerif10pt"/>
                <w:rFonts w:ascii="Times New Roman" w:hAnsi="Times New Roman" w:cs="Times New Roman"/>
                <w:sz w:val="26"/>
                <w:szCs w:val="26"/>
              </w:rPr>
              <w:t>загальна площа суду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FE8" w:rsidRPr="001C4111" w:rsidRDefault="00A52FE8" w:rsidP="001C4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FE8" w:rsidRPr="00F80DBC" w:rsidRDefault="00291022" w:rsidP="001C4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0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1525</w:t>
            </w:r>
          </w:p>
        </w:tc>
      </w:tr>
      <w:tr w:rsidR="00A52FE8" w:rsidTr="00A52FE8">
        <w:trPr>
          <w:trHeight w:hRule="exact" w:val="4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FE8" w:rsidRPr="00880D45" w:rsidRDefault="00A52FE8" w:rsidP="006D2993">
            <w:pPr>
              <w:pStyle w:val="20"/>
              <w:shd w:val="clear" w:color="auto" w:fill="auto"/>
              <w:spacing w:before="0" w:line="22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2MicrosoftSansSerif10pt"/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FE8" w:rsidRPr="00880D45" w:rsidRDefault="00A52FE8" w:rsidP="006D2993">
            <w:pPr>
              <w:pStyle w:val="20"/>
              <w:shd w:val="clear" w:color="auto" w:fill="auto"/>
              <w:spacing w:before="0" w:line="226" w:lineRule="exact"/>
              <w:ind w:firstLine="0"/>
              <w:jc w:val="both"/>
              <w:rPr>
                <w:sz w:val="26"/>
                <w:szCs w:val="26"/>
              </w:rPr>
            </w:pPr>
            <w:r w:rsidRPr="00880D45">
              <w:rPr>
                <w:rStyle w:val="2MicrosoftSansSerif10pt"/>
                <w:rFonts w:ascii="Times New Roman" w:hAnsi="Times New Roman" w:cs="Times New Roman"/>
                <w:sz w:val="26"/>
                <w:szCs w:val="26"/>
              </w:rPr>
              <w:t>кількість кабінетів суддів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FE8" w:rsidRPr="001C4111" w:rsidRDefault="00A52FE8" w:rsidP="001C4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FE8" w:rsidRPr="00F80DBC" w:rsidRDefault="00291022" w:rsidP="001C4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0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A52FE8" w:rsidTr="00A52FE8">
        <w:trPr>
          <w:trHeight w:hRule="exact" w:val="42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FE8" w:rsidRPr="00880D45" w:rsidRDefault="00A52FE8" w:rsidP="006D2993">
            <w:pPr>
              <w:pStyle w:val="20"/>
              <w:shd w:val="clear" w:color="auto" w:fill="auto"/>
              <w:spacing w:before="0" w:line="22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2MicrosoftSansSerif10pt"/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FE8" w:rsidRPr="00880D45" w:rsidRDefault="00A52FE8" w:rsidP="006D2993">
            <w:pPr>
              <w:pStyle w:val="20"/>
              <w:shd w:val="clear" w:color="auto" w:fill="auto"/>
              <w:spacing w:before="0" w:line="226" w:lineRule="exact"/>
              <w:ind w:firstLine="0"/>
              <w:jc w:val="both"/>
              <w:rPr>
                <w:sz w:val="26"/>
                <w:szCs w:val="26"/>
              </w:rPr>
            </w:pPr>
            <w:r w:rsidRPr="00880D45">
              <w:rPr>
                <w:rStyle w:val="2MicrosoftSansSerif10pt"/>
                <w:rFonts w:ascii="Times New Roman" w:hAnsi="Times New Roman" w:cs="Times New Roman"/>
                <w:sz w:val="26"/>
                <w:szCs w:val="26"/>
              </w:rPr>
              <w:t>кількість залів судових засідань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FE8" w:rsidRPr="001C4111" w:rsidRDefault="00A52FE8" w:rsidP="001C4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FE8" w:rsidRPr="00F80DBC" w:rsidRDefault="00291022" w:rsidP="001C4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0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A52FE8" w:rsidTr="00A52FE8">
        <w:trPr>
          <w:trHeight w:hRule="exact" w:val="43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FE8" w:rsidRPr="00880D45" w:rsidRDefault="00A52FE8" w:rsidP="006D2993">
            <w:pPr>
              <w:pStyle w:val="20"/>
              <w:shd w:val="clear" w:color="auto" w:fill="auto"/>
              <w:spacing w:before="0" w:line="22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2MicrosoftSansSerif10pt"/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FE8" w:rsidRPr="00880D45" w:rsidRDefault="00A52FE8" w:rsidP="00291022">
            <w:pPr>
              <w:pStyle w:val="20"/>
              <w:shd w:val="clear" w:color="auto" w:fill="auto"/>
              <w:tabs>
                <w:tab w:val="left" w:pos="5818"/>
              </w:tabs>
              <w:spacing w:before="0" w:line="226" w:lineRule="exact"/>
              <w:ind w:firstLine="0"/>
              <w:jc w:val="both"/>
              <w:rPr>
                <w:sz w:val="26"/>
                <w:szCs w:val="26"/>
              </w:rPr>
            </w:pPr>
            <w:r w:rsidRPr="00880D45">
              <w:rPr>
                <w:rStyle w:val="2MicrosoftSansSerif10pt"/>
                <w:rFonts w:ascii="Times New Roman" w:hAnsi="Times New Roman" w:cs="Times New Roman"/>
                <w:sz w:val="26"/>
                <w:szCs w:val="26"/>
              </w:rPr>
              <w:t xml:space="preserve">необхідне фінансування суду за бюджетним запитом </w:t>
            </w:r>
            <w:r w:rsidR="00C300A1">
              <w:rPr>
                <w:rStyle w:val="2MicrosoftSansSerif10pt"/>
                <w:rFonts w:ascii="Times New Roman" w:hAnsi="Times New Roman" w:cs="Times New Roman"/>
                <w:sz w:val="26"/>
                <w:szCs w:val="26"/>
              </w:rPr>
              <w:t>на рік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FE8" w:rsidRPr="001C4111" w:rsidRDefault="00A52FE8" w:rsidP="001C4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FE8" w:rsidRPr="00F80DBC" w:rsidRDefault="00291022" w:rsidP="00291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0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19 233 300,00</w:t>
            </w:r>
          </w:p>
        </w:tc>
      </w:tr>
      <w:tr w:rsidR="00A52FE8" w:rsidTr="00A52FE8">
        <w:trPr>
          <w:trHeight w:hRule="exact" w:val="4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FE8" w:rsidRPr="00880D45" w:rsidRDefault="00A52FE8" w:rsidP="006D2993">
            <w:pPr>
              <w:pStyle w:val="20"/>
              <w:shd w:val="clear" w:color="auto" w:fill="auto"/>
              <w:spacing w:before="0" w:line="22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2MicrosoftSansSerif10pt"/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FE8" w:rsidRPr="00880D45" w:rsidRDefault="00A52FE8" w:rsidP="00291022">
            <w:pPr>
              <w:pStyle w:val="20"/>
              <w:shd w:val="clear" w:color="auto" w:fill="auto"/>
              <w:tabs>
                <w:tab w:val="left" w:pos="4310"/>
              </w:tabs>
              <w:spacing w:before="0" w:line="226" w:lineRule="exact"/>
              <w:ind w:firstLine="0"/>
              <w:jc w:val="both"/>
              <w:rPr>
                <w:sz w:val="26"/>
                <w:szCs w:val="26"/>
              </w:rPr>
            </w:pPr>
            <w:r w:rsidRPr="00880D45">
              <w:rPr>
                <w:rStyle w:val="2MicrosoftSansSerif10pt"/>
                <w:rFonts w:ascii="Times New Roman" w:hAnsi="Times New Roman" w:cs="Times New Roman"/>
                <w:sz w:val="26"/>
                <w:szCs w:val="26"/>
              </w:rPr>
              <w:t xml:space="preserve">бюджетне фінансування суду </w:t>
            </w:r>
            <w:r w:rsidR="00C300A1">
              <w:rPr>
                <w:rStyle w:val="2MicrosoftSansSerif10pt"/>
                <w:rFonts w:ascii="Times New Roman" w:hAnsi="Times New Roman" w:cs="Times New Roman"/>
                <w:sz w:val="26"/>
                <w:szCs w:val="26"/>
              </w:rPr>
              <w:t>на рік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FE8" w:rsidRPr="001C4111" w:rsidRDefault="00A52FE8" w:rsidP="001C4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FE8" w:rsidRPr="00F80DBC" w:rsidRDefault="00291022" w:rsidP="001C4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0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16 809 900,00</w:t>
            </w:r>
          </w:p>
        </w:tc>
      </w:tr>
      <w:tr w:rsidR="00A52FE8" w:rsidTr="00A52FE8">
        <w:trPr>
          <w:trHeight w:hRule="exact" w:val="42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FE8" w:rsidRPr="00880D45" w:rsidRDefault="00A52FE8" w:rsidP="006D2993">
            <w:pPr>
              <w:pStyle w:val="20"/>
              <w:shd w:val="clear" w:color="auto" w:fill="auto"/>
              <w:spacing w:before="0" w:line="22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2MicrosoftSansSerif10pt"/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FE8" w:rsidRPr="00880D45" w:rsidRDefault="00A52FE8" w:rsidP="00291022">
            <w:pPr>
              <w:pStyle w:val="20"/>
              <w:shd w:val="clear" w:color="auto" w:fill="auto"/>
              <w:tabs>
                <w:tab w:val="left" w:pos="3720"/>
              </w:tabs>
              <w:spacing w:before="0" w:line="226" w:lineRule="exact"/>
              <w:ind w:firstLine="0"/>
              <w:jc w:val="both"/>
              <w:rPr>
                <w:sz w:val="26"/>
                <w:szCs w:val="26"/>
              </w:rPr>
            </w:pPr>
            <w:r w:rsidRPr="00880D45">
              <w:rPr>
                <w:rStyle w:val="2MicrosoftSansSerif10pt"/>
                <w:rFonts w:ascii="Times New Roman" w:hAnsi="Times New Roman" w:cs="Times New Roman"/>
                <w:sz w:val="26"/>
                <w:szCs w:val="26"/>
              </w:rPr>
              <w:t xml:space="preserve">фактичне фінансування суду </w:t>
            </w:r>
            <w:r w:rsidR="00C300A1">
              <w:rPr>
                <w:rStyle w:val="2MicrosoftSansSerif10pt"/>
                <w:rFonts w:ascii="Times New Roman" w:hAnsi="Times New Roman" w:cs="Times New Roman"/>
                <w:sz w:val="26"/>
                <w:szCs w:val="26"/>
              </w:rPr>
              <w:t>за звітний період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FE8" w:rsidRPr="001C4111" w:rsidRDefault="00A52FE8" w:rsidP="001C4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FE8" w:rsidRPr="00F80DBC" w:rsidRDefault="00291022" w:rsidP="001C4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0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15 158 883,99</w:t>
            </w:r>
          </w:p>
        </w:tc>
      </w:tr>
      <w:tr w:rsidR="00A52FE8" w:rsidTr="00A52FE8">
        <w:trPr>
          <w:trHeight w:hRule="exact" w:val="41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FE8" w:rsidRPr="00880D45" w:rsidRDefault="00A52FE8" w:rsidP="006D2993">
            <w:pPr>
              <w:pStyle w:val="20"/>
              <w:shd w:val="clear" w:color="auto" w:fill="auto"/>
              <w:spacing w:before="0" w:line="22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2MicrosoftSansSerif10pt"/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FE8" w:rsidRPr="00880D45" w:rsidRDefault="00A52FE8" w:rsidP="006D2993">
            <w:pPr>
              <w:pStyle w:val="20"/>
              <w:shd w:val="clear" w:color="auto" w:fill="auto"/>
              <w:spacing w:before="0" w:line="226" w:lineRule="exact"/>
              <w:ind w:firstLine="0"/>
              <w:jc w:val="both"/>
              <w:rPr>
                <w:sz w:val="26"/>
                <w:szCs w:val="26"/>
              </w:rPr>
            </w:pPr>
            <w:r w:rsidRPr="00880D45">
              <w:rPr>
                <w:rStyle w:val="2MicrosoftSansSerif10pt"/>
                <w:rFonts w:ascii="Times New Roman" w:hAnsi="Times New Roman" w:cs="Times New Roman"/>
                <w:sz w:val="26"/>
                <w:szCs w:val="26"/>
              </w:rPr>
              <w:t>загальна кількість державних комп’ютерів в суді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FE8" w:rsidRPr="001C4111" w:rsidRDefault="00A52FE8" w:rsidP="001C4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FE8" w:rsidRPr="00F80DBC" w:rsidRDefault="00291022" w:rsidP="001C4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0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</w:tr>
      <w:tr w:rsidR="00A52FE8" w:rsidTr="00A52FE8">
        <w:trPr>
          <w:trHeight w:hRule="exact" w:val="4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FE8" w:rsidRPr="00880D45" w:rsidRDefault="00A52FE8" w:rsidP="006D2993">
            <w:pPr>
              <w:pStyle w:val="20"/>
              <w:shd w:val="clear" w:color="auto" w:fill="auto"/>
              <w:spacing w:before="0" w:line="22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2MicrosoftSansSerif10pt"/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FE8" w:rsidRPr="00880D45" w:rsidRDefault="00A52FE8" w:rsidP="006D2993">
            <w:pPr>
              <w:pStyle w:val="20"/>
              <w:shd w:val="clear" w:color="auto" w:fill="auto"/>
              <w:spacing w:before="0" w:line="226" w:lineRule="exact"/>
              <w:ind w:firstLine="0"/>
              <w:jc w:val="both"/>
              <w:rPr>
                <w:sz w:val="26"/>
                <w:szCs w:val="26"/>
              </w:rPr>
            </w:pPr>
            <w:r w:rsidRPr="00880D45">
              <w:rPr>
                <w:rStyle w:val="2MicrosoftSansSerif10pt"/>
                <w:rFonts w:ascii="Times New Roman" w:hAnsi="Times New Roman" w:cs="Times New Roman"/>
                <w:sz w:val="26"/>
                <w:szCs w:val="26"/>
              </w:rPr>
              <w:t>кількість державних комп’ютерів в робочому стані у суддів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FE8" w:rsidRPr="001C4111" w:rsidRDefault="00A52FE8" w:rsidP="001C4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FE8" w:rsidRPr="00F80DBC" w:rsidRDefault="00291022" w:rsidP="001C4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0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A52FE8" w:rsidTr="00A52FE8">
        <w:trPr>
          <w:trHeight w:hRule="exact" w:val="51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FE8" w:rsidRPr="00880D45" w:rsidRDefault="00A52FE8" w:rsidP="006D2993">
            <w:pPr>
              <w:pStyle w:val="20"/>
              <w:shd w:val="clear" w:color="auto" w:fill="auto"/>
              <w:spacing w:before="0" w:line="22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2MicrosoftSansSerif10pt"/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FE8" w:rsidRPr="00880D45" w:rsidRDefault="00A52FE8" w:rsidP="00A62048">
            <w:pPr>
              <w:pStyle w:val="20"/>
              <w:shd w:val="clear" w:color="auto" w:fill="auto"/>
              <w:spacing w:before="0" w:line="254" w:lineRule="exact"/>
              <w:ind w:firstLine="0"/>
              <w:rPr>
                <w:sz w:val="26"/>
                <w:szCs w:val="26"/>
              </w:rPr>
            </w:pPr>
            <w:r w:rsidRPr="00880D45">
              <w:rPr>
                <w:rStyle w:val="2MicrosoftSansSerif10pt"/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Style w:val="2MicrosoftSansSerif10pt"/>
                <w:rFonts w:ascii="Times New Roman" w:hAnsi="Times New Roman" w:cs="Times New Roman"/>
                <w:sz w:val="26"/>
                <w:szCs w:val="26"/>
              </w:rPr>
              <w:t>ількість державних комп’ютерів у</w:t>
            </w:r>
            <w:r w:rsidRPr="00880D45">
              <w:rPr>
                <w:rStyle w:val="2MicrosoftSansSerif10pt"/>
                <w:rFonts w:ascii="Times New Roman" w:hAnsi="Times New Roman" w:cs="Times New Roman"/>
                <w:sz w:val="26"/>
                <w:szCs w:val="26"/>
              </w:rPr>
              <w:t xml:space="preserve"> робочому стані у працівників апарату суду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FE8" w:rsidRPr="001C4111" w:rsidRDefault="00A52FE8" w:rsidP="001C4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FE8" w:rsidRPr="00F80DBC" w:rsidRDefault="00291022" w:rsidP="001C4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0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</w:tr>
      <w:tr w:rsidR="00A52FE8" w:rsidTr="00A52FE8">
        <w:trPr>
          <w:trHeight w:hRule="exact" w:val="50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FE8" w:rsidRPr="00880D45" w:rsidRDefault="00A52FE8" w:rsidP="006D2993">
            <w:pPr>
              <w:pStyle w:val="20"/>
              <w:shd w:val="clear" w:color="auto" w:fill="auto"/>
              <w:spacing w:before="0" w:line="22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2MicrosoftSansSerif10pt"/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FE8" w:rsidRPr="00880D45" w:rsidRDefault="00A52FE8" w:rsidP="006D2993">
            <w:pPr>
              <w:pStyle w:val="20"/>
              <w:shd w:val="clear" w:color="auto" w:fill="auto"/>
              <w:spacing w:before="0" w:line="240" w:lineRule="exact"/>
              <w:ind w:firstLine="0"/>
              <w:rPr>
                <w:sz w:val="26"/>
                <w:szCs w:val="26"/>
              </w:rPr>
            </w:pPr>
            <w:r w:rsidRPr="00880D45">
              <w:rPr>
                <w:rStyle w:val="2MicrosoftSansSerif10pt"/>
                <w:rFonts w:ascii="Times New Roman" w:hAnsi="Times New Roman" w:cs="Times New Roman"/>
                <w:sz w:val="26"/>
                <w:szCs w:val="26"/>
              </w:rPr>
              <w:t>кількість державних комп’ютерів в робочому стані, об’єднаних в локальну мережу,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FE8" w:rsidRPr="001C4111" w:rsidRDefault="00A52FE8" w:rsidP="001C4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FE8" w:rsidRPr="00F80DBC" w:rsidRDefault="00695003" w:rsidP="001C4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A52FE8" w:rsidTr="00A52FE8">
        <w:trPr>
          <w:trHeight w:hRule="exact" w:val="5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FE8" w:rsidRPr="00880D45" w:rsidRDefault="00A52FE8" w:rsidP="006D2993">
            <w:pPr>
              <w:pStyle w:val="20"/>
              <w:shd w:val="clear" w:color="auto" w:fill="auto"/>
              <w:spacing w:before="0" w:line="22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2MicrosoftSansSerif10pt"/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FE8" w:rsidRPr="00880D45" w:rsidRDefault="00A52FE8" w:rsidP="006D2993">
            <w:pPr>
              <w:pStyle w:val="20"/>
              <w:shd w:val="clear" w:color="auto" w:fill="auto"/>
              <w:spacing w:before="0" w:line="226" w:lineRule="exact"/>
              <w:ind w:firstLine="0"/>
              <w:jc w:val="both"/>
              <w:rPr>
                <w:sz w:val="26"/>
                <w:szCs w:val="26"/>
              </w:rPr>
            </w:pPr>
            <w:r w:rsidRPr="00880D45">
              <w:rPr>
                <w:rStyle w:val="2MicrosoftSansSerif10pt"/>
                <w:rFonts w:ascii="Times New Roman" w:hAnsi="Times New Roman" w:cs="Times New Roman"/>
                <w:sz w:val="26"/>
                <w:szCs w:val="26"/>
              </w:rPr>
              <w:t>кількість державних комп’ютерів в робочому стані з доступом в Інтернет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FE8" w:rsidRPr="001C4111" w:rsidRDefault="00A52FE8" w:rsidP="001C4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FE8" w:rsidRPr="00F80DBC" w:rsidRDefault="00695003" w:rsidP="001C4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A52FE8" w:rsidTr="00A52FE8">
        <w:trPr>
          <w:trHeight w:hRule="exact" w:val="41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FE8" w:rsidRPr="00880D45" w:rsidRDefault="00A52FE8" w:rsidP="006D2993">
            <w:pPr>
              <w:pStyle w:val="20"/>
              <w:shd w:val="clear" w:color="auto" w:fill="auto"/>
              <w:spacing w:before="0" w:line="22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2MicrosoftSansSerif10pt"/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FE8" w:rsidRPr="00880D45" w:rsidRDefault="00A52FE8" w:rsidP="006D2993">
            <w:pPr>
              <w:pStyle w:val="20"/>
              <w:shd w:val="clear" w:color="auto" w:fill="auto"/>
              <w:spacing w:before="0" w:line="226" w:lineRule="exact"/>
              <w:ind w:firstLine="0"/>
              <w:jc w:val="both"/>
              <w:rPr>
                <w:sz w:val="26"/>
                <w:szCs w:val="26"/>
              </w:rPr>
            </w:pPr>
            <w:r w:rsidRPr="00880D45">
              <w:rPr>
                <w:rStyle w:val="2MicrosoftSansSerif10pt"/>
                <w:rFonts w:ascii="Times New Roman" w:hAnsi="Times New Roman" w:cs="Times New Roman"/>
                <w:sz w:val="26"/>
                <w:szCs w:val="26"/>
              </w:rPr>
              <w:t>кількість систем звукозапису судових процесів в робочому стані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FE8" w:rsidRPr="001C4111" w:rsidRDefault="00A52FE8" w:rsidP="001C4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FE8" w:rsidRPr="00F80DBC" w:rsidRDefault="00291022" w:rsidP="001C4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0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A52FE8" w:rsidTr="00A52FE8">
        <w:trPr>
          <w:trHeight w:hRule="exact" w:val="4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FE8" w:rsidRPr="00880D45" w:rsidRDefault="00A52FE8" w:rsidP="00EC6037">
            <w:pPr>
              <w:pStyle w:val="20"/>
              <w:shd w:val="clear" w:color="auto" w:fill="auto"/>
              <w:spacing w:before="0" w:line="226" w:lineRule="exact"/>
              <w:ind w:firstLine="0"/>
              <w:jc w:val="center"/>
              <w:rPr>
                <w:sz w:val="26"/>
                <w:szCs w:val="26"/>
              </w:rPr>
            </w:pPr>
            <w:r w:rsidRPr="00880D45">
              <w:rPr>
                <w:rStyle w:val="2MicrosoftSansSerif10pt"/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Style w:val="2MicrosoftSansSerif10pt"/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FE8" w:rsidRPr="00880D45" w:rsidRDefault="00A52FE8" w:rsidP="006D2993">
            <w:pPr>
              <w:pStyle w:val="20"/>
              <w:shd w:val="clear" w:color="auto" w:fill="auto"/>
              <w:spacing w:before="0" w:line="226" w:lineRule="exact"/>
              <w:ind w:firstLine="0"/>
              <w:jc w:val="both"/>
              <w:rPr>
                <w:sz w:val="26"/>
                <w:szCs w:val="26"/>
              </w:rPr>
            </w:pPr>
            <w:r w:rsidRPr="00880D45">
              <w:rPr>
                <w:rStyle w:val="2MicrosoftSansSerif10pt"/>
                <w:rFonts w:ascii="Times New Roman" w:hAnsi="Times New Roman" w:cs="Times New Roman"/>
                <w:sz w:val="26"/>
                <w:szCs w:val="26"/>
              </w:rPr>
              <w:t>кількість принтерів в робочому стані в суді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FE8" w:rsidRPr="001C4111" w:rsidRDefault="00A52FE8" w:rsidP="001C4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FE8" w:rsidRPr="00F80DBC" w:rsidRDefault="00291022" w:rsidP="001C4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0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A52FE8" w:rsidTr="00A52FE8">
        <w:trPr>
          <w:trHeight w:hRule="exact" w:val="42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FE8" w:rsidRPr="00880D45" w:rsidRDefault="00A52FE8" w:rsidP="006D2993">
            <w:pPr>
              <w:pStyle w:val="20"/>
              <w:shd w:val="clear" w:color="auto" w:fill="auto"/>
              <w:spacing w:before="0" w:line="22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2MicrosoftSansSerif10pt"/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FE8" w:rsidRPr="00880D45" w:rsidRDefault="00A52FE8" w:rsidP="006D2993">
            <w:pPr>
              <w:pStyle w:val="20"/>
              <w:shd w:val="clear" w:color="auto" w:fill="auto"/>
              <w:spacing w:before="0" w:line="226" w:lineRule="exact"/>
              <w:ind w:firstLine="0"/>
              <w:jc w:val="both"/>
              <w:rPr>
                <w:sz w:val="26"/>
                <w:szCs w:val="26"/>
              </w:rPr>
            </w:pPr>
            <w:r w:rsidRPr="00880D45">
              <w:rPr>
                <w:rStyle w:val="2MicrosoftSansSerif10pt"/>
                <w:rFonts w:ascii="Times New Roman" w:hAnsi="Times New Roman" w:cs="Times New Roman"/>
                <w:sz w:val="26"/>
                <w:szCs w:val="26"/>
              </w:rPr>
              <w:t>Залишок нерозглянутих справ та матеріалів на початок звітного періоду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FE8" w:rsidRPr="00270B35" w:rsidRDefault="00A52FE8" w:rsidP="006D2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0B35">
              <w:rPr>
                <w:rFonts w:ascii="Times New Roman" w:hAnsi="Times New Roman" w:cs="Times New Roman"/>
                <w:sz w:val="26"/>
                <w:szCs w:val="26"/>
              </w:rPr>
              <w:t>662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FE8" w:rsidRPr="00F80DBC" w:rsidRDefault="00615D39" w:rsidP="006D29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0D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1006</w:t>
            </w:r>
          </w:p>
        </w:tc>
      </w:tr>
      <w:tr w:rsidR="00A52FE8" w:rsidTr="00A52FE8">
        <w:trPr>
          <w:trHeight w:hRule="exact" w:val="50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FE8" w:rsidRPr="00880D45" w:rsidRDefault="00A52FE8" w:rsidP="006D2993">
            <w:pPr>
              <w:pStyle w:val="20"/>
              <w:shd w:val="clear" w:color="auto" w:fill="auto"/>
              <w:spacing w:before="0" w:line="22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2MicrosoftSansSerif10pt"/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FE8" w:rsidRPr="00880D45" w:rsidRDefault="00A52FE8" w:rsidP="006D2993">
            <w:pPr>
              <w:pStyle w:val="20"/>
              <w:shd w:val="clear" w:color="auto" w:fill="auto"/>
              <w:spacing w:before="0" w:line="240" w:lineRule="exact"/>
              <w:ind w:firstLine="0"/>
              <w:rPr>
                <w:sz w:val="26"/>
                <w:szCs w:val="26"/>
              </w:rPr>
            </w:pPr>
            <w:r w:rsidRPr="00880D45">
              <w:rPr>
                <w:rStyle w:val="2MicrosoftSansSerif10pt"/>
                <w:rFonts w:ascii="Times New Roman" w:hAnsi="Times New Roman" w:cs="Times New Roman"/>
                <w:sz w:val="26"/>
                <w:szCs w:val="26"/>
              </w:rPr>
              <w:t xml:space="preserve">Залишок нерозглянутих справ </w:t>
            </w:r>
            <w:r>
              <w:rPr>
                <w:rStyle w:val="2MicrosoftSansSerif10pt"/>
                <w:rFonts w:ascii="Times New Roman" w:hAnsi="Times New Roman" w:cs="Times New Roman"/>
                <w:sz w:val="26"/>
                <w:szCs w:val="26"/>
              </w:rPr>
              <w:t xml:space="preserve">та матеріалів понад 1 рік на </w:t>
            </w:r>
            <w:r w:rsidRPr="00880D45">
              <w:rPr>
                <w:rStyle w:val="2MicrosoftSansSerif10pt"/>
                <w:rFonts w:ascii="Times New Roman" w:hAnsi="Times New Roman" w:cs="Times New Roman"/>
                <w:sz w:val="26"/>
                <w:szCs w:val="26"/>
              </w:rPr>
              <w:t>початок звітного періоду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FE8" w:rsidRPr="00270B35" w:rsidRDefault="00A52FE8" w:rsidP="006D2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0B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FE8" w:rsidRPr="00F80DBC" w:rsidRDefault="00615D39" w:rsidP="006D29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0D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A52FE8" w:rsidTr="00A52FE8">
        <w:trPr>
          <w:trHeight w:hRule="exact" w:val="35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FE8" w:rsidRPr="00880D45" w:rsidRDefault="00A52FE8" w:rsidP="006D2993">
            <w:pPr>
              <w:pStyle w:val="20"/>
              <w:shd w:val="clear" w:color="auto" w:fill="auto"/>
              <w:spacing w:before="0" w:line="22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2MicrosoftSansSerif10pt"/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FE8" w:rsidRPr="00880D45" w:rsidRDefault="00A52FE8" w:rsidP="006D2993">
            <w:pPr>
              <w:pStyle w:val="20"/>
              <w:shd w:val="clear" w:color="auto" w:fill="auto"/>
              <w:spacing w:before="0" w:line="226" w:lineRule="exact"/>
              <w:ind w:firstLine="0"/>
              <w:jc w:val="both"/>
              <w:rPr>
                <w:sz w:val="26"/>
                <w:szCs w:val="26"/>
              </w:rPr>
            </w:pPr>
            <w:r w:rsidRPr="00880D45">
              <w:rPr>
                <w:rStyle w:val="2MicrosoftSansSerif10pt"/>
                <w:rFonts w:ascii="Times New Roman" w:hAnsi="Times New Roman" w:cs="Times New Roman"/>
                <w:sz w:val="26"/>
                <w:szCs w:val="26"/>
              </w:rPr>
              <w:t>Надійшло справ та матеріалів за звітний період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FE8" w:rsidRPr="00270B35" w:rsidRDefault="00A52FE8" w:rsidP="006D2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0B35"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FE8" w:rsidRPr="00F80DBC" w:rsidRDefault="00615D39" w:rsidP="006D29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0D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3259</w:t>
            </w:r>
          </w:p>
        </w:tc>
      </w:tr>
      <w:tr w:rsidR="00A52FE8" w:rsidTr="00A52FE8">
        <w:trPr>
          <w:trHeight w:hRule="exact" w:val="42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FE8" w:rsidRPr="00880D45" w:rsidRDefault="00A52FE8" w:rsidP="006D2993">
            <w:pPr>
              <w:pStyle w:val="20"/>
              <w:shd w:val="clear" w:color="auto" w:fill="auto"/>
              <w:spacing w:before="0" w:line="22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2MicrosoftSansSerif10pt"/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FE8" w:rsidRPr="00880D45" w:rsidRDefault="00A52FE8" w:rsidP="006D2993">
            <w:pPr>
              <w:pStyle w:val="20"/>
              <w:shd w:val="clear" w:color="auto" w:fill="auto"/>
              <w:spacing w:before="0" w:line="226" w:lineRule="exact"/>
              <w:ind w:firstLine="0"/>
              <w:jc w:val="both"/>
              <w:rPr>
                <w:sz w:val="26"/>
                <w:szCs w:val="26"/>
              </w:rPr>
            </w:pPr>
            <w:r w:rsidRPr="00880D45">
              <w:rPr>
                <w:rStyle w:val="2MicrosoftSansSerif10pt"/>
                <w:rFonts w:ascii="Times New Roman" w:hAnsi="Times New Roman" w:cs="Times New Roman"/>
                <w:sz w:val="26"/>
                <w:szCs w:val="26"/>
              </w:rPr>
              <w:t>Кількість розглянутих справ та матеріалів за звітний період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FE8" w:rsidRPr="00270B35" w:rsidRDefault="00A52FE8" w:rsidP="006D2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0B35">
              <w:rPr>
                <w:rFonts w:ascii="Times New Roman" w:hAnsi="Times New Roman" w:cs="Times New Roman"/>
                <w:sz w:val="26"/>
                <w:szCs w:val="26"/>
              </w:rPr>
              <w:t>1887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FE8" w:rsidRPr="00F80DBC" w:rsidRDefault="00615D39" w:rsidP="006D29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0D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3212</w:t>
            </w:r>
          </w:p>
        </w:tc>
      </w:tr>
      <w:tr w:rsidR="00A52FE8" w:rsidTr="00A52FE8">
        <w:trPr>
          <w:trHeight w:hRule="exact" w:val="56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2FE8" w:rsidRPr="00880D45" w:rsidRDefault="00A52FE8" w:rsidP="006D2993">
            <w:pPr>
              <w:pStyle w:val="20"/>
              <w:shd w:val="clear" w:color="auto" w:fill="auto"/>
              <w:spacing w:before="0" w:line="22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2MicrosoftSansSerif10pt"/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2FE8" w:rsidRPr="00880D45" w:rsidRDefault="00A52FE8" w:rsidP="006D2993">
            <w:pPr>
              <w:pStyle w:val="20"/>
              <w:shd w:val="clear" w:color="auto" w:fill="auto"/>
              <w:spacing w:before="0" w:line="226" w:lineRule="exact"/>
              <w:ind w:firstLine="0"/>
              <w:jc w:val="both"/>
              <w:rPr>
                <w:sz w:val="26"/>
                <w:szCs w:val="26"/>
              </w:rPr>
            </w:pPr>
            <w:r w:rsidRPr="00880D45">
              <w:rPr>
                <w:rStyle w:val="2MicrosoftSansSerif10pt"/>
                <w:rFonts w:ascii="Times New Roman" w:hAnsi="Times New Roman" w:cs="Times New Roman"/>
                <w:sz w:val="26"/>
                <w:szCs w:val="26"/>
              </w:rPr>
              <w:t>Залишок нерозглянутих справ та матеріалів на кінець звітного періоду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E8" w:rsidRPr="00270B35" w:rsidRDefault="00A52FE8" w:rsidP="006D2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0B35">
              <w:rPr>
                <w:rFonts w:ascii="Times New Roman" w:hAnsi="Times New Roman" w:cs="Times New Roman"/>
                <w:sz w:val="26"/>
                <w:szCs w:val="26"/>
              </w:rPr>
              <w:t>784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E8" w:rsidRPr="00F80DBC" w:rsidRDefault="00615D39" w:rsidP="006D29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0D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976</w:t>
            </w:r>
          </w:p>
        </w:tc>
      </w:tr>
      <w:tr w:rsidR="00A52FE8" w:rsidTr="00A52FE8">
        <w:trPr>
          <w:trHeight w:hRule="exact" w:val="50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2FE8" w:rsidRPr="00880D45" w:rsidRDefault="00A52FE8" w:rsidP="006D2993">
            <w:pPr>
              <w:pStyle w:val="20"/>
              <w:shd w:val="clear" w:color="auto" w:fill="auto"/>
              <w:spacing w:before="0" w:line="22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2MicrosoftSansSerif10pt"/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2FE8" w:rsidRPr="00880D45" w:rsidRDefault="00A52FE8" w:rsidP="006431AB">
            <w:pPr>
              <w:pStyle w:val="20"/>
              <w:shd w:val="clear" w:color="auto" w:fill="auto"/>
              <w:spacing w:before="0" w:line="240" w:lineRule="exact"/>
              <w:ind w:firstLine="0"/>
              <w:rPr>
                <w:sz w:val="26"/>
                <w:szCs w:val="26"/>
              </w:rPr>
            </w:pPr>
            <w:r w:rsidRPr="00880D45">
              <w:rPr>
                <w:rStyle w:val="2MicrosoftSansSerif10pt"/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Style w:val="2MicrosoftSansSerif10pt"/>
                <w:rFonts w:ascii="Times New Roman" w:hAnsi="Times New Roman" w:cs="Times New Roman"/>
                <w:sz w:val="26"/>
                <w:szCs w:val="26"/>
              </w:rPr>
              <w:t xml:space="preserve">алишок нерозглянутих справ </w:t>
            </w:r>
            <w:r w:rsidRPr="00880D45">
              <w:rPr>
                <w:rStyle w:val="2MicrosoftSansSerif10pt"/>
                <w:rFonts w:ascii="Times New Roman" w:hAnsi="Times New Roman" w:cs="Times New Roman"/>
                <w:sz w:val="26"/>
                <w:szCs w:val="26"/>
              </w:rPr>
              <w:t>та матеріалів понад 1 рік на кінець звітного періоду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E8" w:rsidRPr="00270B35" w:rsidRDefault="00A52FE8" w:rsidP="006D2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0B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E8" w:rsidRPr="00F80DBC" w:rsidRDefault="00615D39" w:rsidP="006D29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0D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</w:tbl>
    <w:p w:rsidR="007B135F" w:rsidRDefault="007B135F" w:rsidP="00391F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2615" w:rsidRDefault="002B2615" w:rsidP="00391F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6FBB" w:rsidRDefault="00156FBB" w:rsidP="00391F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0787" w:rsidRDefault="003A0787" w:rsidP="00391F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0E60" w:rsidRPr="00050444" w:rsidRDefault="00290E60" w:rsidP="00290E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044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2. Базові показники роботи суду</w:t>
      </w:r>
      <w:r w:rsidR="0050038F" w:rsidRPr="0005044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50444" w:rsidRPr="00BB304B" w:rsidRDefault="0050038F" w:rsidP="003F741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Базові показники роботи суду доводяться до відома в порівнянні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17F5">
        <w:rPr>
          <w:rFonts w:ascii="Times New Roman" w:hAnsi="Times New Roman" w:cs="Times New Roman"/>
          <w:sz w:val="28"/>
          <w:szCs w:val="28"/>
          <w:lang w:val="uk-UA"/>
        </w:rPr>
        <w:t xml:space="preserve"> півріччя 2015, </w:t>
      </w:r>
      <w:r>
        <w:rPr>
          <w:rFonts w:ascii="Times New Roman" w:hAnsi="Times New Roman" w:cs="Times New Roman"/>
          <w:sz w:val="28"/>
          <w:szCs w:val="28"/>
          <w:lang w:val="uk-UA"/>
        </w:rPr>
        <w:t>2016</w:t>
      </w:r>
      <w:r w:rsidR="006917F5">
        <w:rPr>
          <w:rFonts w:ascii="Times New Roman" w:hAnsi="Times New Roman" w:cs="Times New Roman"/>
          <w:sz w:val="28"/>
          <w:szCs w:val="28"/>
          <w:lang w:val="uk-UA"/>
        </w:rPr>
        <w:t>, 2017, 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років.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1"/>
        <w:gridCol w:w="4698"/>
        <w:gridCol w:w="1403"/>
        <w:gridCol w:w="1391"/>
        <w:gridCol w:w="1144"/>
        <w:gridCol w:w="1144"/>
      </w:tblGrid>
      <w:tr w:rsidR="00841ACF" w:rsidTr="00841ACF">
        <w:tc>
          <w:tcPr>
            <w:tcW w:w="643" w:type="dxa"/>
          </w:tcPr>
          <w:p w:rsidR="00841ACF" w:rsidRPr="00BB304B" w:rsidRDefault="00841ACF" w:rsidP="006D299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04B">
              <w:rPr>
                <w:rStyle w:val="Arial95pt0pt"/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4832" w:type="dxa"/>
          </w:tcPr>
          <w:p w:rsidR="00841ACF" w:rsidRPr="00BB304B" w:rsidRDefault="00841ACF" w:rsidP="006D299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04B">
              <w:rPr>
                <w:rStyle w:val="Arial95pt0pt"/>
                <w:rFonts w:ascii="Times New Roman" w:hAnsi="Times New Roman" w:cs="Times New Roman"/>
                <w:sz w:val="28"/>
                <w:szCs w:val="28"/>
              </w:rPr>
              <w:t>Показник</w:t>
            </w:r>
          </w:p>
        </w:tc>
        <w:tc>
          <w:tcPr>
            <w:tcW w:w="1417" w:type="dxa"/>
          </w:tcPr>
          <w:p w:rsidR="00841ACF" w:rsidRDefault="00841ACF" w:rsidP="0005044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Arial95pt0pt"/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Style w:val="Arial95pt0pt"/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050444">
              <w:rPr>
                <w:rStyle w:val="Arial95pt0pt"/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</w:p>
          <w:p w:rsidR="00841ACF" w:rsidRPr="00BB304B" w:rsidRDefault="00841ACF" w:rsidP="0005044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Arial95pt0pt"/>
                <w:rFonts w:ascii="Times New Roman" w:hAnsi="Times New Roman" w:cs="Times New Roman"/>
                <w:sz w:val="24"/>
                <w:szCs w:val="28"/>
              </w:rPr>
              <w:t>півріччя 2015р.</w:t>
            </w:r>
          </w:p>
        </w:tc>
        <w:tc>
          <w:tcPr>
            <w:tcW w:w="1405" w:type="dxa"/>
          </w:tcPr>
          <w:p w:rsidR="00841ACF" w:rsidRDefault="00841ACF" w:rsidP="00050444">
            <w:pPr>
              <w:jc w:val="center"/>
              <w:rPr>
                <w:rStyle w:val="Arial95pt0pt"/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Style w:val="Arial95pt0pt"/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050444">
              <w:rPr>
                <w:rStyle w:val="Arial95pt0pt"/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</w:p>
          <w:p w:rsidR="00841ACF" w:rsidRDefault="00841ACF" w:rsidP="00050444">
            <w:pPr>
              <w:jc w:val="center"/>
            </w:pPr>
            <w:r>
              <w:rPr>
                <w:rStyle w:val="Arial95pt0pt"/>
                <w:rFonts w:ascii="Times New Roman" w:hAnsi="Times New Roman" w:cs="Times New Roman"/>
                <w:sz w:val="24"/>
                <w:szCs w:val="28"/>
              </w:rPr>
              <w:t>півріччя 2016р.</w:t>
            </w:r>
          </w:p>
        </w:tc>
        <w:tc>
          <w:tcPr>
            <w:tcW w:w="1062" w:type="dxa"/>
          </w:tcPr>
          <w:p w:rsidR="00841ACF" w:rsidRDefault="00841ACF" w:rsidP="00841ACF">
            <w:pPr>
              <w:jc w:val="center"/>
              <w:rPr>
                <w:rStyle w:val="Arial95pt0pt"/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Style w:val="Arial95pt0pt"/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050444">
              <w:rPr>
                <w:rStyle w:val="Arial95pt0pt"/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Style w:val="Arial95pt0pt"/>
                <w:rFonts w:ascii="Times New Roman" w:hAnsi="Times New Roman" w:cs="Times New Roman"/>
                <w:sz w:val="24"/>
                <w:szCs w:val="28"/>
              </w:rPr>
              <w:t>півріччя 2017р.</w:t>
            </w:r>
          </w:p>
        </w:tc>
        <w:tc>
          <w:tcPr>
            <w:tcW w:w="1062" w:type="dxa"/>
          </w:tcPr>
          <w:p w:rsidR="00841ACF" w:rsidRDefault="00841ACF" w:rsidP="00050444">
            <w:pPr>
              <w:jc w:val="center"/>
              <w:rPr>
                <w:rStyle w:val="Arial95pt0pt"/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Style w:val="Arial95pt0pt"/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050444">
              <w:rPr>
                <w:rStyle w:val="Arial95pt0pt"/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Style w:val="Arial95pt0pt"/>
                <w:rFonts w:ascii="Times New Roman" w:hAnsi="Times New Roman" w:cs="Times New Roman"/>
                <w:sz w:val="24"/>
                <w:szCs w:val="28"/>
              </w:rPr>
              <w:t>півріччя 2018р.</w:t>
            </w:r>
          </w:p>
        </w:tc>
      </w:tr>
      <w:tr w:rsidR="00841ACF" w:rsidTr="00841ACF">
        <w:tc>
          <w:tcPr>
            <w:tcW w:w="643" w:type="dxa"/>
          </w:tcPr>
          <w:p w:rsidR="00841ACF" w:rsidRPr="00A1519B" w:rsidRDefault="00841ACF" w:rsidP="006D2993">
            <w:pPr>
              <w:rPr>
                <w:rFonts w:cs="Times New Roman"/>
                <w:szCs w:val="28"/>
              </w:rPr>
            </w:pPr>
          </w:p>
        </w:tc>
        <w:tc>
          <w:tcPr>
            <w:tcW w:w="4832" w:type="dxa"/>
          </w:tcPr>
          <w:p w:rsidR="00841ACF" w:rsidRPr="00304DFB" w:rsidRDefault="00841ACF" w:rsidP="006D2993">
            <w:pPr>
              <w:pStyle w:val="ab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DF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І</w:t>
            </w:r>
            <w:r w:rsidRPr="00304DF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val="uk-UA"/>
              </w:rPr>
              <w:t xml:space="preserve">. </w:t>
            </w:r>
            <w:r w:rsidRPr="00304DFB">
              <w:rPr>
                <w:rStyle w:val="0pt"/>
                <w:rFonts w:ascii="Times New Roman" w:hAnsi="Times New Roman" w:cs="Times New Roman"/>
                <w:b/>
                <w:sz w:val="26"/>
                <w:szCs w:val="26"/>
              </w:rPr>
              <w:t>Вихідні</w:t>
            </w:r>
            <w:r w:rsidRPr="00304DFB">
              <w:rPr>
                <w:rStyle w:val="0p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4DF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дані автоматизованої системи діловодства</w:t>
            </w:r>
          </w:p>
        </w:tc>
        <w:tc>
          <w:tcPr>
            <w:tcW w:w="1417" w:type="dxa"/>
          </w:tcPr>
          <w:p w:rsidR="00841ACF" w:rsidRPr="00304DFB" w:rsidRDefault="00841ACF" w:rsidP="006D299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</w:tcPr>
          <w:p w:rsidR="00841ACF" w:rsidRPr="00304DFB" w:rsidRDefault="00841ACF" w:rsidP="006D299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62" w:type="dxa"/>
          </w:tcPr>
          <w:p w:rsidR="00841ACF" w:rsidRPr="00304DFB" w:rsidRDefault="00841ACF" w:rsidP="006D299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62" w:type="dxa"/>
          </w:tcPr>
          <w:p w:rsidR="00841ACF" w:rsidRPr="00304DFB" w:rsidRDefault="00841ACF" w:rsidP="006D299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841ACF" w:rsidTr="00841ACF">
        <w:tc>
          <w:tcPr>
            <w:tcW w:w="643" w:type="dxa"/>
          </w:tcPr>
          <w:p w:rsidR="00841ACF" w:rsidRPr="00A1519B" w:rsidRDefault="00841ACF" w:rsidP="006D2993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9pt0pt"/>
                <w:sz w:val="24"/>
                <w:szCs w:val="28"/>
                <w:lang w:val="en-US"/>
              </w:rPr>
              <w:t>I</w:t>
            </w:r>
            <w:r w:rsidRPr="00A1519B">
              <w:rPr>
                <w:rStyle w:val="9pt0pt"/>
                <w:sz w:val="24"/>
                <w:szCs w:val="28"/>
              </w:rPr>
              <w:t>.1</w:t>
            </w:r>
          </w:p>
        </w:tc>
        <w:tc>
          <w:tcPr>
            <w:tcW w:w="4832" w:type="dxa"/>
          </w:tcPr>
          <w:p w:rsidR="00841ACF" w:rsidRPr="00304DFB" w:rsidRDefault="00841ACF" w:rsidP="00050444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4DFB">
              <w:rPr>
                <w:rStyle w:val="9pt0pt"/>
                <w:rFonts w:ascii="Times New Roman" w:hAnsi="Times New Roman" w:cs="Times New Roman"/>
                <w:sz w:val="26"/>
                <w:szCs w:val="26"/>
              </w:rPr>
              <w:t>Кількість справ та матеріалів, що перебувають на розгляді на початок звітного періоду</w:t>
            </w:r>
          </w:p>
        </w:tc>
        <w:tc>
          <w:tcPr>
            <w:tcW w:w="1417" w:type="dxa"/>
          </w:tcPr>
          <w:p w:rsidR="00841ACF" w:rsidRPr="00304DFB" w:rsidRDefault="00841ACF" w:rsidP="006D2993">
            <w:p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304DFB">
              <w:rPr>
                <w:rFonts w:cs="Times New Roman"/>
                <w:sz w:val="26"/>
                <w:szCs w:val="26"/>
                <w:lang w:val="uk-UA"/>
              </w:rPr>
              <w:t>692</w:t>
            </w:r>
          </w:p>
        </w:tc>
        <w:tc>
          <w:tcPr>
            <w:tcW w:w="1405" w:type="dxa"/>
          </w:tcPr>
          <w:p w:rsidR="00841ACF" w:rsidRPr="00304DFB" w:rsidRDefault="00841ACF" w:rsidP="006D2993">
            <w:p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304DFB">
              <w:rPr>
                <w:rFonts w:cs="Times New Roman"/>
                <w:sz w:val="26"/>
                <w:szCs w:val="26"/>
                <w:lang w:val="uk-UA"/>
              </w:rPr>
              <w:t>662</w:t>
            </w:r>
          </w:p>
        </w:tc>
        <w:tc>
          <w:tcPr>
            <w:tcW w:w="1062" w:type="dxa"/>
          </w:tcPr>
          <w:p w:rsidR="00841ACF" w:rsidRPr="00304DFB" w:rsidRDefault="001A0510" w:rsidP="006D2993">
            <w:p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1038</w:t>
            </w:r>
          </w:p>
        </w:tc>
        <w:tc>
          <w:tcPr>
            <w:tcW w:w="1062" w:type="dxa"/>
          </w:tcPr>
          <w:p w:rsidR="00841ACF" w:rsidRPr="00304DFB" w:rsidRDefault="001A0510" w:rsidP="006D2993">
            <w:p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1006</w:t>
            </w:r>
          </w:p>
        </w:tc>
      </w:tr>
      <w:tr w:rsidR="00841ACF" w:rsidTr="00841ACF">
        <w:tc>
          <w:tcPr>
            <w:tcW w:w="643" w:type="dxa"/>
          </w:tcPr>
          <w:p w:rsidR="00841ACF" w:rsidRPr="00A1519B" w:rsidRDefault="00841ACF" w:rsidP="006D2993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9pt0pt"/>
                <w:sz w:val="24"/>
                <w:szCs w:val="28"/>
                <w:lang w:val="en-US"/>
              </w:rPr>
              <w:t>I</w:t>
            </w:r>
            <w:r w:rsidRPr="00A1519B">
              <w:rPr>
                <w:rStyle w:val="9pt0pt"/>
                <w:sz w:val="24"/>
                <w:szCs w:val="28"/>
              </w:rPr>
              <w:t>.2</w:t>
            </w:r>
          </w:p>
        </w:tc>
        <w:tc>
          <w:tcPr>
            <w:tcW w:w="4832" w:type="dxa"/>
          </w:tcPr>
          <w:p w:rsidR="00841ACF" w:rsidRPr="00304DFB" w:rsidRDefault="00841ACF" w:rsidP="00050444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4DFB">
              <w:rPr>
                <w:rStyle w:val="9pt0pt"/>
                <w:rFonts w:ascii="Times New Roman" w:hAnsi="Times New Roman" w:cs="Times New Roman"/>
                <w:sz w:val="26"/>
                <w:szCs w:val="26"/>
              </w:rPr>
              <w:t>Кількість справ та матеріалів, що надійшли на розгляд за звітний період</w:t>
            </w:r>
          </w:p>
        </w:tc>
        <w:tc>
          <w:tcPr>
            <w:tcW w:w="1417" w:type="dxa"/>
          </w:tcPr>
          <w:p w:rsidR="00841ACF" w:rsidRPr="00304DFB" w:rsidRDefault="00841ACF" w:rsidP="006D2993">
            <w:p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304DFB">
              <w:rPr>
                <w:rFonts w:cs="Times New Roman"/>
                <w:sz w:val="26"/>
                <w:szCs w:val="26"/>
                <w:lang w:val="uk-UA"/>
              </w:rPr>
              <w:t>2237</w:t>
            </w:r>
          </w:p>
        </w:tc>
        <w:tc>
          <w:tcPr>
            <w:tcW w:w="1405" w:type="dxa"/>
          </w:tcPr>
          <w:p w:rsidR="00841ACF" w:rsidRPr="00304DFB" w:rsidRDefault="00841ACF" w:rsidP="006D2993">
            <w:p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304DFB">
              <w:rPr>
                <w:rFonts w:cs="Times New Roman"/>
                <w:sz w:val="26"/>
                <w:szCs w:val="26"/>
                <w:lang w:val="uk-UA"/>
              </w:rPr>
              <w:t>1490</w:t>
            </w:r>
          </w:p>
        </w:tc>
        <w:tc>
          <w:tcPr>
            <w:tcW w:w="1062" w:type="dxa"/>
          </w:tcPr>
          <w:p w:rsidR="00841ACF" w:rsidRPr="00304DFB" w:rsidRDefault="001A0510" w:rsidP="006D2993">
            <w:p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2053</w:t>
            </w:r>
          </w:p>
        </w:tc>
        <w:tc>
          <w:tcPr>
            <w:tcW w:w="1062" w:type="dxa"/>
          </w:tcPr>
          <w:p w:rsidR="00841ACF" w:rsidRPr="00304DFB" w:rsidRDefault="001A0510" w:rsidP="006D2993">
            <w:p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1904</w:t>
            </w:r>
          </w:p>
        </w:tc>
      </w:tr>
      <w:tr w:rsidR="00841ACF" w:rsidTr="00841ACF">
        <w:tc>
          <w:tcPr>
            <w:tcW w:w="643" w:type="dxa"/>
          </w:tcPr>
          <w:p w:rsidR="00841ACF" w:rsidRPr="00A1519B" w:rsidRDefault="00841ACF" w:rsidP="006D2993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9pt0pt"/>
                <w:sz w:val="24"/>
                <w:szCs w:val="28"/>
                <w:lang w:val="en-US"/>
              </w:rPr>
              <w:t>I</w:t>
            </w:r>
            <w:r w:rsidRPr="00A1519B">
              <w:rPr>
                <w:rStyle w:val="9pt0pt"/>
                <w:sz w:val="24"/>
                <w:szCs w:val="28"/>
              </w:rPr>
              <w:t>.3</w:t>
            </w:r>
          </w:p>
        </w:tc>
        <w:tc>
          <w:tcPr>
            <w:tcW w:w="4832" w:type="dxa"/>
          </w:tcPr>
          <w:p w:rsidR="00841ACF" w:rsidRPr="00304DFB" w:rsidRDefault="00841ACF" w:rsidP="00050444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4DFB">
              <w:rPr>
                <w:rStyle w:val="9pt0pt"/>
                <w:rFonts w:ascii="Times New Roman" w:hAnsi="Times New Roman" w:cs="Times New Roman"/>
                <w:sz w:val="26"/>
                <w:szCs w:val="26"/>
              </w:rPr>
              <w:t>Кількість розглянутих справ та матеріалів за звітний період</w:t>
            </w:r>
          </w:p>
        </w:tc>
        <w:tc>
          <w:tcPr>
            <w:tcW w:w="1417" w:type="dxa"/>
          </w:tcPr>
          <w:p w:rsidR="00841ACF" w:rsidRPr="00304DFB" w:rsidRDefault="00841ACF" w:rsidP="006D2993">
            <w:p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304DFB">
              <w:rPr>
                <w:rFonts w:cs="Times New Roman"/>
                <w:sz w:val="26"/>
                <w:szCs w:val="26"/>
                <w:lang w:val="uk-UA"/>
              </w:rPr>
              <w:t>2203</w:t>
            </w:r>
          </w:p>
        </w:tc>
        <w:tc>
          <w:tcPr>
            <w:tcW w:w="1405" w:type="dxa"/>
          </w:tcPr>
          <w:p w:rsidR="00841ACF" w:rsidRPr="00304DFB" w:rsidRDefault="00841ACF" w:rsidP="006D2993">
            <w:p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304DFB">
              <w:rPr>
                <w:rFonts w:cs="Times New Roman"/>
                <w:sz w:val="26"/>
                <w:szCs w:val="26"/>
                <w:lang w:val="uk-UA"/>
              </w:rPr>
              <w:t>1575</w:t>
            </w:r>
          </w:p>
        </w:tc>
        <w:tc>
          <w:tcPr>
            <w:tcW w:w="1062" w:type="dxa"/>
          </w:tcPr>
          <w:p w:rsidR="00841ACF" w:rsidRPr="00304DFB" w:rsidRDefault="001A0510" w:rsidP="006D2993">
            <w:p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2075</w:t>
            </w:r>
          </w:p>
        </w:tc>
        <w:tc>
          <w:tcPr>
            <w:tcW w:w="1062" w:type="dxa"/>
          </w:tcPr>
          <w:p w:rsidR="00841ACF" w:rsidRPr="00304DFB" w:rsidRDefault="001A0510" w:rsidP="006D2993">
            <w:p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2023</w:t>
            </w:r>
          </w:p>
        </w:tc>
      </w:tr>
      <w:tr w:rsidR="00841ACF" w:rsidTr="00841ACF">
        <w:tc>
          <w:tcPr>
            <w:tcW w:w="643" w:type="dxa"/>
          </w:tcPr>
          <w:p w:rsidR="00841ACF" w:rsidRPr="00A1519B" w:rsidRDefault="00841ACF" w:rsidP="006D2993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9pt0pt"/>
                <w:sz w:val="24"/>
                <w:szCs w:val="28"/>
                <w:lang w:val="en-US"/>
              </w:rPr>
              <w:t>I</w:t>
            </w:r>
            <w:r w:rsidRPr="00A1519B">
              <w:rPr>
                <w:rStyle w:val="9pt0pt"/>
                <w:sz w:val="24"/>
                <w:szCs w:val="28"/>
              </w:rPr>
              <w:t>.4</w:t>
            </w:r>
          </w:p>
        </w:tc>
        <w:tc>
          <w:tcPr>
            <w:tcW w:w="4832" w:type="dxa"/>
          </w:tcPr>
          <w:p w:rsidR="00841ACF" w:rsidRPr="00304DFB" w:rsidRDefault="00841ACF" w:rsidP="00050444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4DFB">
              <w:rPr>
                <w:rStyle w:val="9pt0pt"/>
                <w:rFonts w:ascii="Times New Roman" w:hAnsi="Times New Roman" w:cs="Times New Roman"/>
                <w:sz w:val="26"/>
                <w:szCs w:val="26"/>
              </w:rPr>
              <w:t>Кількість справ та матеріалів, що перебувають на розгляді на кінець звітного періоду</w:t>
            </w:r>
          </w:p>
        </w:tc>
        <w:tc>
          <w:tcPr>
            <w:tcW w:w="1417" w:type="dxa"/>
          </w:tcPr>
          <w:p w:rsidR="00841ACF" w:rsidRPr="00304DFB" w:rsidRDefault="00841ACF" w:rsidP="006D2993">
            <w:p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304DFB">
              <w:rPr>
                <w:rFonts w:cs="Times New Roman"/>
                <w:sz w:val="26"/>
                <w:szCs w:val="26"/>
                <w:lang w:val="uk-UA"/>
              </w:rPr>
              <w:t>677</w:t>
            </w:r>
          </w:p>
        </w:tc>
        <w:tc>
          <w:tcPr>
            <w:tcW w:w="1405" w:type="dxa"/>
          </w:tcPr>
          <w:p w:rsidR="00841ACF" w:rsidRPr="00304DFB" w:rsidRDefault="00841ACF" w:rsidP="006D2993">
            <w:p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304DFB">
              <w:rPr>
                <w:rFonts w:cs="Times New Roman"/>
                <w:sz w:val="26"/>
                <w:szCs w:val="26"/>
                <w:lang w:val="uk-UA"/>
              </w:rPr>
              <w:t>743</w:t>
            </w:r>
          </w:p>
        </w:tc>
        <w:tc>
          <w:tcPr>
            <w:tcW w:w="1062" w:type="dxa"/>
          </w:tcPr>
          <w:p w:rsidR="00841ACF" w:rsidRPr="00304DFB" w:rsidRDefault="001A0510" w:rsidP="006D2993">
            <w:p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768</w:t>
            </w:r>
          </w:p>
        </w:tc>
        <w:tc>
          <w:tcPr>
            <w:tcW w:w="1062" w:type="dxa"/>
          </w:tcPr>
          <w:p w:rsidR="00841ACF" w:rsidRPr="00304DFB" w:rsidRDefault="001A0510" w:rsidP="006D2993">
            <w:p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809</w:t>
            </w:r>
          </w:p>
        </w:tc>
      </w:tr>
      <w:tr w:rsidR="00841ACF" w:rsidTr="00841ACF">
        <w:tc>
          <w:tcPr>
            <w:tcW w:w="643" w:type="dxa"/>
          </w:tcPr>
          <w:p w:rsidR="00841ACF" w:rsidRPr="00A1519B" w:rsidRDefault="00841ACF" w:rsidP="006D2993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9pt0pt"/>
                <w:sz w:val="24"/>
                <w:szCs w:val="28"/>
                <w:lang w:val="en-US"/>
              </w:rPr>
              <w:t>I</w:t>
            </w:r>
            <w:r w:rsidRPr="00A1519B">
              <w:rPr>
                <w:rStyle w:val="9pt0pt"/>
                <w:sz w:val="24"/>
                <w:szCs w:val="28"/>
              </w:rPr>
              <w:t>.5</w:t>
            </w:r>
          </w:p>
        </w:tc>
        <w:tc>
          <w:tcPr>
            <w:tcW w:w="4832" w:type="dxa"/>
          </w:tcPr>
          <w:p w:rsidR="00841ACF" w:rsidRPr="00304DFB" w:rsidRDefault="00841ACF" w:rsidP="00050444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4DFB">
              <w:rPr>
                <w:rStyle w:val="9pt0pt"/>
                <w:rFonts w:ascii="Times New Roman" w:hAnsi="Times New Roman" w:cs="Times New Roman"/>
                <w:sz w:val="26"/>
                <w:szCs w:val="26"/>
              </w:rPr>
              <w:t>Кількість справ та матеріалів, що перебувають на розгляді понад один рік на кінець звітного періоду</w:t>
            </w:r>
          </w:p>
        </w:tc>
        <w:tc>
          <w:tcPr>
            <w:tcW w:w="1417" w:type="dxa"/>
          </w:tcPr>
          <w:p w:rsidR="00841ACF" w:rsidRPr="00304DFB" w:rsidRDefault="00841ACF" w:rsidP="006D2993">
            <w:p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304DFB">
              <w:rPr>
                <w:rFonts w:cs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1405" w:type="dxa"/>
          </w:tcPr>
          <w:p w:rsidR="00841ACF" w:rsidRPr="00304DFB" w:rsidRDefault="00841ACF" w:rsidP="006D2993">
            <w:p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304DFB">
              <w:rPr>
                <w:rFonts w:cs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1062" w:type="dxa"/>
          </w:tcPr>
          <w:p w:rsidR="00841ACF" w:rsidRPr="00304DFB" w:rsidRDefault="001A0510" w:rsidP="006D2993">
            <w:p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1062" w:type="dxa"/>
          </w:tcPr>
          <w:p w:rsidR="00841ACF" w:rsidRPr="00304DFB" w:rsidRDefault="00673175" w:rsidP="006D2993">
            <w:p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7</w:t>
            </w:r>
          </w:p>
        </w:tc>
      </w:tr>
      <w:tr w:rsidR="00841ACF" w:rsidTr="00841ACF">
        <w:tc>
          <w:tcPr>
            <w:tcW w:w="643" w:type="dxa"/>
          </w:tcPr>
          <w:p w:rsidR="00841ACF" w:rsidRPr="00A1519B" w:rsidRDefault="00841ACF" w:rsidP="006D2993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9pt0pt"/>
                <w:sz w:val="24"/>
                <w:szCs w:val="28"/>
                <w:lang w:val="en-US"/>
              </w:rPr>
              <w:t>I</w:t>
            </w:r>
            <w:r w:rsidRPr="00A1519B">
              <w:rPr>
                <w:rStyle w:val="9pt0pt"/>
                <w:sz w:val="24"/>
                <w:szCs w:val="28"/>
              </w:rPr>
              <w:t>.6</w:t>
            </w:r>
          </w:p>
        </w:tc>
        <w:tc>
          <w:tcPr>
            <w:tcW w:w="4832" w:type="dxa"/>
          </w:tcPr>
          <w:p w:rsidR="00841ACF" w:rsidRPr="00304DFB" w:rsidRDefault="00841ACF" w:rsidP="006D2993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4DFB">
              <w:rPr>
                <w:rStyle w:val="9pt0pt"/>
                <w:rFonts w:ascii="Times New Roman" w:hAnsi="Times New Roman" w:cs="Times New Roman"/>
                <w:sz w:val="26"/>
                <w:szCs w:val="26"/>
              </w:rPr>
              <w:t>Фактична кількість суддів</w:t>
            </w:r>
          </w:p>
        </w:tc>
        <w:tc>
          <w:tcPr>
            <w:tcW w:w="1417" w:type="dxa"/>
          </w:tcPr>
          <w:p w:rsidR="00841ACF" w:rsidRPr="00304DFB" w:rsidRDefault="00841ACF" w:rsidP="006D2993">
            <w:p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304DFB">
              <w:rPr>
                <w:rFonts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405" w:type="dxa"/>
          </w:tcPr>
          <w:p w:rsidR="00841ACF" w:rsidRPr="00304DFB" w:rsidRDefault="00841ACF" w:rsidP="006D2993">
            <w:p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304DFB">
              <w:rPr>
                <w:rFonts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062" w:type="dxa"/>
          </w:tcPr>
          <w:p w:rsidR="00841ACF" w:rsidRPr="00304DFB" w:rsidRDefault="001A0510" w:rsidP="006D2993">
            <w:p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062" w:type="dxa"/>
          </w:tcPr>
          <w:p w:rsidR="00841ACF" w:rsidRPr="00304DFB" w:rsidRDefault="001A0510" w:rsidP="006D2993">
            <w:p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9</w:t>
            </w:r>
          </w:p>
        </w:tc>
      </w:tr>
      <w:tr w:rsidR="00841ACF" w:rsidTr="00841ACF">
        <w:tc>
          <w:tcPr>
            <w:tcW w:w="643" w:type="dxa"/>
          </w:tcPr>
          <w:p w:rsidR="00841ACF" w:rsidRPr="00A1519B" w:rsidRDefault="00841ACF" w:rsidP="006D2993"/>
        </w:tc>
        <w:tc>
          <w:tcPr>
            <w:tcW w:w="4832" w:type="dxa"/>
          </w:tcPr>
          <w:p w:rsidR="00841ACF" w:rsidRPr="00304DFB" w:rsidRDefault="00841ACF" w:rsidP="006D2993">
            <w:pPr>
              <w:pStyle w:val="ab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DF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ІІ. Базові показники</w:t>
            </w:r>
          </w:p>
          <w:p w:rsidR="00841ACF" w:rsidRPr="00304DFB" w:rsidRDefault="00841ACF" w:rsidP="006D299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41ACF" w:rsidRPr="00304DFB" w:rsidRDefault="00841ACF" w:rsidP="006D299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05" w:type="dxa"/>
          </w:tcPr>
          <w:p w:rsidR="00841ACF" w:rsidRPr="00304DFB" w:rsidRDefault="00841ACF" w:rsidP="006D299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62" w:type="dxa"/>
          </w:tcPr>
          <w:p w:rsidR="00841ACF" w:rsidRPr="00304DFB" w:rsidRDefault="00841ACF" w:rsidP="006D299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62" w:type="dxa"/>
          </w:tcPr>
          <w:p w:rsidR="00841ACF" w:rsidRPr="00304DFB" w:rsidRDefault="00841ACF" w:rsidP="006D299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841ACF" w:rsidTr="00841ACF">
        <w:tc>
          <w:tcPr>
            <w:tcW w:w="643" w:type="dxa"/>
          </w:tcPr>
          <w:p w:rsidR="00841ACF" w:rsidRPr="00A1519B" w:rsidRDefault="00841ACF" w:rsidP="006D2993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519B">
              <w:rPr>
                <w:rStyle w:val="9pt0pt"/>
                <w:sz w:val="24"/>
                <w:szCs w:val="28"/>
              </w:rPr>
              <w:t>ІІ.1</w:t>
            </w:r>
          </w:p>
        </w:tc>
        <w:tc>
          <w:tcPr>
            <w:tcW w:w="4832" w:type="dxa"/>
          </w:tcPr>
          <w:p w:rsidR="00841ACF" w:rsidRPr="00304DFB" w:rsidRDefault="00841ACF" w:rsidP="00050444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4DFB">
              <w:rPr>
                <w:rStyle w:val="9pt0pt"/>
                <w:rFonts w:ascii="Times New Roman" w:hAnsi="Times New Roman" w:cs="Times New Roman"/>
                <w:sz w:val="26"/>
                <w:szCs w:val="26"/>
              </w:rPr>
              <w:t>Кількість та відсоток справ та матеріалів, загальний термін проходження яких триває понад один рік</w:t>
            </w:r>
          </w:p>
        </w:tc>
        <w:tc>
          <w:tcPr>
            <w:tcW w:w="1417" w:type="dxa"/>
          </w:tcPr>
          <w:p w:rsidR="00841ACF" w:rsidRPr="00304DFB" w:rsidRDefault="00841ACF" w:rsidP="006D2993">
            <w:p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304DFB">
              <w:rPr>
                <w:rFonts w:cs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1405" w:type="dxa"/>
          </w:tcPr>
          <w:p w:rsidR="00841ACF" w:rsidRPr="00304DFB" w:rsidRDefault="00841ACF" w:rsidP="006D2993">
            <w:p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304DFB">
              <w:rPr>
                <w:rFonts w:cs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1062" w:type="dxa"/>
          </w:tcPr>
          <w:p w:rsidR="00841ACF" w:rsidRPr="00304DFB" w:rsidRDefault="001A0510" w:rsidP="006D2993">
            <w:p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1062" w:type="dxa"/>
          </w:tcPr>
          <w:p w:rsidR="00841ACF" w:rsidRDefault="001A0510" w:rsidP="006D2993">
            <w:p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1%</w:t>
            </w:r>
          </w:p>
          <w:p w:rsidR="00546DCE" w:rsidRDefault="00546DCE" w:rsidP="006D2993">
            <w:p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  <w:p w:rsidR="00546DCE" w:rsidRPr="00304DFB" w:rsidRDefault="00673175" w:rsidP="006D2993">
            <w:p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(7</w:t>
            </w:r>
            <w:r w:rsidR="00546DCE">
              <w:rPr>
                <w:rFonts w:cs="Times New Roman"/>
                <w:sz w:val="26"/>
                <w:szCs w:val="26"/>
                <w:lang w:val="uk-UA"/>
              </w:rPr>
              <w:t>)</w:t>
            </w:r>
          </w:p>
        </w:tc>
      </w:tr>
      <w:tr w:rsidR="00841ACF" w:rsidTr="00841ACF">
        <w:tc>
          <w:tcPr>
            <w:tcW w:w="643" w:type="dxa"/>
          </w:tcPr>
          <w:p w:rsidR="00841ACF" w:rsidRPr="00A1519B" w:rsidRDefault="00841ACF" w:rsidP="006D2993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519B">
              <w:rPr>
                <w:rStyle w:val="9pt0pt"/>
                <w:sz w:val="24"/>
                <w:szCs w:val="28"/>
              </w:rPr>
              <w:t>II.2</w:t>
            </w:r>
          </w:p>
        </w:tc>
        <w:tc>
          <w:tcPr>
            <w:tcW w:w="4832" w:type="dxa"/>
          </w:tcPr>
          <w:p w:rsidR="00841ACF" w:rsidRPr="00304DFB" w:rsidRDefault="00841ACF" w:rsidP="00050444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4DFB">
              <w:rPr>
                <w:rStyle w:val="9pt0pt"/>
                <w:rFonts w:ascii="Times New Roman" w:hAnsi="Times New Roman" w:cs="Times New Roman"/>
                <w:sz w:val="26"/>
                <w:szCs w:val="26"/>
              </w:rPr>
              <w:t>Відсоток розгляду справ</w:t>
            </w:r>
          </w:p>
        </w:tc>
        <w:tc>
          <w:tcPr>
            <w:tcW w:w="1417" w:type="dxa"/>
          </w:tcPr>
          <w:p w:rsidR="00841ACF" w:rsidRPr="00304DFB" w:rsidRDefault="00841ACF" w:rsidP="006D2993">
            <w:p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304DFB">
              <w:rPr>
                <w:rFonts w:cs="Times New Roman"/>
                <w:sz w:val="26"/>
                <w:szCs w:val="26"/>
                <w:lang w:val="uk-UA"/>
              </w:rPr>
              <w:t>98 %</w:t>
            </w:r>
          </w:p>
        </w:tc>
        <w:tc>
          <w:tcPr>
            <w:tcW w:w="1405" w:type="dxa"/>
          </w:tcPr>
          <w:p w:rsidR="00841ACF" w:rsidRPr="00304DFB" w:rsidRDefault="00841ACF" w:rsidP="006D2993">
            <w:p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304DFB">
              <w:rPr>
                <w:rFonts w:cs="Times New Roman"/>
                <w:sz w:val="26"/>
                <w:szCs w:val="26"/>
                <w:lang w:val="uk-UA"/>
              </w:rPr>
              <w:t>106 %</w:t>
            </w:r>
          </w:p>
        </w:tc>
        <w:tc>
          <w:tcPr>
            <w:tcW w:w="1062" w:type="dxa"/>
          </w:tcPr>
          <w:p w:rsidR="00841ACF" w:rsidRPr="00304DFB" w:rsidRDefault="001A0510" w:rsidP="006D2993">
            <w:p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101,1%</w:t>
            </w:r>
          </w:p>
        </w:tc>
        <w:tc>
          <w:tcPr>
            <w:tcW w:w="1062" w:type="dxa"/>
          </w:tcPr>
          <w:p w:rsidR="00841ACF" w:rsidRPr="00304DFB" w:rsidRDefault="001A0510" w:rsidP="006D2993">
            <w:p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106%</w:t>
            </w:r>
          </w:p>
        </w:tc>
      </w:tr>
      <w:tr w:rsidR="00841ACF" w:rsidTr="00841ACF">
        <w:tc>
          <w:tcPr>
            <w:tcW w:w="643" w:type="dxa"/>
          </w:tcPr>
          <w:p w:rsidR="00841ACF" w:rsidRPr="00A1519B" w:rsidRDefault="00841ACF" w:rsidP="006D2993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519B">
              <w:rPr>
                <w:rStyle w:val="9pt0pt"/>
                <w:sz w:val="24"/>
                <w:szCs w:val="28"/>
              </w:rPr>
              <w:t>ІІ.З</w:t>
            </w:r>
          </w:p>
        </w:tc>
        <w:tc>
          <w:tcPr>
            <w:tcW w:w="4832" w:type="dxa"/>
          </w:tcPr>
          <w:p w:rsidR="00841ACF" w:rsidRPr="00304DFB" w:rsidRDefault="00841ACF" w:rsidP="00050444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4DFB">
              <w:rPr>
                <w:rStyle w:val="9pt0pt"/>
                <w:rFonts w:ascii="Times New Roman" w:hAnsi="Times New Roman" w:cs="Times New Roman"/>
                <w:sz w:val="26"/>
                <w:szCs w:val="26"/>
              </w:rPr>
              <w:t>Середня кількість розглянутих справ та матеріалів на одного суддю</w:t>
            </w:r>
          </w:p>
        </w:tc>
        <w:tc>
          <w:tcPr>
            <w:tcW w:w="1417" w:type="dxa"/>
          </w:tcPr>
          <w:p w:rsidR="00841ACF" w:rsidRPr="00304DFB" w:rsidRDefault="00841ACF" w:rsidP="006D2993">
            <w:p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304DFB">
              <w:rPr>
                <w:rFonts w:cs="Times New Roman"/>
                <w:sz w:val="26"/>
                <w:szCs w:val="26"/>
                <w:lang w:val="uk-UA"/>
              </w:rPr>
              <w:t>245</w:t>
            </w:r>
          </w:p>
        </w:tc>
        <w:tc>
          <w:tcPr>
            <w:tcW w:w="1405" w:type="dxa"/>
          </w:tcPr>
          <w:p w:rsidR="00841ACF" w:rsidRPr="00304DFB" w:rsidRDefault="00841ACF" w:rsidP="006D2993">
            <w:p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304DFB">
              <w:rPr>
                <w:rFonts w:cs="Times New Roman"/>
                <w:sz w:val="26"/>
                <w:szCs w:val="26"/>
                <w:lang w:val="uk-UA"/>
              </w:rPr>
              <w:t>263</w:t>
            </w:r>
          </w:p>
        </w:tc>
        <w:tc>
          <w:tcPr>
            <w:tcW w:w="1062" w:type="dxa"/>
          </w:tcPr>
          <w:p w:rsidR="00841ACF" w:rsidRPr="00304DFB" w:rsidRDefault="001A0510" w:rsidP="006D2993">
            <w:p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415</w:t>
            </w:r>
          </w:p>
        </w:tc>
        <w:tc>
          <w:tcPr>
            <w:tcW w:w="1062" w:type="dxa"/>
          </w:tcPr>
          <w:p w:rsidR="00841ACF" w:rsidRPr="00304DFB" w:rsidRDefault="001A0510" w:rsidP="006D2993">
            <w:p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225</w:t>
            </w:r>
          </w:p>
        </w:tc>
      </w:tr>
      <w:tr w:rsidR="00841ACF" w:rsidTr="00841ACF">
        <w:tc>
          <w:tcPr>
            <w:tcW w:w="643" w:type="dxa"/>
          </w:tcPr>
          <w:p w:rsidR="00841ACF" w:rsidRPr="00A1519B" w:rsidRDefault="00841ACF" w:rsidP="006D2993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519B">
              <w:rPr>
                <w:rStyle w:val="9pt0pt"/>
                <w:sz w:val="24"/>
                <w:szCs w:val="28"/>
              </w:rPr>
              <w:t>ІІ.4</w:t>
            </w:r>
          </w:p>
        </w:tc>
        <w:tc>
          <w:tcPr>
            <w:tcW w:w="4832" w:type="dxa"/>
          </w:tcPr>
          <w:p w:rsidR="00841ACF" w:rsidRPr="00304DFB" w:rsidRDefault="00841ACF" w:rsidP="00050444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4DFB">
              <w:rPr>
                <w:rStyle w:val="9pt0pt"/>
                <w:rFonts w:ascii="Times New Roman" w:hAnsi="Times New Roman" w:cs="Times New Roman"/>
                <w:sz w:val="26"/>
                <w:szCs w:val="26"/>
              </w:rPr>
              <w:t>Середня кількість справ та матеріалів, що перебували на розгляді в звітний період в розрахунку на одного суддю</w:t>
            </w:r>
          </w:p>
        </w:tc>
        <w:tc>
          <w:tcPr>
            <w:tcW w:w="1417" w:type="dxa"/>
          </w:tcPr>
          <w:p w:rsidR="00841ACF" w:rsidRPr="00304DFB" w:rsidRDefault="00841ACF" w:rsidP="006D2993">
            <w:p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304DFB">
              <w:rPr>
                <w:rFonts w:cs="Times New Roman"/>
                <w:sz w:val="26"/>
                <w:szCs w:val="26"/>
                <w:lang w:val="uk-UA"/>
              </w:rPr>
              <w:t>325</w:t>
            </w:r>
          </w:p>
        </w:tc>
        <w:tc>
          <w:tcPr>
            <w:tcW w:w="1405" w:type="dxa"/>
          </w:tcPr>
          <w:p w:rsidR="00841ACF" w:rsidRPr="00304DFB" w:rsidRDefault="00841ACF" w:rsidP="006D2993">
            <w:p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304DFB">
              <w:rPr>
                <w:rFonts w:cs="Times New Roman"/>
                <w:sz w:val="26"/>
                <w:szCs w:val="26"/>
                <w:lang w:val="uk-UA"/>
              </w:rPr>
              <w:t>359</w:t>
            </w:r>
          </w:p>
        </w:tc>
        <w:tc>
          <w:tcPr>
            <w:tcW w:w="1062" w:type="dxa"/>
          </w:tcPr>
          <w:p w:rsidR="00841ACF" w:rsidRPr="00304DFB" w:rsidRDefault="001A0510" w:rsidP="006D2993">
            <w:p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618</w:t>
            </w:r>
          </w:p>
        </w:tc>
        <w:tc>
          <w:tcPr>
            <w:tcW w:w="1062" w:type="dxa"/>
          </w:tcPr>
          <w:p w:rsidR="00841ACF" w:rsidRPr="00304DFB" w:rsidRDefault="001A0510" w:rsidP="006D2993">
            <w:p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315</w:t>
            </w:r>
          </w:p>
        </w:tc>
      </w:tr>
      <w:tr w:rsidR="00841ACF" w:rsidTr="00841ACF">
        <w:tc>
          <w:tcPr>
            <w:tcW w:w="643" w:type="dxa"/>
          </w:tcPr>
          <w:p w:rsidR="00841ACF" w:rsidRPr="00A1519B" w:rsidRDefault="00841ACF" w:rsidP="006D2993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519B">
              <w:rPr>
                <w:rStyle w:val="9pt0pt"/>
                <w:sz w:val="24"/>
                <w:szCs w:val="28"/>
              </w:rPr>
              <w:t>II.5</w:t>
            </w:r>
          </w:p>
        </w:tc>
        <w:tc>
          <w:tcPr>
            <w:tcW w:w="4832" w:type="dxa"/>
          </w:tcPr>
          <w:p w:rsidR="00841ACF" w:rsidRPr="00304DFB" w:rsidRDefault="00841ACF" w:rsidP="00050444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4DFB">
              <w:rPr>
                <w:rStyle w:val="9pt0pt"/>
                <w:rFonts w:ascii="Times New Roman" w:hAnsi="Times New Roman" w:cs="Times New Roman"/>
                <w:sz w:val="26"/>
                <w:szCs w:val="26"/>
              </w:rPr>
              <w:t>Середня тривалість розгляду справи (днів)</w:t>
            </w:r>
          </w:p>
        </w:tc>
        <w:tc>
          <w:tcPr>
            <w:tcW w:w="1417" w:type="dxa"/>
          </w:tcPr>
          <w:p w:rsidR="00841ACF" w:rsidRPr="00304DFB" w:rsidRDefault="00841ACF" w:rsidP="006D2993">
            <w:p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304DFB">
              <w:rPr>
                <w:rFonts w:cs="Times New Roman"/>
                <w:sz w:val="26"/>
                <w:szCs w:val="26"/>
                <w:lang w:val="uk-UA"/>
              </w:rPr>
              <w:t>34</w:t>
            </w:r>
          </w:p>
        </w:tc>
        <w:tc>
          <w:tcPr>
            <w:tcW w:w="1405" w:type="dxa"/>
          </w:tcPr>
          <w:p w:rsidR="00841ACF" w:rsidRPr="00304DFB" w:rsidRDefault="00841ACF" w:rsidP="006D2993">
            <w:p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304DFB">
              <w:rPr>
                <w:rFonts w:cs="Times New Roman"/>
                <w:sz w:val="26"/>
                <w:szCs w:val="26"/>
                <w:lang w:val="uk-UA"/>
              </w:rPr>
              <w:t>52</w:t>
            </w:r>
          </w:p>
        </w:tc>
        <w:tc>
          <w:tcPr>
            <w:tcW w:w="1062" w:type="dxa"/>
          </w:tcPr>
          <w:p w:rsidR="00841ACF" w:rsidRPr="00304DFB" w:rsidRDefault="001A0510" w:rsidP="006D2993">
            <w:p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77</w:t>
            </w:r>
          </w:p>
        </w:tc>
        <w:tc>
          <w:tcPr>
            <w:tcW w:w="1062" w:type="dxa"/>
          </w:tcPr>
          <w:p w:rsidR="00841ACF" w:rsidRPr="00304DFB" w:rsidRDefault="001A0510" w:rsidP="006D2993">
            <w:p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80</w:t>
            </w:r>
          </w:p>
        </w:tc>
      </w:tr>
      <w:tr w:rsidR="00841ACF" w:rsidTr="00841ACF">
        <w:tc>
          <w:tcPr>
            <w:tcW w:w="643" w:type="dxa"/>
          </w:tcPr>
          <w:p w:rsidR="00841ACF" w:rsidRPr="00A1519B" w:rsidRDefault="00841ACF" w:rsidP="006D2993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519B">
              <w:rPr>
                <w:rStyle w:val="9pt0pt"/>
                <w:sz w:val="24"/>
                <w:szCs w:val="28"/>
              </w:rPr>
              <w:t>ІІ.6</w:t>
            </w:r>
          </w:p>
        </w:tc>
        <w:tc>
          <w:tcPr>
            <w:tcW w:w="4832" w:type="dxa"/>
          </w:tcPr>
          <w:p w:rsidR="00841ACF" w:rsidRPr="00304DFB" w:rsidRDefault="00841ACF" w:rsidP="00050444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4DFB">
              <w:rPr>
                <w:rStyle w:val="9pt0pt"/>
                <w:rFonts w:ascii="Times New Roman" w:hAnsi="Times New Roman" w:cs="Times New Roman"/>
                <w:sz w:val="26"/>
                <w:szCs w:val="26"/>
              </w:rPr>
              <w:t>Проведення опитувань громадян-учасників судових проваджень</w:t>
            </w:r>
          </w:p>
        </w:tc>
        <w:tc>
          <w:tcPr>
            <w:tcW w:w="1417" w:type="dxa"/>
          </w:tcPr>
          <w:p w:rsidR="00841ACF" w:rsidRPr="00304DFB" w:rsidRDefault="00841ACF" w:rsidP="006D2993">
            <w:p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304DFB">
              <w:rPr>
                <w:rFonts w:cs="Times New Roman"/>
                <w:sz w:val="26"/>
                <w:szCs w:val="26"/>
                <w:lang w:val="uk-UA"/>
              </w:rPr>
              <w:t>___</w:t>
            </w:r>
          </w:p>
        </w:tc>
        <w:tc>
          <w:tcPr>
            <w:tcW w:w="1405" w:type="dxa"/>
          </w:tcPr>
          <w:p w:rsidR="00841ACF" w:rsidRPr="00304DFB" w:rsidRDefault="001A0510" w:rsidP="006D2993">
            <w:p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304DFB">
              <w:rPr>
                <w:rFonts w:cs="Times New Roman"/>
                <w:sz w:val="26"/>
                <w:szCs w:val="26"/>
                <w:lang w:val="uk-UA"/>
              </w:rPr>
              <w:t>___</w:t>
            </w:r>
          </w:p>
        </w:tc>
        <w:tc>
          <w:tcPr>
            <w:tcW w:w="1062" w:type="dxa"/>
          </w:tcPr>
          <w:p w:rsidR="00841ACF" w:rsidRPr="00304DFB" w:rsidRDefault="001A0510" w:rsidP="006D2993">
            <w:p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304DFB">
              <w:rPr>
                <w:rFonts w:cs="Times New Roman"/>
                <w:sz w:val="26"/>
                <w:szCs w:val="26"/>
                <w:lang w:val="uk-UA"/>
              </w:rPr>
              <w:t>___</w:t>
            </w:r>
          </w:p>
        </w:tc>
        <w:tc>
          <w:tcPr>
            <w:tcW w:w="1062" w:type="dxa"/>
          </w:tcPr>
          <w:p w:rsidR="00841ACF" w:rsidRPr="00304DFB" w:rsidRDefault="001A0510" w:rsidP="006D2993">
            <w:p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304DFB">
              <w:rPr>
                <w:rFonts w:cs="Times New Roman"/>
                <w:sz w:val="26"/>
                <w:szCs w:val="26"/>
                <w:lang w:val="uk-UA"/>
              </w:rPr>
              <w:t>___</w:t>
            </w:r>
          </w:p>
        </w:tc>
      </w:tr>
      <w:tr w:rsidR="00841ACF" w:rsidTr="00841ACF">
        <w:tc>
          <w:tcPr>
            <w:tcW w:w="643" w:type="dxa"/>
          </w:tcPr>
          <w:p w:rsidR="00841ACF" w:rsidRPr="00A1519B" w:rsidRDefault="00841ACF" w:rsidP="006D2993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519B">
              <w:rPr>
                <w:rStyle w:val="9pt0pt"/>
                <w:sz w:val="24"/>
                <w:szCs w:val="28"/>
              </w:rPr>
              <w:t>II.7</w:t>
            </w:r>
          </w:p>
        </w:tc>
        <w:tc>
          <w:tcPr>
            <w:tcW w:w="4832" w:type="dxa"/>
          </w:tcPr>
          <w:p w:rsidR="00841ACF" w:rsidRPr="00304DFB" w:rsidRDefault="00841ACF" w:rsidP="00050444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4DFB">
              <w:rPr>
                <w:rStyle w:val="9pt0pt"/>
                <w:rFonts w:ascii="Times New Roman" w:hAnsi="Times New Roman" w:cs="Times New Roman"/>
                <w:sz w:val="26"/>
                <w:szCs w:val="26"/>
              </w:rPr>
              <w:t>Оприлюднення результатів опитувань громадян-учасників судових проваджень на веб-сторінці суду</w:t>
            </w:r>
          </w:p>
        </w:tc>
        <w:tc>
          <w:tcPr>
            <w:tcW w:w="1417" w:type="dxa"/>
          </w:tcPr>
          <w:p w:rsidR="00841ACF" w:rsidRPr="00304DFB" w:rsidRDefault="00841ACF" w:rsidP="006D2993">
            <w:p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304DFB">
              <w:rPr>
                <w:rFonts w:cs="Times New Roman"/>
                <w:sz w:val="26"/>
                <w:szCs w:val="26"/>
                <w:lang w:val="uk-UA"/>
              </w:rPr>
              <w:t>___</w:t>
            </w:r>
          </w:p>
        </w:tc>
        <w:tc>
          <w:tcPr>
            <w:tcW w:w="1405" w:type="dxa"/>
          </w:tcPr>
          <w:p w:rsidR="00841ACF" w:rsidRPr="00304DFB" w:rsidRDefault="001A0510" w:rsidP="006D2993">
            <w:p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304DFB">
              <w:rPr>
                <w:rFonts w:cs="Times New Roman"/>
                <w:sz w:val="26"/>
                <w:szCs w:val="26"/>
                <w:lang w:val="uk-UA"/>
              </w:rPr>
              <w:t>___</w:t>
            </w:r>
          </w:p>
        </w:tc>
        <w:tc>
          <w:tcPr>
            <w:tcW w:w="1062" w:type="dxa"/>
          </w:tcPr>
          <w:p w:rsidR="00841ACF" w:rsidRPr="00304DFB" w:rsidRDefault="001A0510" w:rsidP="006D2993">
            <w:p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304DFB">
              <w:rPr>
                <w:rFonts w:cs="Times New Roman"/>
                <w:sz w:val="26"/>
                <w:szCs w:val="26"/>
                <w:lang w:val="uk-UA"/>
              </w:rPr>
              <w:t>___</w:t>
            </w:r>
          </w:p>
        </w:tc>
        <w:tc>
          <w:tcPr>
            <w:tcW w:w="1062" w:type="dxa"/>
          </w:tcPr>
          <w:p w:rsidR="00841ACF" w:rsidRPr="00304DFB" w:rsidRDefault="001A0510" w:rsidP="006D2993">
            <w:p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304DFB">
              <w:rPr>
                <w:rFonts w:cs="Times New Roman"/>
                <w:sz w:val="26"/>
                <w:szCs w:val="26"/>
                <w:lang w:val="uk-UA"/>
              </w:rPr>
              <w:t>___</w:t>
            </w:r>
          </w:p>
        </w:tc>
      </w:tr>
      <w:tr w:rsidR="00841ACF" w:rsidTr="00841ACF">
        <w:tc>
          <w:tcPr>
            <w:tcW w:w="643" w:type="dxa"/>
          </w:tcPr>
          <w:p w:rsidR="00841ACF" w:rsidRPr="00A1519B" w:rsidRDefault="00841ACF" w:rsidP="006D2993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519B">
              <w:rPr>
                <w:rStyle w:val="9pt0pt"/>
                <w:sz w:val="24"/>
                <w:szCs w:val="28"/>
              </w:rPr>
              <w:t>II.8</w:t>
            </w:r>
          </w:p>
        </w:tc>
        <w:tc>
          <w:tcPr>
            <w:tcW w:w="4832" w:type="dxa"/>
          </w:tcPr>
          <w:p w:rsidR="00841ACF" w:rsidRPr="00304DFB" w:rsidRDefault="00841ACF" w:rsidP="00050444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4DFB">
              <w:rPr>
                <w:rStyle w:val="9pt0pt"/>
                <w:rFonts w:ascii="Times New Roman" w:hAnsi="Times New Roman" w:cs="Times New Roman"/>
                <w:sz w:val="26"/>
                <w:szCs w:val="26"/>
              </w:rPr>
              <w:t>Рівень задоволеності роботою суду учасниками судового розгляду за результатами опитування. Уніфікована шкала від 1 (дуже погано) до 5 (відмінно)</w:t>
            </w:r>
          </w:p>
        </w:tc>
        <w:tc>
          <w:tcPr>
            <w:tcW w:w="1417" w:type="dxa"/>
          </w:tcPr>
          <w:p w:rsidR="00841ACF" w:rsidRPr="00304DFB" w:rsidRDefault="00841ACF" w:rsidP="006D299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04DFB">
              <w:rPr>
                <w:rFonts w:cs="Times New Roman"/>
                <w:sz w:val="26"/>
                <w:szCs w:val="26"/>
                <w:lang w:val="uk-UA"/>
              </w:rPr>
              <w:t>___</w:t>
            </w:r>
          </w:p>
        </w:tc>
        <w:tc>
          <w:tcPr>
            <w:tcW w:w="1405" w:type="dxa"/>
          </w:tcPr>
          <w:p w:rsidR="00841ACF" w:rsidRPr="006917F5" w:rsidRDefault="001A0510" w:rsidP="006D2993">
            <w:p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304DFB">
              <w:rPr>
                <w:rFonts w:cs="Times New Roman"/>
                <w:sz w:val="26"/>
                <w:szCs w:val="26"/>
                <w:lang w:val="uk-UA"/>
              </w:rPr>
              <w:t>___</w:t>
            </w:r>
          </w:p>
        </w:tc>
        <w:tc>
          <w:tcPr>
            <w:tcW w:w="1062" w:type="dxa"/>
          </w:tcPr>
          <w:p w:rsidR="00841ACF" w:rsidRPr="00304DFB" w:rsidRDefault="001A0510" w:rsidP="006D2993">
            <w:p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304DFB">
              <w:rPr>
                <w:rFonts w:cs="Times New Roman"/>
                <w:sz w:val="26"/>
                <w:szCs w:val="26"/>
                <w:lang w:val="uk-UA"/>
              </w:rPr>
              <w:t>___</w:t>
            </w:r>
          </w:p>
        </w:tc>
        <w:tc>
          <w:tcPr>
            <w:tcW w:w="1062" w:type="dxa"/>
          </w:tcPr>
          <w:p w:rsidR="00841ACF" w:rsidRPr="00304DFB" w:rsidRDefault="001A0510" w:rsidP="006D2993">
            <w:p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304DFB">
              <w:rPr>
                <w:rFonts w:cs="Times New Roman"/>
                <w:sz w:val="26"/>
                <w:szCs w:val="26"/>
                <w:lang w:val="uk-UA"/>
              </w:rPr>
              <w:t>___</w:t>
            </w:r>
          </w:p>
        </w:tc>
      </w:tr>
      <w:tr w:rsidR="00841ACF" w:rsidTr="00841ACF">
        <w:tc>
          <w:tcPr>
            <w:tcW w:w="643" w:type="dxa"/>
          </w:tcPr>
          <w:p w:rsidR="00841ACF" w:rsidRPr="00A1519B" w:rsidRDefault="00841ACF" w:rsidP="006D2993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519B">
              <w:rPr>
                <w:rStyle w:val="9pt0pt"/>
                <w:sz w:val="24"/>
                <w:szCs w:val="28"/>
              </w:rPr>
              <w:lastRenderedPageBreak/>
              <w:t>II.9</w:t>
            </w:r>
          </w:p>
        </w:tc>
        <w:tc>
          <w:tcPr>
            <w:tcW w:w="4832" w:type="dxa"/>
          </w:tcPr>
          <w:p w:rsidR="00841ACF" w:rsidRPr="00304DFB" w:rsidRDefault="00841ACF" w:rsidP="00050444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4DFB">
              <w:rPr>
                <w:rStyle w:val="9pt0pt"/>
                <w:rFonts w:ascii="Times New Roman" w:hAnsi="Times New Roman" w:cs="Times New Roman"/>
                <w:sz w:val="26"/>
                <w:szCs w:val="26"/>
              </w:rPr>
              <w:t xml:space="preserve">Відсоток громадян-учасників судових проваджень, що оцінюють роботу суду на «добре» </w:t>
            </w:r>
            <w:r w:rsidRPr="00304DFB">
              <w:rPr>
                <w:rStyle w:val="TimesNewRoman65pt0pt"/>
                <w:rFonts w:eastAsia="Sylfaen"/>
                <w:sz w:val="26"/>
                <w:szCs w:val="26"/>
              </w:rPr>
              <w:t>(</w:t>
            </w:r>
            <w:r w:rsidRPr="00304DFB">
              <w:rPr>
                <w:rStyle w:val="9pt0pt0"/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Pr="00304DFB">
              <w:rPr>
                <w:rStyle w:val="TimesNewRoman65pt0pt"/>
                <w:rFonts w:eastAsia="Sylfaen"/>
                <w:sz w:val="26"/>
                <w:szCs w:val="26"/>
              </w:rPr>
              <w:t>)</w:t>
            </w:r>
            <w:r w:rsidRPr="00304DFB">
              <w:rPr>
                <w:rStyle w:val="9pt0pt"/>
                <w:rFonts w:ascii="Times New Roman" w:hAnsi="Times New Roman" w:cs="Times New Roman"/>
                <w:sz w:val="26"/>
                <w:szCs w:val="26"/>
              </w:rPr>
              <w:t xml:space="preserve"> та «відмінно» (5)</w:t>
            </w:r>
          </w:p>
        </w:tc>
        <w:tc>
          <w:tcPr>
            <w:tcW w:w="1417" w:type="dxa"/>
          </w:tcPr>
          <w:p w:rsidR="00841ACF" w:rsidRPr="00304DFB" w:rsidRDefault="00841ACF" w:rsidP="006D299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04DFB">
              <w:rPr>
                <w:rFonts w:cs="Times New Roman"/>
                <w:sz w:val="26"/>
                <w:szCs w:val="26"/>
                <w:lang w:val="uk-UA"/>
              </w:rPr>
              <w:t>___</w:t>
            </w:r>
          </w:p>
        </w:tc>
        <w:tc>
          <w:tcPr>
            <w:tcW w:w="1405" w:type="dxa"/>
          </w:tcPr>
          <w:p w:rsidR="00841ACF" w:rsidRPr="006917F5" w:rsidRDefault="001A0510" w:rsidP="006D2993">
            <w:p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304DFB">
              <w:rPr>
                <w:rFonts w:cs="Times New Roman"/>
                <w:sz w:val="26"/>
                <w:szCs w:val="26"/>
                <w:lang w:val="uk-UA"/>
              </w:rPr>
              <w:t>___</w:t>
            </w:r>
          </w:p>
        </w:tc>
        <w:tc>
          <w:tcPr>
            <w:tcW w:w="1062" w:type="dxa"/>
          </w:tcPr>
          <w:p w:rsidR="00841ACF" w:rsidRPr="00304DFB" w:rsidRDefault="001A0510" w:rsidP="006D2993">
            <w:p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304DFB">
              <w:rPr>
                <w:rFonts w:cs="Times New Roman"/>
                <w:sz w:val="26"/>
                <w:szCs w:val="26"/>
                <w:lang w:val="uk-UA"/>
              </w:rPr>
              <w:t>___</w:t>
            </w:r>
          </w:p>
        </w:tc>
        <w:tc>
          <w:tcPr>
            <w:tcW w:w="1062" w:type="dxa"/>
          </w:tcPr>
          <w:p w:rsidR="00841ACF" w:rsidRPr="00304DFB" w:rsidRDefault="001A0510" w:rsidP="006D2993">
            <w:p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304DFB">
              <w:rPr>
                <w:rFonts w:cs="Times New Roman"/>
                <w:sz w:val="26"/>
                <w:szCs w:val="26"/>
                <w:lang w:val="uk-UA"/>
              </w:rPr>
              <w:t>___</w:t>
            </w:r>
          </w:p>
        </w:tc>
      </w:tr>
    </w:tbl>
    <w:p w:rsidR="00050444" w:rsidRDefault="00050444" w:rsidP="00050444">
      <w:pPr>
        <w:rPr>
          <w:lang w:val="uk-UA"/>
        </w:rPr>
      </w:pPr>
    </w:p>
    <w:p w:rsidR="00304DFB" w:rsidRPr="003F741B" w:rsidRDefault="00304DFB" w:rsidP="00304DF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41B">
        <w:rPr>
          <w:rFonts w:ascii="Times New Roman" w:hAnsi="Times New Roman" w:cs="Times New Roman"/>
          <w:b/>
          <w:sz w:val="28"/>
          <w:szCs w:val="28"/>
          <w:lang w:val="uk-UA"/>
        </w:rPr>
        <w:t>Висновки:</w:t>
      </w:r>
    </w:p>
    <w:p w:rsidR="00877803" w:rsidRDefault="00546DCE" w:rsidP="003F7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надання об’єктивних висновків по базовим показникам роботи суду вважається більш правильним порівняння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півріччя 2015 року та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46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півріччя 2018 року, оскільки саме в цих періодах працювала однакова фактична кількість суддів</w:t>
      </w:r>
      <w:r w:rsidR="00877803">
        <w:rPr>
          <w:rFonts w:ascii="Times New Roman" w:hAnsi="Times New Roman" w:cs="Times New Roman"/>
          <w:sz w:val="28"/>
          <w:szCs w:val="28"/>
          <w:lang w:val="uk-UA"/>
        </w:rPr>
        <w:t xml:space="preserve"> (9)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37F9" w:rsidRDefault="00877803" w:rsidP="003F7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Надходження справ та матеріалів зменшилось (2015р. – 2237, 2018р. – 1904), так само як і їх розгляд (2015р. – 2203, 2018р. – 2023</w:t>
      </w:r>
      <w:r w:rsidR="003B37F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46DCE" w:rsidRDefault="003B37F9" w:rsidP="003F7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Залишки нерозглянутих справ на кінець звітного періоду </w:t>
      </w:r>
      <w:r w:rsidR="00877803">
        <w:rPr>
          <w:rFonts w:ascii="Times New Roman" w:hAnsi="Times New Roman" w:cs="Times New Roman"/>
          <w:sz w:val="28"/>
          <w:szCs w:val="28"/>
          <w:lang w:val="uk-UA"/>
        </w:rPr>
        <w:t>збільшились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(2015р. – 677, 2018р. – 809), оскільки на початок звітного періоду були більші залишки минулих років (2015р. – 692, 2018р. – 1006). Це явище (накопичення залишків нерозглянутих справ) пояснюється катастрофічною нехваткою суддів протягом 2015-2017 років.  </w:t>
      </w:r>
      <w:r w:rsidR="00546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6DCE" w:rsidRDefault="001C25C8" w:rsidP="001C2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41B">
        <w:rPr>
          <w:rFonts w:ascii="Times New Roman" w:hAnsi="Times New Roman" w:cs="Times New Roman"/>
          <w:sz w:val="28"/>
          <w:szCs w:val="28"/>
          <w:lang w:val="uk-UA"/>
        </w:rPr>
        <w:t>Стабільним добрим показником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відсоток розгляду справ (2016р. – 106%, 2017р. – 101,1%, 2018р. – 106%). За оцінками Європейської комісії з ефективності правосуддя цей показник є найбільш інформативним для визначення ефективності діяльності суду.</w:t>
      </w:r>
    </w:p>
    <w:p w:rsidR="001C25C8" w:rsidRDefault="001C25C8" w:rsidP="001C2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Розрахунок здійснюється за формулою: кількість розглянутих справ та матеріалів за звітний період ділиться на кількість нових справ та матеріалів, що надійшли за звітний період, і множиться на 100%</w:t>
      </w:r>
      <w:r w:rsidR="00D502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02C4" w:rsidRDefault="00D502C4" w:rsidP="001C2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Показник 96-102% свідчить про оптимальний рівень роботи суду (мінімально прийнятний рівень). Показник 103 і більше означає передову практику. Засвідчує дуже еф</w:t>
      </w:r>
      <w:r w:rsidR="00D76E19">
        <w:rPr>
          <w:rFonts w:ascii="Times New Roman" w:hAnsi="Times New Roman" w:cs="Times New Roman"/>
          <w:sz w:val="28"/>
          <w:szCs w:val="28"/>
          <w:lang w:val="uk-UA"/>
        </w:rPr>
        <w:t>ективну організацію роботи суду – судді встигають розглянути справи, які надходять, та розглядають залишки минулих років.</w:t>
      </w:r>
    </w:p>
    <w:p w:rsidR="00546DCE" w:rsidRDefault="00CD0A48" w:rsidP="003F7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A48">
        <w:rPr>
          <w:rStyle w:val="9pt0pt"/>
          <w:rFonts w:ascii="Times New Roman" w:hAnsi="Times New Roman" w:cs="Times New Roman"/>
          <w:color w:val="auto"/>
          <w:sz w:val="28"/>
          <w:szCs w:val="28"/>
        </w:rPr>
        <w:t xml:space="preserve">На кінець </w:t>
      </w:r>
      <w:r w:rsidRPr="00CD0A48">
        <w:rPr>
          <w:rStyle w:val="9pt0pt"/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CD0A48">
        <w:rPr>
          <w:rStyle w:val="9pt0pt"/>
          <w:rFonts w:ascii="Times New Roman" w:hAnsi="Times New Roman" w:cs="Times New Roman"/>
          <w:color w:val="auto"/>
          <w:sz w:val="28"/>
          <w:szCs w:val="28"/>
        </w:rPr>
        <w:t xml:space="preserve"> півріччя 2018 року лише 7 справ (1% від залишку нерозглянутих справ) розглядались судом більше року (не враховуючи період зупинення провадження). </w:t>
      </w:r>
      <w:r w:rsidRPr="00CD0A48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E11150">
        <w:rPr>
          <w:rFonts w:ascii="Times New Roman" w:hAnsi="Times New Roman" w:cs="Times New Roman"/>
          <w:sz w:val="28"/>
          <w:szCs w:val="28"/>
          <w:lang w:val="uk-UA"/>
        </w:rPr>
        <w:t xml:space="preserve">1 листопада 2018 року </w:t>
      </w:r>
      <w:r w:rsidRPr="00CD0A48">
        <w:rPr>
          <w:rFonts w:ascii="Times New Roman" w:hAnsi="Times New Roman" w:cs="Times New Roman"/>
          <w:sz w:val="28"/>
          <w:szCs w:val="28"/>
          <w:lang w:val="uk-UA"/>
        </w:rPr>
        <w:t>така справа у суді лише одна (справа № 814/1226/17).</w:t>
      </w:r>
      <w:r w:rsidR="00F80D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56FBB" w:rsidRDefault="00156FBB" w:rsidP="0015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Середня кількість розглянутих справ та матеріалів на одного суддю майже не змінилась (2015р. – 245, 2018р. – 225). Слід звернути увагу на цей показник за 2017р. – 415. </w:t>
      </w:r>
    </w:p>
    <w:p w:rsidR="00156FBB" w:rsidRDefault="00156FBB" w:rsidP="0015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Так само практично однакова середня кількість справ та матеріалів, що перебували на розгляді в звітні періоди в розраху</w:t>
      </w:r>
      <w:r w:rsidR="00695003">
        <w:rPr>
          <w:rFonts w:ascii="Times New Roman" w:hAnsi="Times New Roman" w:cs="Times New Roman"/>
          <w:sz w:val="28"/>
          <w:szCs w:val="28"/>
          <w:lang w:val="uk-UA"/>
        </w:rPr>
        <w:t>нку на одного суддю (2015р. – 32</w:t>
      </w:r>
      <w:r>
        <w:rPr>
          <w:rFonts w:ascii="Times New Roman" w:hAnsi="Times New Roman" w:cs="Times New Roman"/>
          <w:sz w:val="28"/>
          <w:szCs w:val="28"/>
          <w:lang w:val="uk-UA"/>
        </w:rPr>
        <w:t>5, 2018р. – 315).</w:t>
      </w:r>
      <w:r w:rsidRPr="00156F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Слід звернути увагу на цей показник за 2017р. – 618. </w:t>
      </w:r>
    </w:p>
    <w:p w:rsidR="00004602" w:rsidRDefault="0086793E" w:rsidP="001E7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Значно виросла середня тривалість розгляду справи (2015р. – 34 дні, 2018р. – 80 днів). Зміна цього показника пояснює збільшення залишків нерозглянутих справ. Частково зміну показника можна пояснити зміною процесуального законодавства стосовно строку розгляду справ.</w:t>
      </w:r>
    </w:p>
    <w:p w:rsidR="00004602" w:rsidRDefault="00004602" w:rsidP="00391F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602" w:rsidRDefault="00004602" w:rsidP="00391F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602" w:rsidRDefault="00004602" w:rsidP="00391F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0E60" w:rsidRPr="00B60B5E" w:rsidRDefault="0050038F" w:rsidP="009C0B7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0B5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Розділ 3. Модуль </w:t>
      </w:r>
      <w:r w:rsidR="00B13EE3" w:rsidRPr="00B60B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оцінювання </w:t>
      </w:r>
      <w:r w:rsidRPr="00B60B5E">
        <w:rPr>
          <w:rFonts w:ascii="Times New Roman" w:hAnsi="Times New Roman" w:cs="Times New Roman"/>
          <w:b/>
          <w:sz w:val="28"/>
          <w:szCs w:val="28"/>
          <w:lang w:val="uk-UA"/>
        </w:rPr>
        <w:t>«Судове адміністрування»</w:t>
      </w:r>
    </w:p>
    <w:p w:rsidR="00986A9C" w:rsidRPr="00F067A2" w:rsidRDefault="00986A9C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7A2">
        <w:rPr>
          <w:rFonts w:ascii="Times New Roman" w:hAnsi="Times New Roman" w:cs="Times New Roman"/>
          <w:sz w:val="28"/>
          <w:szCs w:val="28"/>
          <w:lang w:val="uk-UA"/>
        </w:rPr>
        <w:t>Фактичний те</w:t>
      </w:r>
      <w:r w:rsidR="00591348" w:rsidRPr="00F067A2">
        <w:rPr>
          <w:rFonts w:ascii="Times New Roman" w:hAnsi="Times New Roman" w:cs="Times New Roman"/>
          <w:sz w:val="28"/>
          <w:szCs w:val="28"/>
          <w:lang w:val="uk-UA"/>
        </w:rPr>
        <w:t xml:space="preserve">рмін виконання дослідження з </w:t>
      </w:r>
      <w:r w:rsidR="00C51155" w:rsidRPr="00F067A2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591348" w:rsidRPr="00F067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1155" w:rsidRPr="00F067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91348" w:rsidRPr="00F067A2">
        <w:rPr>
          <w:rFonts w:ascii="Times New Roman" w:hAnsi="Times New Roman" w:cs="Times New Roman"/>
          <w:sz w:val="28"/>
          <w:szCs w:val="28"/>
          <w:lang w:val="uk-UA"/>
        </w:rPr>
        <w:t>0.201</w:t>
      </w:r>
      <w:r w:rsidR="00C51155" w:rsidRPr="00F067A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91348" w:rsidRPr="00F067A2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F067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1348" w:rsidRPr="00F067A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067A2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C51155" w:rsidRPr="00F067A2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591348" w:rsidRPr="00F067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1155" w:rsidRPr="00F067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91348" w:rsidRPr="00F067A2">
        <w:rPr>
          <w:rFonts w:ascii="Times New Roman" w:hAnsi="Times New Roman" w:cs="Times New Roman"/>
          <w:sz w:val="28"/>
          <w:szCs w:val="28"/>
          <w:lang w:val="uk-UA"/>
        </w:rPr>
        <w:t>0.201</w:t>
      </w:r>
      <w:r w:rsidR="00C51155" w:rsidRPr="00F067A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91348" w:rsidRPr="00F067A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F067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6A9C" w:rsidRPr="00F067A2" w:rsidRDefault="00986A9C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7A2">
        <w:rPr>
          <w:rFonts w:ascii="Times New Roman" w:hAnsi="Times New Roman" w:cs="Times New Roman"/>
          <w:sz w:val="28"/>
          <w:szCs w:val="28"/>
          <w:lang w:val="uk-UA"/>
        </w:rPr>
        <w:t>Дослідження модулю базується на суцільному опитуванні суддів та працівників апарату суду. Слід зазначити, що штатна чисельність суддів 16, фактична 1</w:t>
      </w:r>
      <w:r w:rsidR="00C51155" w:rsidRPr="00F067A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067A2">
        <w:rPr>
          <w:rFonts w:ascii="Times New Roman" w:hAnsi="Times New Roman" w:cs="Times New Roman"/>
          <w:sz w:val="28"/>
          <w:szCs w:val="28"/>
          <w:lang w:val="uk-UA"/>
        </w:rPr>
        <w:t xml:space="preserve">, 9 з яких </w:t>
      </w:r>
      <w:r w:rsidR="00C51155" w:rsidRPr="00F067A2">
        <w:rPr>
          <w:rFonts w:ascii="Times New Roman" w:hAnsi="Times New Roman" w:cs="Times New Roman"/>
          <w:sz w:val="28"/>
          <w:szCs w:val="28"/>
          <w:lang w:val="uk-UA"/>
        </w:rPr>
        <w:t>прийняли участь в опитуванні (75</w:t>
      </w:r>
      <w:r w:rsidRPr="00F067A2">
        <w:rPr>
          <w:rFonts w:ascii="Times New Roman" w:hAnsi="Times New Roman" w:cs="Times New Roman"/>
          <w:sz w:val="28"/>
          <w:szCs w:val="28"/>
          <w:lang w:val="uk-UA"/>
        </w:rPr>
        <w:t>%); кількість працівників згідно штатного розпису 61,</w:t>
      </w:r>
      <w:r w:rsidR="00C51155" w:rsidRPr="00F067A2">
        <w:rPr>
          <w:rFonts w:ascii="Times New Roman" w:hAnsi="Times New Roman" w:cs="Times New Roman"/>
          <w:sz w:val="28"/>
          <w:szCs w:val="28"/>
          <w:lang w:val="uk-UA"/>
        </w:rPr>
        <w:t xml:space="preserve"> фактично працює – 54, з яких 46</w:t>
      </w:r>
      <w:r w:rsidRPr="00F067A2">
        <w:rPr>
          <w:rFonts w:ascii="Times New Roman" w:hAnsi="Times New Roman" w:cs="Times New Roman"/>
          <w:sz w:val="28"/>
          <w:szCs w:val="28"/>
          <w:lang w:val="uk-UA"/>
        </w:rPr>
        <w:t xml:space="preserve"> запо</w:t>
      </w:r>
      <w:r w:rsidR="00C51155" w:rsidRPr="00F067A2">
        <w:rPr>
          <w:rFonts w:ascii="Times New Roman" w:hAnsi="Times New Roman" w:cs="Times New Roman"/>
          <w:sz w:val="28"/>
          <w:szCs w:val="28"/>
          <w:lang w:val="uk-UA"/>
        </w:rPr>
        <w:t>внили запропоновані анкети (85,2</w:t>
      </w:r>
      <w:r w:rsidRPr="00F067A2">
        <w:rPr>
          <w:rFonts w:ascii="Times New Roman" w:hAnsi="Times New Roman" w:cs="Times New Roman"/>
          <w:sz w:val="28"/>
          <w:szCs w:val="28"/>
          <w:lang w:val="uk-UA"/>
        </w:rPr>
        <w:t>%).</w:t>
      </w:r>
    </w:p>
    <w:p w:rsidR="00986A9C" w:rsidRPr="00B60B5E" w:rsidRDefault="00986A9C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B5E">
        <w:rPr>
          <w:rFonts w:ascii="Times New Roman" w:hAnsi="Times New Roman" w:cs="Times New Roman"/>
          <w:sz w:val="28"/>
          <w:szCs w:val="28"/>
          <w:lang w:val="uk-UA"/>
        </w:rPr>
        <w:t>Результати досліджень представлені в таблицях. Така розгорнута форма презентації результатів є найбільш інформативною для форму</w:t>
      </w:r>
      <w:r w:rsidR="00FB155B">
        <w:rPr>
          <w:rFonts w:ascii="Times New Roman" w:hAnsi="Times New Roman" w:cs="Times New Roman"/>
          <w:sz w:val="28"/>
          <w:szCs w:val="28"/>
          <w:lang w:val="uk-UA"/>
        </w:rPr>
        <w:t xml:space="preserve">вання висновків та рекомендацій. </w:t>
      </w:r>
    </w:p>
    <w:p w:rsidR="00986A9C" w:rsidRPr="00B60B5E" w:rsidRDefault="00986A9C" w:rsidP="00D954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B5E">
        <w:rPr>
          <w:rFonts w:ascii="Times New Roman" w:hAnsi="Times New Roman" w:cs="Times New Roman"/>
          <w:b/>
          <w:sz w:val="28"/>
          <w:szCs w:val="28"/>
          <w:lang w:val="uk-UA"/>
        </w:rPr>
        <w:t>Задоволеність умовами праці працівника апарату суду та суддями</w:t>
      </w:r>
      <w:r w:rsidR="00DB568D" w:rsidRPr="00DB5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68D" w:rsidRPr="00DB568D">
        <w:rPr>
          <w:rFonts w:ascii="Times New Roman" w:hAnsi="Times New Roman" w:cs="Times New Roman"/>
          <w:sz w:val="28"/>
          <w:szCs w:val="28"/>
        </w:rPr>
        <w:t>(</w:t>
      </w:r>
      <w:r w:rsidR="00DB568D" w:rsidRPr="00DB568D">
        <w:rPr>
          <w:rFonts w:ascii="Times New Roman" w:hAnsi="Times New Roman" w:cs="Times New Roman"/>
          <w:sz w:val="28"/>
          <w:szCs w:val="28"/>
          <w:lang w:val="uk-UA"/>
        </w:rPr>
        <w:t>додатки 1,2</w:t>
      </w:r>
      <w:r w:rsidR="00DB568D" w:rsidRPr="00DB568D">
        <w:rPr>
          <w:rFonts w:ascii="Times New Roman" w:hAnsi="Times New Roman" w:cs="Times New Roman"/>
          <w:sz w:val="28"/>
          <w:szCs w:val="28"/>
        </w:rPr>
        <w:t>)</w:t>
      </w:r>
      <w:r w:rsidRPr="00DB568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60B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6A9C" w:rsidRPr="00B60B5E" w:rsidRDefault="00F067A2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Загальні оцінки – працівників та суддів </w:t>
      </w:r>
      <w:r w:rsidR="00A02927">
        <w:rPr>
          <w:rFonts w:ascii="Times New Roman" w:hAnsi="Times New Roman" w:cs="Times New Roman"/>
          <w:sz w:val="28"/>
          <w:szCs w:val="28"/>
          <w:lang w:val="uk-UA"/>
        </w:rPr>
        <w:t xml:space="preserve">майже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повністю співпали </w:t>
      </w:r>
      <w:r w:rsidR="00986A9C" w:rsidRPr="00B60B5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A02927">
        <w:rPr>
          <w:rFonts w:ascii="Times New Roman" w:hAnsi="Times New Roman" w:cs="Times New Roman"/>
          <w:sz w:val="28"/>
          <w:szCs w:val="28"/>
          <w:lang w:val="uk-UA"/>
        </w:rPr>
        <w:t>4,4 та 4,6 відповідно</w:t>
      </w:r>
      <w:r w:rsidR="00986A9C" w:rsidRPr="00B60B5E">
        <w:rPr>
          <w:rFonts w:ascii="Times New Roman" w:hAnsi="Times New Roman" w:cs="Times New Roman"/>
          <w:sz w:val="28"/>
          <w:szCs w:val="28"/>
          <w:lang w:val="uk-UA"/>
        </w:rPr>
        <w:t xml:space="preserve">, отже умови праці опитаних мало чим відрізняються. </w:t>
      </w:r>
    </w:p>
    <w:p w:rsidR="00C80822" w:rsidRDefault="00986A9C" w:rsidP="00C80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B5E">
        <w:rPr>
          <w:rFonts w:ascii="Times New Roman" w:hAnsi="Times New Roman" w:cs="Times New Roman"/>
          <w:sz w:val="28"/>
          <w:szCs w:val="28"/>
          <w:lang w:val="uk-UA"/>
        </w:rPr>
        <w:t xml:space="preserve">Усі опитані задоволені – доступом до </w:t>
      </w:r>
      <w:r w:rsidR="00944116" w:rsidRPr="00B60B5E">
        <w:rPr>
          <w:rFonts w:ascii="Times New Roman" w:hAnsi="Times New Roman" w:cs="Times New Roman"/>
          <w:sz w:val="28"/>
          <w:szCs w:val="28"/>
          <w:lang w:val="uk-UA"/>
        </w:rPr>
        <w:t>Інтернету</w:t>
      </w:r>
      <w:r w:rsidR="00F067A2">
        <w:rPr>
          <w:rFonts w:ascii="Times New Roman" w:hAnsi="Times New Roman" w:cs="Times New Roman"/>
          <w:sz w:val="28"/>
          <w:szCs w:val="28"/>
          <w:lang w:val="uk-UA"/>
        </w:rPr>
        <w:t xml:space="preserve"> (4,9 працівники та </w:t>
      </w:r>
      <w:r w:rsidRPr="00B60B5E">
        <w:rPr>
          <w:rFonts w:ascii="Times New Roman" w:hAnsi="Times New Roman" w:cs="Times New Roman"/>
          <w:sz w:val="28"/>
          <w:szCs w:val="28"/>
          <w:lang w:val="uk-UA"/>
        </w:rPr>
        <w:t>судді)</w:t>
      </w:r>
      <w:r w:rsidR="00D7027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F067A2">
        <w:rPr>
          <w:rFonts w:ascii="Times New Roman" w:hAnsi="Times New Roman" w:cs="Times New Roman"/>
          <w:sz w:val="28"/>
          <w:szCs w:val="28"/>
          <w:lang w:val="uk-UA"/>
        </w:rPr>
        <w:t xml:space="preserve"> доступом та можливістю використання локальної комп’ютерної мережі суду (середня оцінка 4,85)</w:t>
      </w:r>
      <w:r w:rsidR="00D70277">
        <w:rPr>
          <w:rFonts w:ascii="Times New Roman" w:hAnsi="Times New Roman" w:cs="Times New Roman"/>
          <w:sz w:val="28"/>
          <w:szCs w:val="28"/>
          <w:lang w:val="uk-UA"/>
        </w:rPr>
        <w:t xml:space="preserve">; комп’ютеризацією суду (середня оцінка 4,55) </w:t>
      </w:r>
      <w:r w:rsidR="0032319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80822">
        <w:rPr>
          <w:rFonts w:ascii="Times New Roman" w:hAnsi="Times New Roman" w:cs="Times New Roman"/>
          <w:sz w:val="28"/>
          <w:szCs w:val="28"/>
          <w:lang w:val="uk-UA"/>
        </w:rPr>
        <w:t xml:space="preserve">Телефонним зв’язком задоволені працівники </w:t>
      </w:r>
      <w:r w:rsidR="00552DD2">
        <w:rPr>
          <w:rFonts w:ascii="Times New Roman" w:hAnsi="Times New Roman" w:cs="Times New Roman"/>
          <w:sz w:val="28"/>
          <w:szCs w:val="28"/>
          <w:lang w:val="uk-UA"/>
        </w:rPr>
        <w:t>суду (4,6</w:t>
      </w:r>
      <w:r w:rsidR="00C80822">
        <w:rPr>
          <w:rFonts w:ascii="Times New Roman" w:hAnsi="Times New Roman" w:cs="Times New Roman"/>
          <w:sz w:val="28"/>
          <w:szCs w:val="28"/>
          <w:lang w:val="uk-UA"/>
        </w:rPr>
        <w:t>) та судді (</w:t>
      </w:r>
      <w:r w:rsidR="00D8735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F2703">
        <w:rPr>
          <w:rFonts w:ascii="Times New Roman" w:hAnsi="Times New Roman" w:cs="Times New Roman"/>
          <w:sz w:val="28"/>
          <w:szCs w:val="28"/>
          <w:lang w:val="uk-UA"/>
        </w:rPr>
        <w:t>,9</w:t>
      </w:r>
      <w:r w:rsidR="00C8082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4397F" w:rsidRDefault="00323197" w:rsidP="009E5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усі повністю задоволені робочими місцями (наявність автономного робочого місця, стан меблів, освітлення тощо) –</w:t>
      </w:r>
      <w:r w:rsidR="00D70277">
        <w:rPr>
          <w:rFonts w:ascii="Times New Roman" w:hAnsi="Times New Roman" w:cs="Times New Roman"/>
          <w:sz w:val="28"/>
          <w:szCs w:val="28"/>
          <w:lang w:val="uk-UA"/>
        </w:rPr>
        <w:t xml:space="preserve"> судді 4,8; працівники 4,6; граф</w:t>
      </w:r>
      <w:r w:rsidR="0054397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F2703">
        <w:rPr>
          <w:rFonts w:ascii="Times New Roman" w:hAnsi="Times New Roman" w:cs="Times New Roman"/>
          <w:sz w:val="28"/>
          <w:szCs w:val="28"/>
          <w:lang w:val="uk-UA"/>
        </w:rPr>
        <w:t>ком роботи - середня оцінка 4,8</w:t>
      </w:r>
      <w:r w:rsidR="005439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5F50" w:rsidRDefault="009E5F50" w:rsidP="009E5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Працівники суду </w:t>
      </w:r>
      <w:r w:rsidR="00547FF1">
        <w:rPr>
          <w:rFonts w:ascii="Times New Roman" w:hAnsi="Times New Roman" w:cs="Times New Roman"/>
          <w:sz w:val="28"/>
          <w:szCs w:val="28"/>
          <w:lang w:val="uk-UA"/>
        </w:rPr>
        <w:t xml:space="preserve">та судді </w:t>
      </w:r>
      <w:r>
        <w:rPr>
          <w:rFonts w:ascii="Times New Roman" w:hAnsi="Times New Roman" w:cs="Times New Roman"/>
          <w:sz w:val="28"/>
          <w:szCs w:val="28"/>
          <w:lang w:val="uk-UA"/>
        </w:rPr>
        <w:t>майже на 100% задоволені забезпеченістю канцелярськими</w:t>
      </w:r>
      <w:r w:rsidR="00547FF1">
        <w:rPr>
          <w:rFonts w:ascii="Times New Roman" w:hAnsi="Times New Roman" w:cs="Times New Roman"/>
          <w:sz w:val="28"/>
          <w:szCs w:val="28"/>
          <w:lang w:val="uk-UA"/>
        </w:rPr>
        <w:t xml:space="preserve"> товарами, картриджами тощо (середня оцінка 4,6)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5F50" w:rsidRDefault="009E5F50" w:rsidP="009E5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літературою та спеціальною пресою працівниками оцінено н</w:t>
      </w:r>
      <w:r w:rsidR="00552DD2">
        <w:rPr>
          <w:rFonts w:ascii="Times New Roman" w:hAnsi="Times New Roman" w:cs="Times New Roman"/>
          <w:sz w:val="28"/>
          <w:szCs w:val="28"/>
          <w:lang w:val="uk-UA"/>
        </w:rPr>
        <w:t>а 4,5</w:t>
      </w:r>
      <w:r>
        <w:rPr>
          <w:rFonts w:ascii="Times New Roman" w:hAnsi="Times New Roman" w:cs="Times New Roman"/>
          <w:sz w:val="28"/>
          <w:szCs w:val="28"/>
          <w:lang w:val="uk-UA"/>
        </w:rPr>
        <w:t>. В анкетах судді</w:t>
      </w:r>
      <w:r w:rsidR="00695003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цей критерій не оцінили 3 суддів, отже він навіть не враховувався при обчисленні середньої оцінки. </w:t>
      </w:r>
    </w:p>
    <w:p w:rsidR="0004341E" w:rsidRDefault="0077651C" w:rsidP="009E5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Можливості для підвищення кваліфікації судді оцінили на 4,7, працівники, в свою чергу, лише на 4,1.</w:t>
      </w:r>
    </w:p>
    <w:p w:rsidR="00187B1A" w:rsidRDefault="00187B1A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Якість роботи автоматизованої системи діловод</w:t>
      </w:r>
      <w:r w:rsidR="00343BB8">
        <w:rPr>
          <w:rFonts w:ascii="Times New Roman" w:hAnsi="Times New Roman" w:cs="Times New Roman"/>
          <w:sz w:val="28"/>
          <w:szCs w:val="28"/>
          <w:lang w:val="uk-UA"/>
        </w:rPr>
        <w:t>ства в суді судді о</w:t>
      </w:r>
      <w:r w:rsidR="00552DD2">
        <w:rPr>
          <w:rFonts w:ascii="Times New Roman" w:hAnsi="Times New Roman" w:cs="Times New Roman"/>
          <w:sz w:val="28"/>
          <w:szCs w:val="28"/>
          <w:lang w:val="uk-UA"/>
        </w:rPr>
        <w:t>цінили на 4,4, працівники на 4,7</w:t>
      </w:r>
      <w:r w:rsidR="00343BB8">
        <w:rPr>
          <w:rFonts w:ascii="Times New Roman" w:hAnsi="Times New Roman" w:cs="Times New Roman"/>
          <w:sz w:val="28"/>
          <w:szCs w:val="28"/>
          <w:lang w:val="uk-UA"/>
        </w:rPr>
        <w:t xml:space="preserve"> – середня оцінка 4,5</w:t>
      </w:r>
      <w:r>
        <w:rPr>
          <w:rFonts w:ascii="Times New Roman" w:hAnsi="Times New Roman" w:cs="Times New Roman"/>
          <w:sz w:val="28"/>
          <w:szCs w:val="28"/>
          <w:lang w:val="uk-UA"/>
        </w:rPr>
        <w:t>. По результатам опитування у 2016р. цей критерій було оцінено вище (4,7 середня оцінка)</w:t>
      </w:r>
    </w:p>
    <w:p w:rsidR="009E5F50" w:rsidRDefault="009E5F50" w:rsidP="00802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Позитивно збільшились середні оцінки в порівнянні з опитування 2016 року по наступним показникам:</w:t>
      </w:r>
    </w:p>
    <w:p w:rsidR="009E5F50" w:rsidRPr="006062C2" w:rsidRDefault="009E5F50" w:rsidP="009E5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2C2">
        <w:rPr>
          <w:rFonts w:ascii="Times New Roman" w:hAnsi="Times New Roman" w:cs="Times New Roman"/>
          <w:sz w:val="28"/>
          <w:szCs w:val="28"/>
          <w:lang w:val="uk-UA"/>
        </w:rPr>
        <w:t>стан приміщень суду (а саме – чистота, систематичність та якість прибирання тощо) – середня оцінка 2016 року 3,6</w:t>
      </w:r>
      <w:r w:rsidR="00651A3E" w:rsidRPr="006062C2">
        <w:rPr>
          <w:rFonts w:ascii="Times New Roman" w:hAnsi="Times New Roman" w:cs="Times New Roman"/>
          <w:sz w:val="28"/>
          <w:szCs w:val="28"/>
          <w:lang w:val="uk-UA"/>
        </w:rPr>
        <w:t>, а середня оцінка 2018 року – 4,75</w:t>
      </w:r>
      <w:r w:rsidR="00644FA9" w:rsidRPr="006062C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44FA9" w:rsidRPr="006062C2" w:rsidRDefault="00644FA9" w:rsidP="009E5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2C2">
        <w:rPr>
          <w:rFonts w:ascii="Times New Roman" w:hAnsi="Times New Roman" w:cs="Times New Roman"/>
          <w:sz w:val="28"/>
          <w:szCs w:val="28"/>
          <w:lang w:val="uk-UA"/>
        </w:rPr>
        <w:t>зручність та комфортність приміщень суду для відвідувачів суду - середня оцінка 2016 року 2,95, а середня оцінка 2018 року – 4</w:t>
      </w:r>
      <w:r w:rsidR="00387E28">
        <w:rPr>
          <w:rFonts w:ascii="Times New Roman" w:hAnsi="Times New Roman" w:cs="Times New Roman"/>
          <w:sz w:val="28"/>
          <w:szCs w:val="28"/>
          <w:lang w:val="uk-UA"/>
        </w:rPr>
        <w:t>,1</w:t>
      </w:r>
      <w:r w:rsidRPr="006062C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062C2" w:rsidRDefault="00644FA9" w:rsidP="00606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2C2">
        <w:rPr>
          <w:rFonts w:ascii="Times New Roman" w:hAnsi="Times New Roman" w:cs="Times New Roman"/>
          <w:sz w:val="28"/>
          <w:szCs w:val="28"/>
          <w:lang w:val="uk-UA"/>
        </w:rPr>
        <w:t>соціально-психологічний клімат у колективі - середня оцінка 2016 року 3,5 (судді – 3,7 та працівники – 3,4), а середня о</w:t>
      </w:r>
      <w:r w:rsidR="00816FC4">
        <w:rPr>
          <w:rFonts w:ascii="Times New Roman" w:hAnsi="Times New Roman" w:cs="Times New Roman"/>
          <w:sz w:val="28"/>
          <w:szCs w:val="28"/>
          <w:lang w:val="uk-UA"/>
        </w:rPr>
        <w:t>цінка 2018 року – 4,2 (судді – 4,4</w:t>
      </w:r>
      <w:r w:rsidRPr="006062C2">
        <w:rPr>
          <w:rFonts w:ascii="Times New Roman" w:hAnsi="Times New Roman" w:cs="Times New Roman"/>
          <w:sz w:val="28"/>
          <w:szCs w:val="28"/>
          <w:lang w:val="uk-UA"/>
        </w:rPr>
        <w:t xml:space="preserve"> та працівники – 4)</w:t>
      </w:r>
      <w:r w:rsidR="006062C2" w:rsidRPr="006062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108A" w:rsidRDefault="0063108A" w:rsidP="00606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значно покращились оцінки суддів по наступним критеріям:</w:t>
      </w:r>
    </w:p>
    <w:p w:rsidR="0063108A" w:rsidRPr="004C01C6" w:rsidRDefault="0063108A" w:rsidP="0063108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1C6">
        <w:rPr>
          <w:rFonts w:ascii="Times New Roman" w:hAnsi="Times New Roman" w:cs="Times New Roman"/>
          <w:sz w:val="28"/>
          <w:szCs w:val="28"/>
          <w:lang w:val="uk-UA"/>
        </w:rPr>
        <w:t>справедливість та обґрунтованість навантаження (справ у проваджен</w:t>
      </w:r>
      <w:r w:rsidR="00AD496D">
        <w:rPr>
          <w:rFonts w:ascii="Times New Roman" w:hAnsi="Times New Roman" w:cs="Times New Roman"/>
          <w:sz w:val="28"/>
          <w:szCs w:val="28"/>
          <w:lang w:val="uk-UA"/>
        </w:rPr>
        <w:t>ні) – 2016р. – 3,6, 2018р. – 4,6</w:t>
      </w:r>
      <w:r w:rsidRPr="004C01C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3108A" w:rsidRPr="004C01C6" w:rsidRDefault="0063108A" w:rsidP="0063108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1C6">
        <w:rPr>
          <w:rFonts w:ascii="Times New Roman" w:hAnsi="Times New Roman" w:cs="Times New Roman"/>
          <w:sz w:val="28"/>
          <w:szCs w:val="28"/>
          <w:lang w:val="uk-UA"/>
        </w:rPr>
        <w:t>достатність залів судового засідання – 2016р. – 3,7, 2018р. – 4,8;</w:t>
      </w:r>
    </w:p>
    <w:p w:rsidR="0063108A" w:rsidRPr="004C01C6" w:rsidRDefault="0063108A" w:rsidP="0063108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1C6">
        <w:rPr>
          <w:rFonts w:ascii="Times New Roman" w:hAnsi="Times New Roman" w:cs="Times New Roman"/>
          <w:sz w:val="28"/>
          <w:szCs w:val="28"/>
          <w:lang w:val="uk-UA"/>
        </w:rPr>
        <w:t>зручність та комфортність залів судового засідання – 2016р. – 3,6, 2018р. – 4,4.</w:t>
      </w:r>
    </w:p>
    <w:p w:rsidR="004C01C6" w:rsidRDefault="004C01C6" w:rsidP="0063108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08A" w:rsidRDefault="0063108A" w:rsidP="0063108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Кваліфікацію працівників апарату суду, з якими працюють судді безпосередньо (помічник, се</w:t>
      </w:r>
      <w:r w:rsidR="005C7722">
        <w:rPr>
          <w:rFonts w:ascii="Times New Roman" w:hAnsi="Times New Roman" w:cs="Times New Roman"/>
          <w:sz w:val="28"/>
          <w:szCs w:val="28"/>
          <w:lang w:val="uk-UA"/>
        </w:rPr>
        <w:t>кретар) було ними оцінено на 4,6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3108A" w:rsidRPr="006062C2" w:rsidRDefault="004C01C6" w:rsidP="008F270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Працівники, в свою чергу, незадоволені перспективами професійного зростання </w:t>
      </w:r>
      <w:r w:rsidR="00AD496D">
        <w:rPr>
          <w:rFonts w:ascii="Times New Roman" w:hAnsi="Times New Roman" w:cs="Times New Roman"/>
          <w:sz w:val="28"/>
          <w:szCs w:val="28"/>
          <w:lang w:val="uk-UA"/>
        </w:rPr>
        <w:t xml:space="preserve">так само як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2016р. (середня оцінка 2016р. – </w:t>
      </w:r>
      <w:r w:rsidR="00AD496D">
        <w:rPr>
          <w:rFonts w:ascii="Times New Roman" w:hAnsi="Times New Roman" w:cs="Times New Roman"/>
          <w:sz w:val="28"/>
          <w:szCs w:val="28"/>
          <w:lang w:val="uk-UA"/>
        </w:rPr>
        <w:t>3,2; середня оцінка 2018р. – 3,3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062C2" w:rsidRDefault="006062C2" w:rsidP="00606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2C2">
        <w:rPr>
          <w:rFonts w:ascii="Times New Roman" w:hAnsi="Times New Roman" w:cs="Times New Roman"/>
          <w:sz w:val="28"/>
          <w:szCs w:val="28"/>
          <w:lang w:val="uk-UA"/>
        </w:rPr>
        <w:t>Так само як і в 2016 році п</w:t>
      </w:r>
      <w:r w:rsidR="00986A9C" w:rsidRPr="006062C2">
        <w:rPr>
          <w:rFonts w:ascii="Times New Roman" w:hAnsi="Times New Roman" w:cs="Times New Roman"/>
          <w:sz w:val="28"/>
          <w:szCs w:val="28"/>
          <w:lang w:val="uk-UA"/>
        </w:rPr>
        <w:t xml:space="preserve">отребує поліпшення на думку </w:t>
      </w:r>
      <w:r w:rsidR="0063108A">
        <w:rPr>
          <w:rFonts w:ascii="Times New Roman" w:hAnsi="Times New Roman" w:cs="Times New Roman"/>
          <w:sz w:val="28"/>
          <w:szCs w:val="28"/>
          <w:lang w:val="uk-UA"/>
        </w:rPr>
        <w:t xml:space="preserve">усіх </w:t>
      </w:r>
      <w:r w:rsidR="00986A9C" w:rsidRPr="006062C2">
        <w:rPr>
          <w:rFonts w:ascii="Times New Roman" w:hAnsi="Times New Roman" w:cs="Times New Roman"/>
          <w:sz w:val="28"/>
          <w:szCs w:val="28"/>
          <w:lang w:val="uk-UA"/>
        </w:rPr>
        <w:t>опитаних –</w:t>
      </w:r>
      <w:r w:rsidRPr="006062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6A9C" w:rsidRPr="006062C2">
        <w:rPr>
          <w:rFonts w:ascii="Times New Roman" w:hAnsi="Times New Roman" w:cs="Times New Roman"/>
          <w:sz w:val="28"/>
          <w:szCs w:val="28"/>
          <w:lang w:val="uk-UA"/>
        </w:rPr>
        <w:t>бе</w:t>
      </w:r>
      <w:r w:rsidRPr="006062C2">
        <w:rPr>
          <w:rFonts w:ascii="Times New Roman" w:hAnsi="Times New Roman" w:cs="Times New Roman"/>
          <w:sz w:val="28"/>
          <w:szCs w:val="28"/>
          <w:lang w:val="uk-UA"/>
        </w:rPr>
        <w:t>зпека у приміщенні -</w:t>
      </w:r>
      <w:r w:rsidR="00AD496D">
        <w:rPr>
          <w:rFonts w:ascii="Times New Roman" w:hAnsi="Times New Roman" w:cs="Times New Roman"/>
          <w:sz w:val="28"/>
          <w:szCs w:val="28"/>
          <w:lang w:val="uk-UA"/>
        </w:rPr>
        <w:t xml:space="preserve"> судді – 3,8 та працівники – 3,8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6A9C" w:rsidRPr="006062C2" w:rsidRDefault="00743D09" w:rsidP="00606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покращилась ситуація і з </w:t>
      </w:r>
      <w:r w:rsidR="00986A9C" w:rsidRPr="0052584F">
        <w:rPr>
          <w:rFonts w:ascii="Times New Roman" w:hAnsi="Times New Roman" w:cs="Times New Roman"/>
          <w:sz w:val="28"/>
          <w:szCs w:val="28"/>
          <w:lang w:val="uk-UA"/>
        </w:rPr>
        <w:t>можливост</w:t>
      </w:r>
      <w:r w:rsidRPr="0052584F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="00986A9C" w:rsidRPr="0052584F">
        <w:rPr>
          <w:rFonts w:ascii="Times New Roman" w:hAnsi="Times New Roman" w:cs="Times New Roman"/>
          <w:sz w:val="28"/>
          <w:szCs w:val="28"/>
          <w:lang w:val="uk-UA"/>
        </w:rPr>
        <w:t xml:space="preserve"> для проведення дозвілля та спілкування членів колективу у позаробочий час</w:t>
      </w:r>
      <w:r w:rsidRPr="0052584F">
        <w:rPr>
          <w:rFonts w:ascii="Times New Roman" w:hAnsi="Times New Roman" w:cs="Times New Roman"/>
          <w:sz w:val="28"/>
          <w:szCs w:val="28"/>
          <w:lang w:val="uk-UA"/>
        </w:rPr>
        <w:t xml:space="preserve">. У 2016 році цей показник оцінили на </w:t>
      </w:r>
      <w:r w:rsidR="00986A9C" w:rsidRPr="0052584F">
        <w:rPr>
          <w:rFonts w:ascii="Times New Roman" w:hAnsi="Times New Roman" w:cs="Times New Roman"/>
          <w:sz w:val="28"/>
          <w:szCs w:val="28"/>
          <w:lang w:val="uk-UA"/>
        </w:rPr>
        <w:t>середн</w:t>
      </w:r>
      <w:r w:rsidRPr="0052584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986A9C" w:rsidRPr="0052584F">
        <w:rPr>
          <w:rFonts w:ascii="Times New Roman" w:hAnsi="Times New Roman" w:cs="Times New Roman"/>
          <w:sz w:val="28"/>
          <w:szCs w:val="28"/>
          <w:lang w:val="uk-UA"/>
        </w:rPr>
        <w:t xml:space="preserve"> оцінк</w:t>
      </w:r>
      <w:r w:rsidRPr="0052584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86A9C" w:rsidRPr="0052584F">
        <w:rPr>
          <w:rFonts w:ascii="Times New Roman" w:hAnsi="Times New Roman" w:cs="Times New Roman"/>
          <w:sz w:val="28"/>
          <w:szCs w:val="28"/>
          <w:lang w:val="uk-UA"/>
        </w:rPr>
        <w:t xml:space="preserve"> 3,4. </w:t>
      </w:r>
      <w:r w:rsidR="00AD496D">
        <w:rPr>
          <w:rFonts w:ascii="Times New Roman" w:hAnsi="Times New Roman" w:cs="Times New Roman"/>
          <w:sz w:val="28"/>
          <w:szCs w:val="28"/>
          <w:lang w:val="uk-UA"/>
        </w:rPr>
        <w:t>У 2018р. працівники – 3,9</w:t>
      </w:r>
      <w:r w:rsidRPr="0052584F">
        <w:rPr>
          <w:rFonts w:ascii="Times New Roman" w:hAnsi="Times New Roman" w:cs="Times New Roman"/>
          <w:sz w:val="28"/>
          <w:szCs w:val="28"/>
          <w:lang w:val="uk-UA"/>
        </w:rPr>
        <w:t xml:space="preserve">. Троє суддів з 9 не надали відповідь не це питання, лише 3 повністю задоволені цим критерієм. </w:t>
      </w:r>
    </w:p>
    <w:p w:rsidR="0004341E" w:rsidRDefault="0004341E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86A9C" w:rsidRPr="0052584F" w:rsidRDefault="00986A9C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84F">
        <w:rPr>
          <w:rFonts w:ascii="Times New Roman" w:hAnsi="Times New Roman" w:cs="Times New Roman"/>
          <w:sz w:val="28"/>
          <w:szCs w:val="28"/>
          <w:lang w:val="uk-UA"/>
        </w:rPr>
        <w:t xml:space="preserve">Стилі управління характерні для голови суду та керівника апарату оцінено на середні оцінки – </w:t>
      </w:r>
      <w:r w:rsidR="00AD496D">
        <w:rPr>
          <w:rFonts w:ascii="Times New Roman" w:hAnsi="Times New Roman" w:cs="Times New Roman"/>
          <w:sz w:val="28"/>
          <w:szCs w:val="28"/>
          <w:lang w:val="uk-UA"/>
        </w:rPr>
        <w:t>4,35 (судді – 4,1, працівники – 4,6</w:t>
      </w:r>
      <w:r w:rsidR="0052584F" w:rsidRPr="0052584F">
        <w:rPr>
          <w:rFonts w:ascii="Times New Roman" w:hAnsi="Times New Roman" w:cs="Times New Roman"/>
          <w:sz w:val="28"/>
          <w:szCs w:val="28"/>
          <w:lang w:val="uk-UA"/>
        </w:rPr>
        <w:t xml:space="preserve">) та </w:t>
      </w:r>
      <w:r w:rsidR="00AD496D">
        <w:rPr>
          <w:rFonts w:ascii="Times New Roman" w:hAnsi="Times New Roman" w:cs="Times New Roman"/>
          <w:sz w:val="28"/>
          <w:szCs w:val="28"/>
          <w:lang w:val="uk-UA"/>
        </w:rPr>
        <w:t>4,55 (судді – 4,7, працівники – 4,4</w:t>
      </w:r>
      <w:r w:rsidR="0052584F" w:rsidRPr="0052584F">
        <w:rPr>
          <w:rFonts w:ascii="Times New Roman" w:hAnsi="Times New Roman" w:cs="Times New Roman"/>
          <w:sz w:val="28"/>
          <w:szCs w:val="28"/>
          <w:lang w:val="uk-UA"/>
        </w:rPr>
        <w:t>) відповідно.</w:t>
      </w:r>
      <w:r w:rsidRPr="005258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6A9C" w:rsidRPr="00F067A2" w:rsidRDefault="00986A9C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86A9C" w:rsidRPr="003D5049" w:rsidRDefault="00986A9C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049">
        <w:rPr>
          <w:rFonts w:ascii="Times New Roman" w:hAnsi="Times New Roman" w:cs="Times New Roman"/>
          <w:sz w:val="28"/>
          <w:szCs w:val="28"/>
          <w:lang w:val="uk-UA"/>
        </w:rPr>
        <w:t>Перед тим як розглянути наступні два критерії необхідно зазначити, що дуже багато працівників суду в своїх анкетах не надали відповідей на деякі питання щодо голови суду та керівника апарату (наприклад, питання – утримання від отримання подарунків чи інших незаконних дій;</w:t>
      </w:r>
      <w:r w:rsidR="00F001EC" w:rsidRPr="003D5049">
        <w:rPr>
          <w:rFonts w:ascii="Times New Roman" w:hAnsi="Times New Roman" w:cs="Times New Roman"/>
          <w:sz w:val="28"/>
          <w:szCs w:val="28"/>
          <w:lang w:val="uk-UA"/>
        </w:rPr>
        <w:t xml:space="preserve"> прояв неупередженості при вирішенні кадрових питань; прояв активності у питаннях підвищення кваліфікації працівників</w:t>
      </w:r>
      <w:r w:rsidR="007472FC" w:rsidRPr="003D5049">
        <w:rPr>
          <w:rFonts w:ascii="Times New Roman" w:hAnsi="Times New Roman" w:cs="Times New Roman"/>
          <w:sz w:val="28"/>
          <w:szCs w:val="28"/>
          <w:lang w:val="uk-UA"/>
        </w:rPr>
        <w:t>; с</w:t>
      </w:r>
      <w:r w:rsidR="007472FC" w:rsidRPr="003D5049">
        <w:rPr>
          <w:rStyle w:val="2MicrosoftSansSerif24"/>
          <w:rFonts w:ascii="Times New Roman" w:hAnsi="Times New Roman" w:cs="Times New Roman"/>
          <w:color w:val="auto"/>
          <w:sz w:val="28"/>
          <w:szCs w:val="28"/>
        </w:rPr>
        <w:t>праведливе розподілення керівником апарату окремих доручень та загалом навантаження</w:t>
      </w:r>
      <w:r w:rsidRPr="003D5049">
        <w:rPr>
          <w:rFonts w:ascii="Times New Roman" w:hAnsi="Times New Roman" w:cs="Times New Roman"/>
          <w:sz w:val="28"/>
          <w:szCs w:val="28"/>
          <w:lang w:val="uk-UA"/>
        </w:rPr>
        <w:t>). Ті пи</w:t>
      </w:r>
      <w:r w:rsidR="004F62E0">
        <w:rPr>
          <w:rFonts w:ascii="Times New Roman" w:hAnsi="Times New Roman" w:cs="Times New Roman"/>
          <w:sz w:val="28"/>
          <w:szCs w:val="28"/>
          <w:lang w:val="uk-UA"/>
        </w:rPr>
        <w:t>тання, на які не відповідали 10</w:t>
      </w:r>
      <w:r w:rsidRPr="003D5049">
        <w:rPr>
          <w:rFonts w:ascii="Times New Roman" w:hAnsi="Times New Roman" w:cs="Times New Roman"/>
          <w:sz w:val="28"/>
          <w:szCs w:val="28"/>
          <w:lang w:val="uk-UA"/>
        </w:rPr>
        <w:t xml:space="preserve"> та більше анкетованих</w:t>
      </w:r>
      <w:r w:rsidR="007472FC" w:rsidRPr="003D5049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та 3 суддів</w:t>
      </w:r>
      <w:r w:rsidRPr="003D5049">
        <w:rPr>
          <w:rFonts w:ascii="Times New Roman" w:hAnsi="Times New Roman" w:cs="Times New Roman"/>
          <w:sz w:val="28"/>
          <w:szCs w:val="28"/>
          <w:lang w:val="uk-UA"/>
        </w:rPr>
        <w:t xml:space="preserve">, не враховувались при підрахунку середньої оцінки </w:t>
      </w:r>
    </w:p>
    <w:p w:rsidR="00986A9C" w:rsidRPr="00B60B5E" w:rsidRDefault="00986A9C" w:rsidP="00986A9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A9C" w:rsidRPr="00B60B5E" w:rsidRDefault="00986A9C" w:rsidP="00D954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0B5E">
        <w:rPr>
          <w:rFonts w:ascii="Times New Roman" w:hAnsi="Times New Roman" w:cs="Times New Roman"/>
          <w:b/>
          <w:sz w:val="28"/>
          <w:szCs w:val="28"/>
          <w:lang w:val="uk-UA"/>
        </w:rPr>
        <w:t>Як судді та працівники апарату оцінюють лідерсь</w:t>
      </w:r>
      <w:r w:rsidR="00702C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кі та ділові якості голови суду. </w:t>
      </w:r>
      <w:r w:rsidR="00702C34" w:rsidRPr="00DB568D">
        <w:rPr>
          <w:rFonts w:ascii="Times New Roman" w:hAnsi="Times New Roman" w:cs="Times New Roman"/>
          <w:sz w:val="28"/>
          <w:szCs w:val="28"/>
        </w:rPr>
        <w:t>(</w:t>
      </w:r>
      <w:r w:rsidR="00702C34">
        <w:rPr>
          <w:rFonts w:ascii="Times New Roman" w:hAnsi="Times New Roman" w:cs="Times New Roman"/>
          <w:sz w:val="28"/>
          <w:szCs w:val="28"/>
          <w:lang w:val="uk-UA"/>
        </w:rPr>
        <w:t>додатки 3,4</w:t>
      </w:r>
      <w:r w:rsidR="00702C34" w:rsidRPr="00DB568D">
        <w:rPr>
          <w:rFonts w:ascii="Times New Roman" w:hAnsi="Times New Roman" w:cs="Times New Roman"/>
          <w:sz w:val="28"/>
          <w:szCs w:val="28"/>
        </w:rPr>
        <w:t>)</w:t>
      </w:r>
      <w:r w:rsidR="00702C34" w:rsidRPr="00DB568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C3213" w:rsidRPr="007C3213">
        <w:rPr>
          <w:rFonts w:ascii="Times New Roman" w:hAnsi="Times New Roman" w:cs="Times New Roman"/>
          <w:color w:val="00B0F0"/>
          <w:sz w:val="28"/>
          <w:szCs w:val="28"/>
          <w:lang w:val="uk-UA"/>
        </w:rPr>
        <w:t xml:space="preserve"> </w:t>
      </w:r>
    </w:p>
    <w:p w:rsidR="00986A9C" w:rsidRPr="00B60B5E" w:rsidRDefault="00986A9C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B5E">
        <w:rPr>
          <w:rFonts w:ascii="Times New Roman" w:hAnsi="Times New Roman" w:cs="Times New Roman"/>
          <w:sz w:val="28"/>
          <w:szCs w:val="28"/>
          <w:lang w:val="uk-UA"/>
        </w:rPr>
        <w:t>Середня оцінка по всім запропонованим пока</w:t>
      </w:r>
      <w:r w:rsidR="007C321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D496D">
        <w:rPr>
          <w:rFonts w:ascii="Times New Roman" w:hAnsi="Times New Roman" w:cs="Times New Roman"/>
          <w:sz w:val="28"/>
          <w:szCs w:val="28"/>
          <w:lang w:val="uk-UA"/>
        </w:rPr>
        <w:t>никам, яку поставили судді – 4,2</w:t>
      </w:r>
      <w:r w:rsidRPr="00B60B5E">
        <w:rPr>
          <w:rFonts w:ascii="Times New Roman" w:hAnsi="Times New Roman" w:cs="Times New Roman"/>
          <w:sz w:val="28"/>
          <w:szCs w:val="28"/>
          <w:lang w:val="uk-UA"/>
        </w:rPr>
        <w:t xml:space="preserve">. Високі оцінки поставили за наступними критеріями – </w:t>
      </w:r>
      <w:r w:rsidR="00ED5C0C">
        <w:rPr>
          <w:rFonts w:ascii="Times New Roman" w:hAnsi="Times New Roman" w:cs="Times New Roman"/>
          <w:sz w:val="28"/>
          <w:szCs w:val="28"/>
          <w:lang w:val="uk-UA"/>
        </w:rPr>
        <w:t>піклування про колектив (4,3</w:t>
      </w:r>
      <w:r w:rsidR="00D03F4C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Pr="00B60B5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03F4C">
        <w:rPr>
          <w:rFonts w:ascii="Times New Roman" w:hAnsi="Times New Roman" w:cs="Times New Roman"/>
          <w:sz w:val="28"/>
          <w:szCs w:val="28"/>
          <w:lang w:val="uk-UA"/>
        </w:rPr>
        <w:t>исока професійна підготовка (4,</w:t>
      </w:r>
      <w:r w:rsidR="00ED5C0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60B5E">
        <w:rPr>
          <w:rFonts w:ascii="Times New Roman" w:hAnsi="Times New Roman" w:cs="Times New Roman"/>
          <w:sz w:val="28"/>
          <w:szCs w:val="28"/>
          <w:lang w:val="uk-UA"/>
        </w:rPr>
        <w:t>); забезпечення належ</w:t>
      </w:r>
      <w:r w:rsidR="00D03F4C">
        <w:rPr>
          <w:rFonts w:ascii="Times New Roman" w:hAnsi="Times New Roman" w:cs="Times New Roman"/>
          <w:sz w:val="28"/>
          <w:szCs w:val="28"/>
          <w:lang w:val="uk-UA"/>
        </w:rPr>
        <w:t>ного виконання зборів судді (4,6</w:t>
      </w:r>
      <w:r w:rsidRPr="00B60B5E">
        <w:rPr>
          <w:rFonts w:ascii="Times New Roman" w:hAnsi="Times New Roman" w:cs="Times New Roman"/>
          <w:sz w:val="28"/>
          <w:szCs w:val="28"/>
          <w:lang w:val="uk-UA"/>
        </w:rPr>
        <w:t>); коректність та ввічлив</w:t>
      </w:r>
      <w:r w:rsidR="00D03F4C">
        <w:rPr>
          <w:rFonts w:ascii="Times New Roman" w:hAnsi="Times New Roman" w:cs="Times New Roman"/>
          <w:sz w:val="28"/>
          <w:szCs w:val="28"/>
          <w:lang w:val="uk-UA"/>
        </w:rPr>
        <w:t>ість у службових в</w:t>
      </w:r>
      <w:r w:rsidR="00AD496D">
        <w:rPr>
          <w:rFonts w:ascii="Times New Roman" w:hAnsi="Times New Roman" w:cs="Times New Roman"/>
          <w:sz w:val="28"/>
          <w:szCs w:val="28"/>
          <w:lang w:val="uk-UA"/>
        </w:rPr>
        <w:t>ідносинах (4,1) тощо. Оцінку 4,4</w:t>
      </w:r>
      <w:r w:rsidRPr="00B60B5E">
        <w:rPr>
          <w:rFonts w:ascii="Times New Roman" w:hAnsi="Times New Roman" w:cs="Times New Roman"/>
          <w:sz w:val="28"/>
          <w:szCs w:val="28"/>
          <w:lang w:val="uk-UA"/>
        </w:rPr>
        <w:t xml:space="preserve"> отримав голова суду за критерієм чи є він </w:t>
      </w:r>
      <w:r w:rsidR="00D03F4C">
        <w:rPr>
          <w:rFonts w:ascii="Times New Roman" w:hAnsi="Times New Roman" w:cs="Times New Roman"/>
          <w:sz w:val="28"/>
          <w:szCs w:val="28"/>
          <w:lang w:val="uk-UA"/>
        </w:rPr>
        <w:t>добрим організатором</w:t>
      </w:r>
      <w:r w:rsidRPr="00B60B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635FC">
        <w:rPr>
          <w:rFonts w:ascii="Times New Roman" w:hAnsi="Times New Roman" w:cs="Times New Roman"/>
          <w:sz w:val="28"/>
          <w:szCs w:val="28"/>
          <w:lang w:val="uk-UA"/>
        </w:rPr>
        <w:t xml:space="preserve"> На тверду оцінку «чотири» судді сказали, що голова суду не втручається в розгляд їх справ, поважає їх незалежність. </w:t>
      </w:r>
    </w:p>
    <w:p w:rsidR="00F001EC" w:rsidRDefault="00986A9C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B5E">
        <w:rPr>
          <w:rFonts w:ascii="Times New Roman" w:hAnsi="Times New Roman" w:cs="Times New Roman"/>
          <w:sz w:val="28"/>
          <w:szCs w:val="28"/>
          <w:lang w:val="uk-UA"/>
        </w:rPr>
        <w:t>Середня оці</w:t>
      </w:r>
      <w:r w:rsidR="006654DA">
        <w:rPr>
          <w:rFonts w:ascii="Times New Roman" w:hAnsi="Times New Roman" w:cs="Times New Roman"/>
          <w:sz w:val="28"/>
          <w:szCs w:val="28"/>
          <w:lang w:val="uk-UA"/>
        </w:rPr>
        <w:t>нка, яку надав апарат суду – 4</w:t>
      </w:r>
      <w:r w:rsidR="00AD496D">
        <w:rPr>
          <w:rFonts w:ascii="Times New Roman" w:hAnsi="Times New Roman" w:cs="Times New Roman"/>
          <w:sz w:val="28"/>
          <w:szCs w:val="28"/>
          <w:lang w:val="uk-UA"/>
        </w:rPr>
        <w:t>,3</w:t>
      </w:r>
      <w:r w:rsidRPr="00B60B5E">
        <w:rPr>
          <w:rFonts w:ascii="Times New Roman" w:hAnsi="Times New Roman" w:cs="Times New Roman"/>
          <w:sz w:val="28"/>
          <w:szCs w:val="28"/>
          <w:lang w:val="uk-UA"/>
        </w:rPr>
        <w:t xml:space="preserve">. Найвище оцінено – </w:t>
      </w:r>
      <w:r w:rsidR="006654DA">
        <w:rPr>
          <w:rFonts w:ascii="Times New Roman" w:hAnsi="Times New Roman" w:cs="Times New Roman"/>
          <w:sz w:val="28"/>
          <w:szCs w:val="28"/>
          <w:lang w:val="uk-UA"/>
        </w:rPr>
        <w:t xml:space="preserve">авторитет та повагу </w:t>
      </w:r>
      <w:r w:rsidR="00AD496D">
        <w:rPr>
          <w:rFonts w:ascii="Times New Roman" w:hAnsi="Times New Roman" w:cs="Times New Roman"/>
          <w:sz w:val="28"/>
          <w:szCs w:val="28"/>
          <w:lang w:val="uk-UA"/>
        </w:rPr>
        <w:t>працівників суду до голови – 4,5</w:t>
      </w:r>
      <w:r w:rsidR="006654D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B60B5E">
        <w:rPr>
          <w:rFonts w:ascii="Times New Roman" w:hAnsi="Times New Roman" w:cs="Times New Roman"/>
          <w:sz w:val="28"/>
          <w:szCs w:val="28"/>
          <w:lang w:val="uk-UA"/>
        </w:rPr>
        <w:t xml:space="preserve">коректність та ввічливість у службових відносинах </w:t>
      </w:r>
      <w:r w:rsidR="00F001EC">
        <w:rPr>
          <w:rFonts w:ascii="Times New Roman" w:hAnsi="Times New Roman" w:cs="Times New Roman"/>
          <w:sz w:val="28"/>
          <w:szCs w:val="28"/>
          <w:lang w:val="uk-UA"/>
        </w:rPr>
        <w:t xml:space="preserve">– 4,2. Також </w:t>
      </w:r>
      <w:r w:rsidR="00AD496D">
        <w:rPr>
          <w:rFonts w:ascii="Times New Roman" w:hAnsi="Times New Roman" w:cs="Times New Roman"/>
          <w:sz w:val="28"/>
          <w:szCs w:val="28"/>
          <w:lang w:val="uk-UA"/>
        </w:rPr>
        <w:t>позитивно оцінено лідерські (4,2) та організаторські (4,3</w:t>
      </w:r>
      <w:r w:rsidR="00F001EC">
        <w:rPr>
          <w:rFonts w:ascii="Times New Roman" w:hAnsi="Times New Roman" w:cs="Times New Roman"/>
          <w:sz w:val="28"/>
          <w:szCs w:val="28"/>
          <w:lang w:val="uk-UA"/>
        </w:rPr>
        <w:t>) якості притаманні голові суду.</w:t>
      </w:r>
    </w:p>
    <w:p w:rsidR="00D22AA7" w:rsidRDefault="00D22AA7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працівники, і судді відзначили високо критерій, що голова суду користується авторитетом та по</w:t>
      </w:r>
      <w:r w:rsidR="00ED5C0C">
        <w:rPr>
          <w:rFonts w:ascii="Times New Roman" w:hAnsi="Times New Roman" w:cs="Times New Roman"/>
          <w:sz w:val="28"/>
          <w:szCs w:val="28"/>
          <w:lang w:val="uk-UA"/>
        </w:rPr>
        <w:t>вагою у суддів (працівники – 4,5</w:t>
      </w:r>
      <w:r>
        <w:rPr>
          <w:rFonts w:ascii="Times New Roman" w:hAnsi="Times New Roman" w:cs="Times New Roman"/>
          <w:sz w:val="28"/>
          <w:szCs w:val="28"/>
          <w:lang w:val="uk-UA"/>
        </w:rPr>
        <w:t>, судді – 4,3).</w:t>
      </w:r>
    </w:p>
    <w:p w:rsidR="00D03F4C" w:rsidRPr="00B60B5E" w:rsidRDefault="00D03F4C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Вміння підтри</w:t>
      </w:r>
      <w:r w:rsidR="003635FC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увати взаєморозуміння з керівником апарату суду оцінено суд</w:t>
      </w:r>
      <w:r w:rsidR="00AD496D">
        <w:rPr>
          <w:rFonts w:ascii="Times New Roman" w:hAnsi="Times New Roman" w:cs="Times New Roman"/>
          <w:sz w:val="28"/>
          <w:szCs w:val="28"/>
          <w:lang w:val="uk-UA"/>
        </w:rPr>
        <w:t>дями на 4,6, працівниками на 4,3 (середня оцінка  4,45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86A9C" w:rsidRPr="00B60B5E" w:rsidRDefault="00986A9C" w:rsidP="00986A9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A9C" w:rsidRPr="003D5049" w:rsidRDefault="00986A9C" w:rsidP="00D954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50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 судді та працівники апарату оцінюють лідерські та </w:t>
      </w:r>
      <w:r w:rsidR="00702C34" w:rsidRPr="003D50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ділові якості керівника апарату. </w:t>
      </w:r>
      <w:r w:rsidR="00702C34" w:rsidRPr="003D5049">
        <w:rPr>
          <w:rFonts w:ascii="Times New Roman" w:hAnsi="Times New Roman" w:cs="Times New Roman"/>
          <w:sz w:val="28"/>
          <w:szCs w:val="28"/>
        </w:rPr>
        <w:t>(</w:t>
      </w:r>
      <w:r w:rsidR="00702C34" w:rsidRPr="003D5049">
        <w:rPr>
          <w:rFonts w:ascii="Times New Roman" w:hAnsi="Times New Roman" w:cs="Times New Roman"/>
          <w:sz w:val="28"/>
          <w:szCs w:val="28"/>
          <w:lang w:val="uk-UA"/>
        </w:rPr>
        <w:t>додатки 5,6</w:t>
      </w:r>
      <w:r w:rsidR="00702C34" w:rsidRPr="003D5049">
        <w:rPr>
          <w:rFonts w:ascii="Times New Roman" w:hAnsi="Times New Roman" w:cs="Times New Roman"/>
          <w:sz w:val="28"/>
          <w:szCs w:val="28"/>
        </w:rPr>
        <w:t>)</w:t>
      </w:r>
      <w:r w:rsidR="00702C34" w:rsidRPr="003D504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5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6A9C" w:rsidRPr="003D5049" w:rsidRDefault="00986A9C" w:rsidP="00A41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049">
        <w:rPr>
          <w:rFonts w:ascii="Times New Roman" w:hAnsi="Times New Roman" w:cs="Times New Roman"/>
          <w:sz w:val="28"/>
          <w:szCs w:val="28"/>
          <w:lang w:val="uk-UA"/>
        </w:rPr>
        <w:t>Судді в середньому</w:t>
      </w:r>
      <w:r w:rsidR="00E545C1" w:rsidRPr="003D5049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0A66E2">
        <w:rPr>
          <w:rFonts w:ascii="Times New Roman" w:hAnsi="Times New Roman" w:cs="Times New Roman"/>
          <w:sz w:val="28"/>
          <w:szCs w:val="28"/>
          <w:lang w:val="uk-UA"/>
        </w:rPr>
        <w:t>оставили керівнику апарату – 4,4</w:t>
      </w:r>
      <w:r w:rsidRPr="003D5049">
        <w:rPr>
          <w:rFonts w:ascii="Times New Roman" w:hAnsi="Times New Roman" w:cs="Times New Roman"/>
          <w:sz w:val="28"/>
          <w:szCs w:val="28"/>
          <w:lang w:val="uk-UA"/>
        </w:rPr>
        <w:t xml:space="preserve">, працівники – </w:t>
      </w:r>
      <w:r w:rsidR="00E545C1" w:rsidRPr="003D504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A66E2">
        <w:rPr>
          <w:rFonts w:ascii="Times New Roman" w:hAnsi="Times New Roman" w:cs="Times New Roman"/>
          <w:sz w:val="28"/>
          <w:szCs w:val="28"/>
          <w:lang w:val="uk-UA"/>
        </w:rPr>
        <w:t>,1</w:t>
      </w:r>
      <w:r w:rsidRPr="003D504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4110A">
        <w:rPr>
          <w:rFonts w:ascii="Times New Roman" w:hAnsi="Times New Roman" w:cs="Times New Roman"/>
          <w:sz w:val="28"/>
          <w:szCs w:val="28"/>
          <w:lang w:val="uk-UA"/>
        </w:rPr>
        <w:t>Порівняно з 2016 роком оцінки значно кращі.</w:t>
      </w:r>
    </w:p>
    <w:p w:rsidR="00E545C1" w:rsidRPr="003D5049" w:rsidRDefault="00986A9C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049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Працівники апарату </w:t>
      </w:r>
      <w:r w:rsidR="00897772">
        <w:rPr>
          <w:rFonts w:ascii="Times New Roman" w:hAnsi="Times New Roman" w:cs="Times New Roman"/>
          <w:sz w:val="28"/>
          <w:szCs w:val="28"/>
          <w:lang w:val="uk-UA"/>
        </w:rPr>
        <w:t xml:space="preserve">та судді </w:t>
      </w:r>
      <w:r w:rsidRPr="003D5049">
        <w:rPr>
          <w:rFonts w:ascii="Times New Roman" w:hAnsi="Times New Roman" w:cs="Times New Roman"/>
          <w:sz w:val="28"/>
          <w:szCs w:val="28"/>
          <w:lang w:val="uk-UA"/>
        </w:rPr>
        <w:t>високо оцінили – контроль якості роботи працівників та своєча</w:t>
      </w:r>
      <w:r w:rsidR="003D5049" w:rsidRPr="003D5049">
        <w:rPr>
          <w:rFonts w:ascii="Times New Roman" w:hAnsi="Times New Roman" w:cs="Times New Roman"/>
          <w:sz w:val="28"/>
          <w:szCs w:val="28"/>
          <w:lang w:val="uk-UA"/>
        </w:rPr>
        <w:t>сність виконання завдань – 4,5.</w:t>
      </w:r>
    </w:p>
    <w:p w:rsidR="00E545C1" w:rsidRDefault="00E545C1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545C1" w:rsidRDefault="00E545C1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545C1" w:rsidRDefault="00E545C1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D5049" w:rsidRDefault="00986A9C" w:rsidP="003D50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E55C76">
        <w:rPr>
          <w:rFonts w:ascii="Times New Roman" w:hAnsi="Times New Roman" w:cs="Times New Roman"/>
          <w:sz w:val="28"/>
          <w:szCs w:val="28"/>
          <w:lang w:val="uk-UA"/>
        </w:rPr>
        <w:t xml:space="preserve">Судді відзначили </w:t>
      </w:r>
      <w:r w:rsidR="00E55C76" w:rsidRPr="00E55C76">
        <w:rPr>
          <w:rFonts w:ascii="Times New Roman" w:hAnsi="Times New Roman" w:cs="Times New Roman"/>
          <w:sz w:val="28"/>
          <w:szCs w:val="28"/>
          <w:lang w:val="uk-UA"/>
        </w:rPr>
        <w:t>коректність та ввічливість у службових відносинах – 4,7</w:t>
      </w:r>
    </w:p>
    <w:p w:rsidR="00FB4B90" w:rsidRPr="003D5049" w:rsidRDefault="003D5049" w:rsidP="003D50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D504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B4B90">
        <w:rPr>
          <w:rFonts w:ascii="Times New Roman" w:hAnsi="Times New Roman" w:cs="Times New Roman"/>
          <w:sz w:val="28"/>
          <w:szCs w:val="28"/>
          <w:lang w:val="uk-UA"/>
        </w:rPr>
        <w:t xml:space="preserve"> судді, і працівники однаково високо оцінили професійну підготовку керівника апарату – 4,4. </w:t>
      </w:r>
    </w:p>
    <w:p w:rsidR="00AC5FD5" w:rsidRDefault="00AC5FD5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Лідерські здібності керівника апара</w:t>
      </w:r>
      <w:r w:rsidR="000A66E2">
        <w:rPr>
          <w:rFonts w:ascii="Times New Roman" w:hAnsi="Times New Roman" w:cs="Times New Roman"/>
          <w:sz w:val="28"/>
          <w:szCs w:val="28"/>
          <w:lang w:val="uk-UA"/>
        </w:rPr>
        <w:t>ту оцінено на середню оцінку 4,1</w:t>
      </w:r>
      <w:r w:rsidR="006802B9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організаторські – </w:t>
      </w:r>
      <w:r w:rsidR="000A66E2">
        <w:rPr>
          <w:rFonts w:ascii="Times New Roman" w:hAnsi="Times New Roman" w:cs="Times New Roman"/>
          <w:sz w:val="28"/>
          <w:szCs w:val="28"/>
          <w:lang w:val="uk-UA"/>
        </w:rPr>
        <w:t>4,</w:t>
      </w:r>
      <w:r w:rsidR="006802B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55C76">
        <w:rPr>
          <w:rFonts w:ascii="Times New Roman" w:hAnsi="Times New Roman" w:cs="Times New Roman"/>
          <w:sz w:val="28"/>
          <w:szCs w:val="28"/>
          <w:lang w:val="uk-UA"/>
        </w:rPr>
        <w:t>, вміння підтримувати взає</w:t>
      </w:r>
      <w:r w:rsidR="000A66E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802B9">
        <w:rPr>
          <w:rFonts w:ascii="Times New Roman" w:hAnsi="Times New Roman" w:cs="Times New Roman"/>
          <w:sz w:val="28"/>
          <w:szCs w:val="28"/>
          <w:lang w:val="uk-UA"/>
        </w:rPr>
        <w:t>орозуміння з головою суду – 4,4</w:t>
      </w:r>
      <w:r w:rsidR="000A66E2">
        <w:rPr>
          <w:rFonts w:ascii="Times New Roman" w:hAnsi="Times New Roman" w:cs="Times New Roman"/>
          <w:sz w:val="28"/>
          <w:szCs w:val="28"/>
          <w:lang w:val="uk-UA"/>
        </w:rPr>
        <w:t>, піклування про колектив – 4,1</w:t>
      </w:r>
      <w:r w:rsidR="00E55C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110A" w:rsidRDefault="00A4110A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66A4" w:rsidRDefault="001566A4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66A4" w:rsidRPr="00B60B5E" w:rsidRDefault="001566A4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співвідношення позиції голови суду та керівника апарату при плануванні роботи чи оцінюванні поточної діяльності суду. Працівники суду вважають, що в більшості випадків їх позиції збігаються (21 з 46) та практично завжди збігаються (12 з 46). 4 з 9 суддів важко було відповісти на це п</w:t>
      </w:r>
      <w:r w:rsidR="00EB4076">
        <w:rPr>
          <w:rFonts w:ascii="Times New Roman" w:hAnsi="Times New Roman" w:cs="Times New Roman"/>
          <w:sz w:val="28"/>
          <w:szCs w:val="28"/>
          <w:lang w:val="uk-UA"/>
        </w:rPr>
        <w:t>итання.</w:t>
      </w:r>
    </w:p>
    <w:p w:rsidR="00986A9C" w:rsidRPr="00B60B5E" w:rsidRDefault="00986A9C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72AE" w:rsidRDefault="00986A9C" w:rsidP="00D954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5977">
        <w:rPr>
          <w:rFonts w:ascii="Times New Roman" w:hAnsi="Times New Roman" w:cs="Times New Roman"/>
          <w:b/>
          <w:sz w:val="28"/>
          <w:szCs w:val="28"/>
          <w:lang w:val="uk-UA"/>
        </w:rPr>
        <w:t>Як судді та працівники апарату оцінюють ефективність суддівського самоврядування (зборів суддів)</w:t>
      </w:r>
      <w:r w:rsidR="00B65134" w:rsidRPr="00C55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B65134" w:rsidRPr="00C55977">
        <w:rPr>
          <w:rFonts w:ascii="Times New Roman" w:hAnsi="Times New Roman" w:cs="Times New Roman"/>
          <w:sz w:val="28"/>
          <w:szCs w:val="28"/>
          <w:lang w:val="uk-UA"/>
        </w:rPr>
        <w:t>(додатки 7, 8).</w:t>
      </w:r>
      <w:r w:rsidR="00B65134" w:rsidRPr="00C55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55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86A9C" w:rsidRPr="00C55977" w:rsidRDefault="00986A9C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977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Працівники апарату </w:t>
      </w:r>
      <w:r w:rsidR="00D60B61" w:rsidRPr="00C55977">
        <w:rPr>
          <w:rFonts w:ascii="Times New Roman" w:hAnsi="Times New Roman" w:cs="Times New Roman"/>
          <w:sz w:val="28"/>
          <w:szCs w:val="28"/>
          <w:lang w:val="uk-UA"/>
        </w:rPr>
        <w:t>оцінили збори с</w:t>
      </w:r>
      <w:r w:rsidR="00897772">
        <w:rPr>
          <w:rFonts w:ascii="Times New Roman" w:hAnsi="Times New Roman" w:cs="Times New Roman"/>
          <w:sz w:val="28"/>
          <w:szCs w:val="28"/>
          <w:lang w:val="uk-UA"/>
        </w:rPr>
        <w:t>уддів суду на середню оцінку 4,2, судді – 4,1</w:t>
      </w:r>
      <w:r w:rsidR="0047098E" w:rsidRPr="00C559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95100" w:rsidRPr="00695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5100">
        <w:rPr>
          <w:rFonts w:ascii="Times New Roman" w:hAnsi="Times New Roman" w:cs="Times New Roman"/>
          <w:sz w:val="28"/>
          <w:szCs w:val="28"/>
          <w:lang w:val="uk-UA"/>
        </w:rPr>
        <w:t xml:space="preserve">У 2016 році і судді і працівники </w:t>
      </w:r>
      <w:r w:rsidR="00695100" w:rsidRPr="00B60B5E">
        <w:rPr>
          <w:rFonts w:ascii="Times New Roman" w:hAnsi="Times New Roman" w:cs="Times New Roman"/>
          <w:sz w:val="28"/>
          <w:szCs w:val="28"/>
          <w:lang w:val="uk-UA"/>
        </w:rPr>
        <w:t>оцінили ефективність роботи зборів суддів на середню оцінку 4,1.</w:t>
      </w:r>
    </w:p>
    <w:p w:rsidR="0047098E" w:rsidRPr="00C55977" w:rsidRDefault="00695100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Нині н</w:t>
      </w:r>
      <w:r w:rsidR="0047098E" w:rsidRPr="00C55977">
        <w:rPr>
          <w:rFonts w:ascii="Times New Roman" w:hAnsi="Times New Roman" w:cs="Times New Roman"/>
          <w:sz w:val="28"/>
          <w:szCs w:val="28"/>
          <w:lang w:val="uk-UA"/>
        </w:rPr>
        <w:t>айкращі оцінки судді поставили за критеріями – «збори суддів обговорюють проблеми і приймають рішення з питань функціонування автоматизованої системи документообігу суду» - 4,7 та «збори суддів обговорюють питання щодо внутрішньої діяльності суду чи роботи конкретних суддів або працівників апарату» – 4,</w:t>
      </w:r>
      <w:r w:rsidR="006977A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7098E" w:rsidRPr="00C559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0567" w:rsidRPr="00C55977" w:rsidRDefault="00540567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977">
        <w:rPr>
          <w:rFonts w:ascii="Times New Roman" w:hAnsi="Times New Roman" w:cs="Times New Roman"/>
          <w:sz w:val="28"/>
          <w:szCs w:val="28"/>
          <w:lang w:val="uk-UA"/>
        </w:rPr>
        <w:t>Також судді згодні, що збори суддів у своїх рішеннях відображають реальні потреби суду – 8 позитивних відповідей з 9 (середня оцінка 4,3).</w:t>
      </w:r>
    </w:p>
    <w:p w:rsidR="00540567" w:rsidRDefault="0073730B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Нечітка </w:t>
      </w:r>
      <w:r w:rsidR="00540567" w:rsidRPr="00C55977">
        <w:rPr>
          <w:rFonts w:ascii="Times New Roman" w:hAnsi="Times New Roman" w:cs="Times New Roman"/>
          <w:sz w:val="28"/>
          <w:szCs w:val="28"/>
          <w:lang w:val="uk-UA"/>
        </w:rPr>
        <w:t>позиція суддів по критерію «збори суддів визначають  спеціалізацію суддів з розгляду конкретних категорій справ</w:t>
      </w:r>
      <w:r w:rsidR="0062224A" w:rsidRPr="00C55977">
        <w:rPr>
          <w:rFonts w:ascii="Times New Roman" w:hAnsi="Times New Roman" w:cs="Times New Roman"/>
          <w:sz w:val="28"/>
          <w:szCs w:val="28"/>
          <w:lang w:val="uk-UA"/>
        </w:rPr>
        <w:t xml:space="preserve"> за пропозицією голови суду</w:t>
      </w:r>
      <w:r w:rsidR="00540567" w:rsidRPr="00C5597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2224A" w:rsidRPr="00C55977">
        <w:rPr>
          <w:rFonts w:ascii="Times New Roman" w:hAnsi="Times New Roman" w:cs="Times New Roman"/>
          <w:sz w:val="28"/>
          <w:szCs w:val="28"/>
          <w:lang w:val="uk-UA"/>
        </w:rPr>
        <w:t xml:space="preserve">. Двоє суддів зазначили, що це збори суддів не роблять; 2 суддів скоріше погодились із цим твердженням; 3 – цілком із цим згодні; 1 – важко відповісти. </w:t>
      </w:r>
      <w:r w:rsidR="0042602D" w:rsidRPr="00C55977">
        <w:rPr>
          <w:rFonts w:ascii="Times New Roman" w:hAnsi="Times New Roman" w:cs="Times New Roman"/>
          <w:sz w:val="28"/>
          <w:szCs w:val="28"/>
          <w:lang w:val="uk-UA"/>
        </w:rPr>
        <w:t xml:space="preserve"> Таку різноманітність відповідей мабуть можливо пояснити лише тим, що у суді відсутня спеціалізація розгляду справ. </w:t>
      </w:r>
    </w:p>
    <w:p w:rsidR="007931B3" w:rsidRDefault="007127E6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Наступні </w:t>
      </w:r>
      <w:r w:rsidR="007931B3">
        <w:rPr>
          <w:rFonts w:ascii="Times New Roman" w:hAnsi="Times New Roman" w:cs="Times New Roman"/>
          <w:sz w:val="28"/>
          <w:szCs w:val="28"/>
          <w:lang w:val="uk-UA"/>
        </w:rPr>
        <w:t>оцінки отримали критерії:</w:t>
      </w:r>
    </w:p>
    <w:p w:rsidR="007931B3" w:rsidRDefault="007931B3" w:rsidP="007931B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«збори суддів заслуховують звіти суддів, які обіймають адміністративні пос</w:t>
      </w:r>
      <w:r w:rsidR="00551A03">
        <w:rPr>
          <w:rFonts w:ascii="Times New Roman" w:hAnsi="Times New Roman" w:cs="Times New Roman"/>
          <w:sz w:val="28"/>
          <w:szCs w:val="28"/>
          <w:lang w:val="uk-UA"/>
        </w:rPr>
        <w:t>ади, та керівника апарату» - 3,9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931B3" w:rsidRDefault="007931B3" w:rsidP="007931B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«збори суддів обговорюють питання щодо практики застосування законодавства. Розробляють відповідні пропозиції щодо вдосконалення такої практики і законодавства. Вносять свої пропозиції на розгляд вищі су</w:t>
      </w:r>
      <w:r w:rsidR="009C5A0E">
        <w:rPr>
          <w:rFonts w:ascii="Times New Roman" w:hAnsi="Times New Roman" w:cs="Times New Roman"/>
          <w:sz w:val="28"/>
          <w:szCs w:val="28"/>
          <w:lang w:val="uk-UA"/>
        </w:rPr>
        <w:t>дових інстанцій» - 4</w:t>
      </w:r>
      <w:r>
        <w:rPr>
          <w:rFonts w:ascii="Times New Roman" w:hAnsi="Times New Roman" w:cs="Times New Roman"/>
          <w:sz w:val="28"/>
          <w:szCs w:val="28"/>
          <w:lang w:val="uk-UA"/>
        </w:rPr>
        <w:t>,3;</w:t>
      </w:r>
    </w:p>
    <w:p w:rsidR="007931B3" w:rsidRPr="007931B3" w:rsidRDefault="007931B3" w:rsidP="009B013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31B3">
        <w:rPr>
          <w:rFonts w:ascii="Times New Roman" w:hAnsi="Times New Roman" w:cs="Times New Roman"/>
          <w:sz w:val="28"/>
          <w:szCs w:val="28"/>
          <w:lang w:val="uk-UA"/>
        </w:rPr>
        <w:t>«збори суддів є авторитетним та незалежним органом су</w:t>
      </w:r>
      <w:r w:rsidR="009C5A0E">
        <w:rPr>
          <w:rFonts w:ascii="Times New Roman" w:hAnsi="Times New Roman" w:cs="Times New Roman"/>
          <w:sz w:val="28"/>
          <w:szCs w:val="28"/>
          <w:lang w:val="uk-UA"/>
        </w:rPr>
        <w:t>ддівського самоврядування» - 4</w:t>
      </w:r>
      <w:r w:rsidRPr="007931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098E" w:rsidRDefault="0047098E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54846" w:rsidRDefault="00454846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86A9C" w:rsidRPr="00454846" w:rsidRDefault="00B65134" w:rsidP="00D954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48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Навантаження. </w:t>
      </w:r>
      <w:r w:rsidRPr="00454846">
        <w:rPr>
          <w:rFonts w:ascii="Times New Roman" w:hAnsi="Times New Roman" w:cs="Times New Roman"/>
          <w:sz w:val="28"/>
          <w:szCs w:val="28"/>
        </w:rPr>
        <w:t>(</w:t>
      </w:r>
      <w:r w:rsidRPr="00454846">
        <w:rPr>
          <w:rFonts w:ascii="Times New Roman" w:hAnsi="Times New Roman" w:cs="Times New Roman"/>
          <w:sz w:val="28"/>
          <w:szCs w:val="28"/>
          <w:lang w:val="uk-UA"/>
        </w:rPr>
        <w:t>додатки 9, 10, 11, 12, 13</w:t>
      </w:r>
      <w:r w:rsidRPr="00454846">
        <w:rPr>
          <w:rFonts w:ascii="Times New Roman" w:hAnsi="Times New Roman" w:cs="Times New Roman"/>
          <w:sz w:val="28"/>
          <w:szCs w:val="28"/>
        </w:rPr>
        <w:t>)</w:t>
      </w:r>
      <w:r w:rsidRPr="004548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7016" w:rsidRDefault="007E7016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A9C" w:rsidRPr="00454846" w:rsidRDefault="00986A9C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4846">
        <w:rPr>
          <w:rFonts w:ascii="Times New Roman" w:hAnsi="Times New Roman" w:cs="Times New Roman"/>
          <w:sz w:val="28"/>
          <w:szCs w:val="28"/>
          <w:lang w:val="uk-UA"/>
        </w:rPr>
        <w:t xml:space="preserve">При аналізі анкет виявлено, що більшість опитаних </w:t>
      </w:r>
      <w:r w:rsidR="0055140E" w:rsidRPr="00454846">
        <w:rPr>
          <w:rFonts w:ascii="Times New Roman" w:hAnsi="Times New Roman" w:cs="Times New Roman"/>
          <w:sz w:val="28"/>
          <w:szCs w:val="28"/>
          <w:lang w:val="uk-UA"/>
        </w:rPr>
        <w:t>(69,1%, з яких: працівники – 72</w:t>
      </w:r>
      <w:r w:rsidRPr="00454846">
        <w:rPr>
          <w:rFonts w:ascii="Times New Roman" w:hAnsi="Times New Roman" w:cs="Times New Roman"/>
          <w:sz w:val="28"/>
          <w:szCs w:val="28"/>
          <w:lang w:val="uk-UA"/>
        </w:rPr>
        <w:t xml:space="preserve">% та судді </w:t>
      </w:r>
      <w:r w:rsidR="0055140E" w:rsidRPr="00454846">
        <w:rPr>
          <w:rFonts w:ascii="Times New Roman" w:hAnsi="Times New Roman" w:cs="Times New Roman"/>
          <w:sz w:val="28"/>
          <w:szCs w:val="28"/>
          <w:lang w:val="uk-UA"/>
        </w:rPr>
        <w:t>55,6</w:t>
      </w:r>
      <w:r w:rsidRPr="00454846">
        <w:rPr>
          <w:rFonts w:ascii="Times New Roman" w:hAnsi="Times New Roman" w:cs="Times New Roman"/>
          <w:sz w:val="28"/>
          <w:szCs w:val="28"/>
          <w:lang w:val="uk-UA"/>
        </w:rPr>
        <w:t xml:space="preserve">%) не виконують роботи, яка не передбачена їх посадовими обов’язками. </w:t>
      </w:r>
      <w:r w:rsidR="0055140E" w:rsidRPr="00454846">
        <w:rPr>
          <w:rFonts w:ascii="Times New Roman" w:hAnsi="Times New Roman" w:cs="Times New Roman"/>
          <w:sz w:val="28"/>
          <w:szCs w:val="28"/>
          <w:lang w:val="uk-UA"/>
        </w:rPr>
        <w:t xml:space="preserve">У 2016 році цей показник був нижчим на 10 %. </w:t>
      </w:r>
      <w:r w:rsidR="00454846">
        <w:rPr>
          <w:rFonts w:ascii="Times New Roman" w:hAnsi="Times New Roman" w:cs="Times New Roman"/>
          <w:sz w:val="28"/>
          <w:szCs w:val="28"/>
          <w:lang w:val="uk-UA"/>
        </w:rPr>
        <w:t>Працівники апарату</w:t>
      </w:r>
      <w:r w:rsidRPr="0045484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54846">
        <w:rPr>
          <w:rFonts w:ascii="Times New Roman" w:hAnsi="Times New Roman" w:cs="Times New Roman"/>
          <w:sz w:val="28"/>
          <w:szCs w:val="28"/>
          <w:lang w:val="uk-UA"/>
        </w:rPr>
        <w:lastRenderedPageBreak/>
        <w:t>які зазначили, що виконують обов’язки не властиві сво</w:t>
      </w:r>
      <w:r w:rsidR="0055140E" w:rsidRPr="00454846">
        <w:rPr>
          <w:rFonts w:ascii="Times New Roman" w:hAnsi="Times New Roman" w:cs="Times New Roman"/>
          <w:sz w:val="28"/>
          <w:szCs w:val="28"/>
          <w:lang w:val="uk-UA"/>
        </w:rPr>
        <w:t>їй посаді окреслили, що з них 11</w:t>
      </w:r>
      <w:r w:rsidRPr="00454846">
        <w:rPr>
          <w:rFonts w:ascii="Times New Roman" w:hAnsi="Times New Roman" w:cs="Times New Roman"/>
          <w:sz w:val="28"/>
          <w:szCs w:val="28"/>
          <w:lang w:val="uk-UA"/>
        </w:rPr>
        <w:t>% виконують роботу інших працівників</w:t>
      </w:r>
      <w:r w:rsidR="0055140E" w:rsidRPr="00454846">
        <w:rPr>
          <w:rFonts w:ascii="Times New Roman" w:hAnsi="Times New Roman" w:cs="Times New Roman"/>
          <w:sz w:val="28"/>
          <w:szCs w:val="28"/>
          <w:lang w:val="uk-UA"/>
        </w:rPr>
        <w:t xml:space="preserve"> апарату суду</w:t>
      </w:r>
      <w:r w:rsidR="005E6152" w:rsidRPr="00454846">
        <w:rPr>
          <w:rFonts w:ascii="Times New Roman" w:hAnsi="Times New Roman" w:cs="Times New Roman"/>
          <w:sz w:val="28"/>
          <w:szCs w:val="28"/>
          <w:lang w:val="uk-UA"/>
        </w:rPr>
        <w:t>, 2,2% - голови суду (заступника голови (зрозуміло, що це жарт</w:t>
      </w:r>
      <w:r w:rsidR="0045484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E6152" w:rsidRPr="00454846">
        <w:rPr>
          <w:rFonts w:ascii="Times New Roman" w:hAnsi="Times New Roman" w:cs="Times New Roman"/>
          <w:sz w:val="28"/>
          <w:szCs w:val="28"/>
          <w:lang w:val="uk-UA"/>
        </w:rPr>
        <w:t>) та 19, 5% виконували іншу роботу)</w:t>
      </w:r>
      <w:r w:rsidRPr="004548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4B45" w:rsidRDefault="000A4B45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A9C" w:rsidRPr="00536D3C" w:rsidRDefault="00986A9C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4846">
        <w:rPr>
          <w:rFonts w:ascii="Times New Roman" w:hAnsi="Times New Roman" w:cs="Times New Roman"/>
          <w:sz w:val="28"/>
          <w:szCs w:val="28"/>
          <w:lang w:val="uk-UA"/>
        </w:rPr>
        <w:t>Інколи (</w:t>
      </w:r>
      <w:r w:rsidR="00205C48" w:rsidRPr="00454846">
        <w:rPr>
          <w:rFonts w:ascii="Times New Roman" w:hAnsi="Times New Roman" w:cs="Times New Roman"/>
          <w:sz w:val="28"/>
          <w:szCs w:val="28"/>
          <w:lang w:val="uk-UA"/>
        </w:rPr>
        <w:t>47,3</w:t>
      </w:r>
      <w:r w:rsidRPr="00454846">
        <w:rPr>
          <w:rFonts w:ascii="Times New Roman" w:hAnsi="Times New Roman" w:cs="Times New Roman"/>
          <w:sz w:val="28"/>
          <w:szCs w:val="28"/>
          <w:lang w:val="uk-UA"/>
        </w:rPr>
        <w:t xml:space="preserve"> %) </w:t>
      </w:r>
      <w:r w:rsidR="00454846">
        <w:rPr>
          <w:rFonts w:ascii="Times New Roman" w:hAnsi="Times New Roman" w:cs="Times New Roman"/>
          <w:sz w:val="28"/>
          <w:szCs w:val="28"/>
          <w:lang w:val="uk-UA"/>
        </w:rPr>
        <w:t xml:space="preserve">усі </w:t>
      </w:r>
      <w:r w:rsidRPr="00454846">
        <w:rPr>
          <w:rFonts w:ascii="Times New Roman" w:hAnsi="Times New Roman" w:cs="Times New Roman"/>
          <w:sz w:val="28"/>
          <w:szCs w:val="28"/>
          <w:lang w:val="uk-UA"/>
        </w:rPr>
        <w:t xml:space="preserve">респонденти працюють після робочого дня </w:t>
      </w:r>
      <w:r w:rsidR="00454846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454846">
        <w:rPr>
          <w:rFonts w:ascii="Times New Roman" w:hAnsi="Times New Roman" w:cs="Times New Roman"/>
          <w:sz w:val="28"/>
          <w:szCs w:val="28"/>
          <w:lang w:val="uk-UA"/>
        </w:rPr>
        <w:t xml:space="preserve"> беруть додому роб</w:t>
      </w:r>
      <w:r w:rsidR="00205C48" w:rsidRPr="00454846">
        <w:rPr>
          <w:rFonts w:ascii="Times New Roman" w:hAnsi="Times New Roman" w:cs="Times New Roman"/>
          <w:sz w:val="28"/>
          <w:szCs w:val="28"/>
          <w:lang w:val="uk-UA"/>
        </w:rPr>
        <w:t>оту. Ніколи цього не робили 34,5</w:t>
      </w:r>
      <w:r w:rsidRPr="00454846">
        <w:rPr>
          <w:rFonts w:ascii="Times New Roman" w:hAnsi="Times New Roman" w:cs="Times New Roman"/>
          <w:sz w:val="28"/>
          <w:szCs w:val="28"/>
          <w:lang w:val="uk-UA"/>
        </w:rPr>
        <w:t xml:space="preserve">% опитаних. Працю понад робочого часу пояснюють </w:t>
      </w:r>
      <w:r w:rsidR="00205C48" w:rsidRPr="00454846">
        <w:rPr>
          <w:rFonts w:ascii="Times New Roman" w:hAnsi="Times New Roman" w:cs="Times New Roman"/>
          <w:sz w:val="28"/>
          <w:szCs w:val="28"/>
          <w:lang w:val="uk-UA"/>
        </w:rPr>
        <w:t xml:space="preserve">іншими причинами 36,4% </w:t>
      </w:r>
      <w:r w:rsidR="00205C48" w:rsidRPr="00536D3C">
        <w:rPr>
          <w:rFonts w:ascii="Times New Roman" w:hAnsi="Times New Roman" w:cs="Times New Roman"/>
          <w:sz w:val="28"/>
          <w:szCs w:val="28"/>
          <w:lang w:val="uk-UA"/>
        </w:rPr>
        <w:t xml:space="preserve">респондентів. 44,4% суддів вважають, що загальне навантаження на суд є надто великим, тобто «не встигаємо ми всі». Лише 2 працівників (4,3%) </w:t>
      </w:r>
      <w:r w:rsidRPr="00536D3C">
        <w:rPr>
          <w:rFonts w:ascii="Times New Roman" w:hAnsi="Times New Roman" w:cs="Times New Roman"/>
          <w:sz w:val="28"/>
          <w:szCs w:val="28"/>
          <w:lang w:val="uk-UA"/>
        </w:rPr>
        <w:t xml:space="preserve"> зазначили, що</w:t>
      </w:r>
      <w:r w:rsidR="00205C48" w:rsidRPr="00536D3C">
        <w:rPr>
          <w:rFonts w:ascii="Times New Roman" w:hAnsi="Times New Roman" w:cs="Times New Roman"/>
          <w:sz w:val="28"/>
          <w:szCs w:val="28"/>
          <w:lang w:val="uk-UA"/>
        </w:rPr>
        <w:t xml:space="preserve"> їх </w:t>
      </w:r>
      <w:r w:rsidRPr="00536D3C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кваліфікація та досвід ще не завжди дозволяють виконувати роботу вчасно.</w:t>
      </w:r>
      <w:r w:rsidR="00B85B0C" w:rsidRPr="00536D3C">
        <w:rPr>
          <w:rFonts w:ascii="Times New Roman" w:hAnsi="Times New Roman" w:cs="Times New Roman"/>
          <w:sz w:val="28"/>
          <w:szCs w:val="28"/>
          <w:lang w:val="uk-UA"/>
        </w:rPr>
        <w:t xml:space="preserve"> 19,5% працівників пояснюють виконання роботи після робочого часу нерівномірністю розподілу навантаження</w:t>
      </w:r>
      <w:r w:rsidR="005400EE" w:rsidRPr="00536D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4B45" w:rsidRDefault="000A4B45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867" w:rsidRPr="00536D3C" w:rsidRDefault="00536D3C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D3C">
        <w:rPr>
          <w:rFonts w:ascii="Times New Roman" w:hAnsi="Times New Roman" w:cs="Times New Roman"/>
          <w:sz w:val="28"/>
          <w:szCs w:val="28"/>
          <w:lang w:val="uk-UA"/>
        </w:rPr>
        <w:t xml:space="preserve">Судді сприймають своє </w:t>
      </w:r>
      <w:r w:rsidR="00986A9C" w:rsidRPr="00536D3C">
        <w:rPr>
          <w:rFonts w:ascii="Times New Roman" w:hAnsi="Times New Roman" w:cs="Times New Roman"/>
          <w:sz w:val="28"/>
          <w:szCs w:val="28"/>
          <w:lang w:val="uk-UA"/>
        </w:rPr>
        <w:t>навантаження</w:t>
      </w:r>
      <w:r w:rsidR="00977867" w:rsidRPr="00536D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6D3C">
        <w:rPr>
          <w:rFonts w:ascii="Times New Roman" w:hAnsi="Times New Roman" w:cs="Times New Roman"/>
          <w:sz w:val="28"/>
          <w:szCs w:val="28"/>
          <w:lang w:val="uk-UA"/>
        </w:rPr>
        <w:t xml:space="preserve">на роботі </w:t>
      </w:r>
      <w:r w:rsidR="00977867" w:rsidRPr="00536D3C">
        <w:rPr>
          <w:rFonts w:ascii="Times New Roman" w:hAnsi="Times New Roman" w:cs="Times New Roman"/>
          <w:sz w:val="28"/>
          <w:szCs w:val="28"/>
          <w:lang w:val="uk-UA"/>
        </w:rPr>
        <w:t>досить різноманітн</w:t>
      </w:r>
      <w:r w:rsidRPr="00536D3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77867" w:rsidRPr="00536D3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54846" w:rsidRPr="00536D3C" w:rsidRDefault="00454846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D3C">
        <w:rPr>
          <w:rFonts w:ascii="Times New Roman" w:hAnsi="Times New Roman" w:cs="Times New Roman"/>
          <w:sz w:val="28"/>
          <w:szCs w:val="28"/>
          <w:lang w:val="uk-UA"/>
        </w:rPr>
        <w:t>11,1% (1 суддя) вважає навантаження надмірним;</w:t>
      </w:r>
    </w:p>
    <w:p w:rsidR="00977867" w:rsidRPr="00536D3C" w:rsidRDefault="00977867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D3C">
        <w:rPr>
          <w:rFonts w:ascii="Times New Roman" w:hAnsi="Times New Roman" w:cs="Times New Roman"/>
          <w:sz w:val="28"/>
          <w:szCs w:val="28"/>
          <w:lang w:val="uk-UA"/>
        </w:rPr>
        <w:t>22,2% (2 суддів) вважають навантаження</w:t>
      </w:r>
      <w:r w:rsidR="00986A9C" w:rsidRPr="00536D3C">
        <w:rPr>
          <w:rFonts w:ascii="Times New Roman" w:hAnsi="Times New Roman" w:cs="Times New Roman"/>
          <w:sz w:val="28"/>
          <w:szCs w:val="28"/>
          <w:lang w:val="uk-UA"/>
        </w:rPr>
        <w:t xml:space="preserve"> до певної міри є надмірним (приблизно на</w:t>
      </w:r>
      <w:r w:rsidRPr="00536D3C">
        <w:rPr>
          <w:rFonts w:ascii="Times New Roman" w:hAnsi="Times New Roman" w:cs="Times New Roman"/>
          <w:sz w:val="28"/>
          <w:szCs w:val="28"/>
          <w:lang w:val="uk-UA"/>
        </w:rPr>
        <w:t xml:space="preserve"> 20-30% більше ніж мало б бути);</w:t>
      </w:r>
    </w:p>
    <w:p w:rsidR="00986A9C" w:rsidRPr="00536D3C" w:rsidRDefault="00986A9C" w:rsidP="00986A9C">
      <w:pPr>
        <w:spacing w:after="0" w:line="240" w:lineRule="auto"/>
        <w:ind w:firstLine="708"/>
        <w:jc w:val="both"/>
        <w:rPr>
          <w:rStyle w:val="2MicrosoftSansSerif24"/>
          <w:rFonts w:ascii="Times New Roman" w:hAnsi="Times New Roman" w:cs="Times New Roman"/>
          <w:color w:val="auto"/>
          <w:sz w:val="28"/>
          <w:szCs w:val="28"/>
        </w:rPr>
      </w:pPr>
      <w:r w:rsidRPr="00536D3C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977867" w:rsidRPr="00536D3C">
        <w:rPr>
          <w:rFonts w:ascii="Times New Roman" w:hAnsi="Times New Roman" w:cs="Times New Roman"/>
          <w:sz w:val="28"/>
          <w:szCs w:val="28"/>
          <w:lang w:val="uk-UA"/>
        </w:rPr>
        <w:t>,2</w:t>
      </w:r>
      <w:r w:rsidRPr="00536D3C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="00977867" w:rsidRPr="00536D3C">
        <w:rPr>
          <w:rFonts w:ascii="Times New Roman" w:hAnsi="Times New Roman" w:cs="Times New Roman"/>
          <w:sz w:val="28"/>
          <w:szCs w:val="28"/>
          <w:lang w:val="uk-UA"/>
        </w:rPr>
        <w:t xml:space="preserve">(2 суддів) </w:t>
      </w:r>
      <w:r w:rsidRPr="00536D3C">
        <w:rPr>
          <w:rFonts w:ascii="Times New Roman" w:hAnsi="Times New Roman" w:cs="Times New Roman"/>
          <w:sz w:val="28"/>
          <w:szCs w:val="28"/>
          <w:lang w:val="uk-UA"/>
        </w:rPr>
        <w:t>вважають</w:t>
      </w:r>
      <w:r w:rsidR="00426D9B" w:rsidRPr="00536D3C">
        <w:rPr>
          <w:rFonts w:ascii="Times New Roman" w:hAnsi="Times New Roman" w:cs="Times New Roman"/>
          <w:sz w:val="28"/>
          <w:szCs w:val="28"/>
          <w:lang w:val="uk-UA"/>
        </w:rPr>
        <w:t>, що справ не так багато</w:t>
      </w:r>
      <w:r w:rsidR="00F44E22" w:rsidRPr="00536D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44E22" w:rsidRPr="00536D3C">
        <w:rPr>
          <w:rStyle w:val="2MicrosoftSansSerif24"/>
          <w:rFonts w:ascii="Times New Roman" w:hAnsi="Times New Roman" w:cs="Times New Roman"/>
          <w:color w:val="auto"/>
          <w:sz w:val="28"/>
          <w:szCs w:val="28"/>
        </w:rPr>
        <w:t>але деякі з них надто складні;</w:t>
      </w:r>
    </w:p>
    <w:p w:rsidR="00F44E22" w:rsidRPr="00536D3C" w:rsidRDefault="00F44E22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D3C">
        <w:rPr>
          <w:rFonts w:ascii="Times New Roman" w:hAnsi="Times New Roman" w:cs="Times New Roman"/>
          <w:sz w:val="28"/>
          <w:szCs w:val="28"/>
          <w:lang w:val="uk-UA"/>
        </w:rPr>
        <w:t>22,2% (2 суддів) вважають, що навантаження не є надмірним, т.б. справ не так багато і більшість є не надто складними.</w:t>
      </w:r>
    </w:p>
    <w:p w:rsidR="00986A9C" w:rsidRPr="00C55977" w:rsidRDefault="00986A9C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86A9C" w:rsidRPr="00EF2777" w:rsidRDefault="00B65134" w:rsidP="00D954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27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Негативні характеристики суду, які </w:t>
      </w:r>
      <w:r w:rsidR="00986A9C" w:rsidRPr="00EF2777">
        <w:rPr>
          <w:rFonts w:ascii="Times New Roman" w:hAnsi="Times New Roman" w:cs="Times New Roman"/>
          <w:b/>
          <w:sz w:val="28"/>
          <w:szCs w:val="28"/>
          <w:lang w:val="uk-UA"/>
        </w:rPr>
        <w:t>скоріше не характер</w:t>
      </w:r>
      <w:r w:rsidR="00250961">
        <w:rPr>
          <w:rFonts w:ascii="Times New Roman" w:hAnsi="Times New Roman" w:cs="Times New Roman"/>
          <w:b/>
          <w:sz w:val="28"/>
          <w:szCs w:val="28"/>
          <w:lang w:val="uk-UA"/>
        </w:rPr>
        <w:t>ні для МОАС, ніж характерні</w:t>
      </w:r>
      <w:r w:rsidR="002509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2777">
        <w:rPr>
          <w:rFonts w:ascii="Times New Roman" w:hAnsi="Times New Roman" w:cs="Times New Roman"/>
          <w:sz w:val="28"/>
          <w:szCs w:val="28"/>
        </w:rPr>
        <w:t>(</w:t>
      </w:r>
      <w:r w:rsidRPr="00EF2777">
        <w:rPr>
          <w:rFonts w:ascii="Times New Roman" w:hAnsi="Times New Roman" w:cs="Times New Roman"/>
          <w:sz w:val="28"/>
          <w:szCs w:val="28"/>
          <w:lang w:val="uk-UA"/>
        </w:rPr>
        <w:t>додатки 14, 15</w:t>
      </w:r>
      <w:r w:rsidRPr="00EF2777">
        <w:rPr>
          <w:rFonts w:ascii="Times New Roman" w:hAnsi="Times New Roman" w:cs="Times New Roman"/>
          <w:sz w:val="28"/>
          <w:szCs w:val="28"/>
        </w:rPr>
        <w:t>)</w:t>
      </w:r>
      <w:r w:rsidRPr="00EF27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4B45" w:rsidRDefault="000A4B45" w:rsidP="00BF1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0961" w:rsidRDefault="00250961" w:rsidP="00BF1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у 2016 році</w:t>
      </w:r>
      <w:r w:rsidR="004F62E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 і зараз негативні характеристики для нашого </w:t>
      </w:r>
      <w:r w:rsidR="00695003">
        <w:rPr>
          <w:rFonts w:ascii="Times New Roman" w:hAnsi="Times New Roman" w:cs="Times New Roman"/>
          <w:sz w:val="28"/>
          <w:szCs w:val="28"/>
          <w:lang w:val="uk-UA"/>
        </w:rPr>
        <w:t xml:space="preserve">суду </w:t>
      </w:r>
      <w:r>
        <w:rPr>
          <w:rFonts w:ascii="Times New Roman" w:hAnsi="Times New Roman" w:cs="Times New Roman"/>
          <w:sz w:val="28"/>
          <w:szCs w:val="28"/>
          <w:lang w:val="uk-UA"/>
        </w:rPr>
        <w:t>більш не характерні, ніж характерні (</w:t>
      </w:r>
      <w:r w:rsidRPr="00250961">
        <w:rPr>
          <w:rFonts w:ascii="Times New Roman" w:hAnsi="Times New Roman" w:cs="Times New Roman"/>
          <w:sz w:val="28"/>
          <w:szCs w:val="28"/>
          <w:lang w:val="uk-UA"/>
        </w:rPr>
        <w:t>середня оцінка</w:t>
      </w:r>
      <w:r w:rsidR="00611579">
        <w:rPr>
          <w:rFonts w:ascii="Times New Roman" w:hAnsi="Times New Roman" w:cs="Times New Roman"/>
          <w:sz w:val="28"/>
          <w:szCs w:val="28"/>
          <w:lang w:val="uk-UA"/>
        </w:rPr>
        <w:t xml:space="preserve"> – 4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F17CC" w:rsidRPr="00EF2777" w:rsidRDefault="00BF17CC" w:rsidP="00BF1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777">
        <w:rPr>
          <w:rFonts w:ascii="Times New Roman" w:hAnsi="Times New Roman" w:cs="Times New Roman"/>
          <w:sz w:val="28"/>
          <w:szCs w:val="28"/>
          <w:lang w:val="uk-UA"/>
        </w:rPr>
        <w:t>6 з 9 суддів та 35 з 46 працівників впевнені в тому, що в суді достатня чисельність працівників апарату.</w:t>
      </w:r>
    </w:p>
    <w:p w:rsidR="00BF17CC" w:rsidRDefault="00BF17CC" w:rsidP="00BF1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777">
        <w:rPr>
          <w:rFonts w:ascii="Times New Roman" w:hAnsi="Times New Roman" w:cs="Times New Roman"/>
          <w:sz w:val="28"/>
          <w:szCs w:val="28"/>
          <w:lang w:val="uk-UA"/>
        </w:rPr>
        <w:t xml:space="preserve">Поширення чуток, висловлювання позиції щодо судових рішень, їх коментування для нашого суду не характерно. Так вважають 8 суддів та 32 працівника. </w:t>
      </w:r>
    </w:p>
    <w:p w:rsidR="000B6434" w:rsidRDefault="000B6434" w:rsidP="00BF1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Майже усі (38 працівників та 7 суддів) впевнені в тому, що автоматизована система діловодства спрощує роботу суду.</w:t>
      </w:r>
    </w:p>
    <w:p w:rsidR="000B6434" w:rsidRDefault="000B6434" w:rsidP="00BF1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 суддів та 27 працівників вважають, що нашому суду не характерна наявність фаворитів у керівництва та неоднакове ставлення керівництва до працівників. </w:t>
      </w:r>
    </w:p>
    <w:p w:rsidR="00BF17CC" w:rsidRPr="00EF2777" w:rsidRDefault="00BF17CC" w:rsidP="00BF1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17CC" w:rsidRPr="00EF2777" w:rsidRDefault="00BF17CC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A9C" w:rsidRPr="005B7B3F" w:rsidRDefault="00986A9C" w:rsidP="00D954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3FAA">
        <w:rPr>
          <w:rFonts w:ascii="Times New Roman" w:hAnsi="Times New Roman" w:cs="Times New Roman"/>
          <w:b/>
          <w:sz w:val="28"/>
          <w:szCs w:val="28"/>
          <w:lang w:val="uk-UA"/>
        </w:rPr>
        <w:t>Стосунки в колективі.</w:t>
      </w:r>
      <w:r w:rsidR="00B65134" w:rsidRPr="00C73F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65134" w:rsidRPr="00C73FAA">
        <w:rPr>
          <w:rFonts w:ascii="Times New Roman" w:hAnsi="Times New Roman" w:cs="Times New Roman"/>
          <w:sz w:val="28"/>
          <w:szCs w:val="28"/>
        </w:rPr>
        <w:t>(</w:t>
      </w:r>
      <w:r w:rsidR="00B65134" w:rsidRPr="00C73FAA">
        <w:rPr>
          <w:rFonts w:ascii="Times New Roman" w:hAnsi="Times New Roman" w:cs="Times New Roman"/>
          <w:sz w:val="28"/>
          <w:szCs w:val="28"/>
          <w:lang w:val="uk-UA"/>
        </w:rPr>
        <w:t>додатки 16, 17</w:t>
      </w:r>
      <w:r w:rsidR="00B65134" w:rsidRPr="00C73FAA">
        <w:rPr>
          <w:rFonts w:ascii="Times New Roman" w:hAnsi="Times New Roman" w:cs="Times New Roman"/>
          <w:sz w:val="28"/>
          <w:szCs w:val="28"/>
        </w:rPr>
        <w:t>)</w:t>
      </w:r>
      <w:r w:rsidR="00B65134" w:rsidRPr="00C73F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4B45" w:rsidRDefault="000A4B45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A9C" w:rsidRPr="00C73FAA" w:rsidRDefault="00986A9C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FAA">
        <w:rPr>
          <w:rFonts w:ascii="Times New Roman" w:hAnsi="Times New Roman" w:cs="Times New Roman"/>
          <w:sz w:val="28"/>
          <w:szCs w:val="28"/>
          <w:lang w:val="uk-UA"/>
        </w:rPr>
        <w:t>Працівники апарату сформували думку стосовно того, що суду дуже характерно:</w:t>
      </w:r>
    </w:p>
    <w:p w:rsidR="00986A9C" w:rsidRPr="00C73FAA" w:rsidRDefault="004F62E0" w:rsidP="00D954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986A9C" w:rsidRPr="00C73FAA">
        <w:rPr>
          <w:rFonts w:ascii="Times New Roman" w:hAnsi="Times New Roman" w:cs="Times New Roman"/>
          <w:sz w:val="28"/>
          <w:szCs w:val="28"/>
          <w:lang w:val="uk-UA"/>
        </w:rPr>
        <w:t>анобливе ст</w:t>
      </w:r>
      <w:r w:rsidR="00AC0DFC" w:rsidRPr="00C73FAA">
        <w:rPr>
          <w:rFonts w:ascii="Times New Roman" w:hAnsi="Times New Roman" w:cs="Times New Roman"/>
          <w:sz w:val="28"/>
          <w:szCs w:val="28"/>
          <w:lang w:val="uk-UA"/>
        </w:rPr>
        <w:t>авлення до відвідувачів суду (41</w:t>
      </w:r>
      <w:r w:rsidR="00986A9C" w:rsidRPr="00C73FAA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AC0DFC" w:rsidRPr="00C73FAA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986A9C" w:rsidRPr="00C73FAA">
        <w:rPr>
          <w:rFonts w:ascii="Times New Roman" w:hAnsi="Times New Roman" w:cs="Times New Roman"/>
          <w:sz w:val="28"/>
          <w:szCs w:val="28"/>
          <w:lang w:val="uk-UA"/>
        </w:rPr>
        <w:t xml:space="preserve"> відповіли позитивно);</w:t>
      </w:r>
    </w:p>
    <w:p w:rsidR="00986A9C" w:rsidRPr="00C73FAA" w:rsidRDefault="004F62E0" w:rsidP="00D954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86A9C" w:rsidRPr="00C73FAA">
        <w:rPr>
          <w:rFonts w:ascii="Times New Roman" w:hAnsi="Times New Roman" w:cs="Times New Roman"/>
          <w:sz w:val="28"/>
          <w:szCs w:val="28"/>
          <w:lang w:val="uk-UA"/>
        </w:rPr>
        <w:t>заємоповага, тобто повага до досвіду, зна</w:t>
      </w:r>
      <w:r w:rsidR="00AC0DFC" w:rsidRPr="00C73FAA">
        <w:rPr>
          <w:rFonts w:ascii="Times New Roman" w:hAnsi="Times New Roman" w:cs="Times New Roman"/>
          <w:sz w:val="28"/>
          <w:szCs w:val="28"/>
          <w:lang w:val="uk-UA"/>
        </w:rPr>
        <w:t>нь, професійної кваліфікації (34</w:t>
      </w:r>
      <w:r w:rsidR="00986A9C" w:rsidRPr="00C73FAA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AC0DFC" w:rsidRPr="00C73FAA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9B0131" w:rsidRPr="00C73FAA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9B0131" w:rsidRPr="00C73FAA" w:rsidRDefault="004F62E0" w:rsidP="00D954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B0131" w:rsidRPr="00C73FAA">
        <w:rPr>
          <w:rFonts w:ascii="Times New Roman" w:hAnsi="Times New Roman" w:cs="Times New Roman"/>
          <w:sz w:val="28"/>
          <w:szCs w:val="28"/>
          <w:lang w:val="uk-UA"/>
        </w:rPr>
        <w:t>оброзичливість, коректність, ввічливість (35 з 46)</w:t>
      </w:r>
    </w:p>
    <w:p w:rsidR="00986A9C" w:rsidRPr="00C73FAA" w:rsidRDefault="009B0131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FAA">
        <w:rPr>
          <w:rFonts w:ascii="Times New Roman" w:hAnsi="Times New Roman" w:cs="Times New Roman"/>
          <w:sz w:val="28"/>
          <w:szCs w:val="28"/>
          <w:lang w:val="uk-UA"/>
        </w:rPr>
        <w:t>Лише 3</w:t>
      </w:r>
      <w:r w:rsidR="00986A9C" w:rsidRPr="00C73FAA">
        <w:rPr>
          <w:rFonts w:ascii="Times New Roman" w:hAnsi="Times New Roman" w:cs="Times New Roman"/>
          <w:sz w:val="28"/>
          <w:szCs w:val="28"/>
          <w:lang w:val="uk-UA"/>
        </w:rPr>
        <w:t xml:space="preserve"> респондентів вказали, що у них немає почуття належності до одного колективу, </w:t>
      </w:r>
      <w:r w:rsidR="008261C1">
        <w:rPr>
          <w:rFonts w:ascii="Times New Roman" w:hAnsi="Times New Roman" w:cs="Times New Roman"/>
          <w:sz w:val="28"/>
          <w:szCs w:val="28"/>
          <w:lang w:val="uk-UA"/>
        </w:rPr>
        <w:t>дві</w:t>
      </w:r>
      <w:r w:rsidR="00986A9C" w:rsidRPr="00C73FAA">
        <w:rPr>
          <w:rFonts w:ascii="Times New Roman" w:hAnsi="Times New Roman" w:cs="Times New Roman"/>
          <w:sz w:val="28"/>
          <w:szCs w:val="28"/>
          <w:lang w:val="uk-UA"/>
        </w:rPr>
        <w:t xml:space="preserve"> людин</w:t>
      </w:r>
      <w:r w:rsidR="008261C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86A9C" w:rsidRPr="00C73FAA">
        <w:rPr>
          <w:rFonts w:ascii="Times New Roman" w:hAnsi="Times New Roman" w:cs="Times New Roman"/>
          <w:sz w:val="28"/>
          <w:szCs w:val="28"/>
          <w:lang w:val="uk-UA"/>
        </w:rPr>
        <w:t xml:space="preserve"> вказал</w:t>
      </w:r>
      <w:r w:rsidR="008261C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86A9C" w:rsidRPr="00C73FAA">
        <w:rPr>
          <w:rFonts w:ascii="Times New Roman" w:hAnsi="Times New Roman" w:cs="Times New Roman"/>
          <w:sz w:val="28"/>
          <w:szCs w:val="28"/>
          <w:lang w:val="uk-UA"/>
        </w:rPr>
        <w:t xml:space="preserve">, що стосункам у колективі </w:t>
      </w:r>
      <w:r w:rsidRPr="00C73FAA">
        <w:rPr>
          <w:rFonts w:ascii="Times New Roman" w:hAnsi="Times New Roman" w:cs="Times New Roman"/>
          <w:sz w:val="28"/>
          <w:szCs w:val="28"/>
          <w:lang w:val="uk-UA"/>
        </w:rPr>
        <w:t xml:space="preserve">скоріше </w:t>
      </w:r>
      <w:r w:rsidR="00986A9C" w:rsidRPr="00C73FAA">
        <w:rPr>
          <w:rFonts w:ascii="Times New Roman" w:hAnsi="Times New Roman" w:cs="Times New Roman"/>
          <w:sz w:val="28"/>
          <w:szCs w:val="28"/>
          <w:lang w:val="uk-UA"/>
        </w:rPr>
        <w:t>не характерна взаємоповага.</w:t>
      </w:r>
    </w:p>
    <w:p w:rsidR="009B0131" w:rsidRDefault="00986A9C" w:rsidP="00C73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FA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Судді сформували </w:t>
      </w:r>
      <w:r w:rsidR="009B0131" w:rsidRPr="00C73FAA">
        <w:rPr>
          <w:rFonts w:ascii="Times New Roman" w:hAnsi="Times New Roman" w:cs="Times New Roman"/>
          <w:sz w:val="28"/>
          <w:szCs w:val="28"/>
          <w:lang w:val="uk-UA"/>
        </w:rPr>
        <w:t xml:space="preserve">наступні </w:t>
      </w:r>
      <w:r w:rsidRPr="00C73FAA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по своєму колективу. Особливо позитивно </w:t>
      </w:r>
      <w:r w:rsidR="00C73FAA" w:rsidRPr="00C73FAA">
        <w:rPr>
          <w:rFonts w:ascii="Times New Roman" w:hAnsi="Times New Roman" w:cs="Times New Roman"/>
          <w:sz w:val="28"/>
          <w:szCs w:val="28"/>
          <w:lang w:val="uk-UA"/>
        </w:rPr>
        <w:t xml:space="preserve"> (6 з 9) </w:t>
      </w:r>
      <w:r w:rsidRPr="00C73FAA">
        <w:rPr>
          <w:rFonts w:ascii="Times New Roman" w:hAnsi="Times New Roman" w:cs="Times New Roman"/>
          <w:sz w:val="28"/>
          <w:szCs w:val="28"/>
          <w:lang w:val="uk-UA"/>
        </w:rPr>
        <w:t xml:space="preserve">відзначили </w:t>
      </w:r>
      <w:r w:rsidR="00E27BC2" w:rsidRPr="00C73FAA">
        <w:rPr>
          <w:rFonts w:ascii="Times New Roman" w:hAnsi="Times New Roman" w:cs="Times New Roman"/>
          <w:sz w:val="28"/>
          <w:szCs w:val="28"/>
          <w:lang w:val="uk-UA"/>
        </w:rPr>
        <w:t>доброзичливість, коректність, ввічливість в колективі</w:t>
      </w:r>
      <w:r w:rsidR="00C73FAA" w:rsidRPr="00C73FA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27BC2" w:rsidRPr="00C73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3FAA">
        <w:rPr>
          <w:rFonts w:ascii="Times New Roman" w:hAnsi="Times New Roman" w:cs="Times New Roman"/>
          <w:sz w:val="28"/>
          <w:szCs w:val="28"/>
          <w:lang w:val="uk-UA"/>
        </w:rPr>
        <w:t>взаємодопомог</w:t>
      </w:r>
      <w:r w:rsidR="00E27BC2" w:rsidRPr="00C73FA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73FAA" w:rsidRPr="00C73FAA">
        <w:rPr>
          <w:rFonts w:ascii="Times New Roman" w:hAnsi="Times New Roman" w:cs="Times New Roman"/>
          <w:sz w:val="28"/>
          <w:szCs w:val="28"/>
          <w:lang w:val="uk-UA"/>
        </w:rPr>
        <w:t xml:space="preserve"> та обмін інформацією</w:t>
      </w:r>
      <w:r w:rsidRPr="00C73F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C73FAA" w:rsidRPr="00C73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3FAA">
        <w:rPr>
          <w:rFonts w:ascii="Times New Roman" w:hAnsi="Times New Roman" w:cs="Times New Roman"/>
          <w:sz w:val="28"/>
          <w:szCs w:val="28"/>
          <w:lang w:val="uk-UA"/>
        </w:rPr>
        <w:t>шанобливе</w:t>
      </w:r>
      <w:r w:rsidR="00C73FAA" w:rsidRPr="00C73FAA">
        <w:rPr>
          <w:rFonts w:ascii="Times New Roman" w:hAnsi="Times New Roman" w:cs="Times New Roman"/>
          <w:sz w:val="28"/>
          <w:szCs w:val="28"/>
          <w:lang w:val="uk-UA"/>
        </w:rPr>
        <w:t xml:space="preserve"> ставлення до відвідувачів суду. У 5 з 9 суддів є почуття належності до одного колективу. Колективу суддів скоріше не характерно обговорення та засудження неетичної чи неналежної поведінки своїх колег.</w:t>
      </w:r>
    </w:p>
    <w:p w:rsidR="005B7B3F" w:rsidRPr="00C73FAA" w:rsidRDefault="005B7B3F" w:rsidP="005B7B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FAA">
        <w:rPr>
          <w:rFonts w:ascii="Times New Roman" w:hAnsi="Times New Roman" w:cs="Times New Roman"/>
          <w:sz w:val="28"/>
          <w:szCs w:val="28"/>
          <w:lang w:val="uk-UA"/>
        </w:rPr>
        <w:t xml:space="preserve">Загалом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C73FAA">
        <w:rPr>
          <w:rFonts w:ascii="Times New Roman" w:hAnsi="Times New Roman" w:cs="Times New Roman"/>
          <w:sz w:val="28"/>
          <w:szCs w:val="28"/>
          <w:lang w:val="uk-UA"/>
        </w:rPr>
        <w:t>працівники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суду, і судді</w:t>
      </w:r>
      <w:r w:rsidRPr="00C73FAA">
        <w:rPr>
          <w:rFonts w:ascii="Times New Roman" w:hAnsi="Times New Roman" w:cs="Times New Roman"/>
          <w:sz w:val="28"/>
          <w:szCs w:val="28"/>
          <w:lang w:val="uk-UA"/>
        </w:rPr>
        <w:t xml:space="preserve"> сформували думку, що позитивні стосунки в колективі частково характерні колективу </w:t>
      </w:r>
      <w:r>
        <w:rPr>
          <w:rFonts w:ascii="Times New Roman" w:hAnsi="Times New Roman" w:cs="Times New Roman"/>
          <w:sz w:val="28"/>
          <w:szCs w:val="28"/>
          <w:lang w:val="uk-UA"/>
        </w:rPr>
        <w:t>суду.</w:t>
      </w:r>
    </w:p>
    <w:p w:rsidR="005B7B3F" w:rsidRPr="00C73FAA" w:rsidRDefault="005B7B3F" w:rsidP="00C73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A9C" w:rsidRPr="00B60B5E" w:rsidRDefault="00986A9C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A9C" w:rsidRPr="00583EB0" w:rsidRDefault="00986A9C" w:rsidP="00D954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3EB0">
        <w:rPr>
          <w:rFonts w:ascii="Times New Roman" w:hAnsi="Times New Roman" w:cs="Times New Roman"/>
          <w:b/>
          <w:sz w:val="28"/>
          <w:szCs w:val="28"/>
          <w:lang w:val="uk-UA"/>
        </w:rPr>
        <w:t>Зміни, що відбуваються в організації роботи суду в останні 12 місяців.</w:t>
      </w:r>
      <w:r w:rsidR="00B65134" w:rsidRPr="00583E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65134" w:rsidRPr="00583EB0">
        <w:rPr>
          <w:rFonts w:ascii="Times New Roman" w:hAnsi="Times New Roman" w:cs="Times New Roman"/>
          <w:sz w:val="28"/>
          <w:szCs w:val="28"/>
        </w:rPr>
        <w:t>(</w:t>
      </w:r>
      <w:r w:rsidR="00B65134" w:rsidRPr="00583EB0">
        <w:rPr>
          <w:rFonts w:ascii="Times New Roman" w:hAnsi="Times New Roman" w:cs="Times New Roman"/>
          <w:sz w:val="28"/>
          <w:szCs w:val="28"/>
          <w:lang w:val="uk-UA"/>
        </w:rPr>
        <w:t>додатки 18, 19</w:t>
      </w:r>
      <w:r w:rsidR="00B65134" w:rsidRPr="00583EB0">
        <w:rPr>
          <w:rFonts w:ascii="Times New Roman" w:hAnsi="Times New Roman" w:cs="Times New Roman"/>
          <w:sz w:val="28"/>
          <w:szCs w:val="28"/>
        </w:rPr>
        <w:t>)</w:t>
      </w:r>
      <w:r w:rsidR="00B65134" w:rsidRPr="00583E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1084" w:rsidRPr="00583EB0" w:rsidRDefault="00521084" w:rsidP="00986A9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084" w:rsidRPr="00583EB0" w:rsidRDefault="00521084" w:rsidP="00521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3EB0">
        <w:rPr>
          <w:rFonts w:ascii="Times New Roman" w:hAnsi="Times New Roman" w:cs="Times New Roman"/>
          <w:sz w:val="28"/>
          <w:szCs w:val="28"/>
          <w:lang w:val="uk-UA"/>
        </w:rPr>
        <w:t xml:space="preserve">71% усіх анкетованих вважає, що відносини у колективі не змінились, </w:t>
      </w:r>
      <w:r w:rsidR="00583EB0">
        <w:rPr>
          <w:rFonts w:ascii="Times New Roman" w:hAnsi="Times New Roman" w:cs="Times New Roman"/>
          <w:sz w:val="28"/>
          <w:szCs w:val="28"/>
          <w:lang w:val="uk-UA"/>
        </w:rPr>
        <w:t>20% - вважають, що покращились.</w:t>
      </w:r>
    </w:p>
    <w:p w:rsidR="00521084" w:rsidRPr="00583EB0" w:rsidRDefault="00521084" w:rsidP="00521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3EB0">
        <w:rPr>
          <w:rFonts w:ascii="Times New Roman" w:hAnsi="Times New Roman" w:cs="Times New Roman"/>
          <w:sz w:val="28"/>
          <w:szCs w:val="28"/>
          <w:lang w:val="uk-UA"/>
        </w:rPr>
        <w:t xml:space="preserve">Навпіл розподілились думки щодо: </w:t>
      </w:r>
    </w:p>
    <w:p w:rsidR="00521084" w:rsidRPr="00583EB0" w:rsidRDefault="00521084" w:rsidP="00521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3EB0">
        <w:rPr>
          <w:rFonts w:ascii="Times New Roman" w:hAnsi="Times New Roman" w:cs="Times New Roman"/>
          <w:sz w:val="28"/>
          <w:szCs w:val="28"/>
          <w:lang w:val="uk-UA"/>
        </w:rPr>
        <w:t>- стану приміщення суду – 49,1% вважають, що він покращився, 47,3%  - не змінився;</w:t>
      </w:r>
    </w:p>
    <w:p w:rsidR="00521084" w:rsidRPr="00583EB0" w:rsidRDefault="00521084" w:rsidP="00521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3EB0">
        <w:rPr>
          <w:rFonts w:ascii="Times New Roman" w:hAnsi="Times New Roman" w:cs="Times New Roman"/>
          <w:sz w:val="28"/>
          <w:szCs w:val="28"/>
          <w:lang w:val="uk-UA"/>
        </w:rPr>
        <w:t>- організації роботи та управління судом (47,2% покращилися, 51 не змінились);</w:t>
      </w:r>
    </w:p>
    <w:p w:rsidR="00521084" w:rsidRPr="00583EB0" w:rsidRDefault="00521084" w:rsidP="00521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3EB0">
        <w:rPr>
          <w:rFonts w:ascii="Times New Roman" w:hAnsi="Times New Roman" w:cs="Times New Roman"/>
          <w:sz w:val="28"/>
          <w:szCs w:val="28"/>
          <w:lang w:val="uk-UA"/>
        </w:rPr>
        <w:t>-  умови праці (якість робочого місця) – 42% покращились, 53% не змінились.</w:t>
      </w:r>
    </w:p>
    <w:p w:rsidR="009171C5" w:rsidRPr="000A1120" w:rsidRDefault="009171C5" w:rsidP="009171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120">
        <w:rPr>
          <w:rFonts w:ascii="Times New Roman" w:hAnsi="Times New Roman" w:cs="Times New Roman"/>
          <w:sz w:val="28"/>
          <w:szCs w:val="28"/>
          <w:lang w:val="uk-UA"/>
        </w:rPr>
        <w:t>Щодо особистого навантаження думки суддів розподілились рівномірно: 33,3% вважають що навантаження зросло, 33,3% - не змінилось; 33,3% зменшилось. Більшість працівників (54,3%) зазначили, що їх особисте навантаження не змінилось</w:t>
      </w:r>
      <w:r w:rsidR="00686353" w:rsidRPr="000A1120">
        <w:rPr>
          <w:rFonts w:ascii="Times New Roman" w:hAnsi="Times New Roman" w:cs="Times New Roman"/>
          <w:sz w:val="28"/>
          <w:szCs w:val="28"/>
          <w:lang w:val="uk-UA"/>
        </w:rPr>
        <w:t xml:space="preserve">, 32,7% - виросло, 13 – зменшилось. </w:t>
      </w:r>
    </w:p>
    <w:p w:rsidR="009171C5" w:rsidRDefault="009171C5" w:rsidP="00986A9C">
      <w:pPr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65134" w:rsidRPr="00017BE0" w:rsidRDefault="00B65134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86A9C" w:rsidRPr="00F306DB" w:rsidRDefault="00986A9C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6DB">
        <w:rPr>
          <w:rFonts w:ascii="Times New Roman" w:hAnsi="Times New Roman" w:cs="Times New Roman"/>
          <w:sz w:val="28"/>
          <w:szCs w:val="28"/>
          <w:lang w:val="uk-UA"/>
        </w:rPr>
        <w:t>На питання, які стосуються змін за час перебування на посаді нинішнього голови суду, працівники суду та судді надали наступні відповіді:</w:t>
      </w:r>
    </w:p>
    <w:p w:rsidR="00986A9C" w:rsidRPr="00F306DB" w:rsidRDefault="00986A9C" w:rsidP="00D9547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6DB">
        <w:rPr>
          <w:rFonts w:ascii="Times New Roman" w:hAnsi="Times New Roman" w:cs="Times New Roman"/>
          <w:sz w:val="28"/>
          <w:szCs w:val="28"/>
          <w:lang w:val="uk-UA"/>
        </w:rPr>
        <w:t>Умови праці – більшість відповіде</w:t>
      </w:r>
      <w:r w:rsidR="000A1120" w:rsidRPr="00F306DB">
        <w:rPr>
          <w:rFonts w:ascii="Times New Roman" w:hAnsi="Times New Roman" w:cs="Times New Roman"/>
          <w:sz w:val="28"/>
          <w:szCs w:val="28"/>
          <w:lang w:val="uk-UA"/>
        </w:rPr>
        <w:t>й, що не змінились (26</w:t>
      </w:r>
      <w:r w:rsidRPr="00F306DB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та </w:t>
      </w:r>
      <w:r w:rsidR="000A1120" w:rsidRPr="00F306D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306DB">
        <w:rPr>
          <w:rFonts w:ascii="Times New Roman" w:hAnsi="Times New Roman" w:cs="Times New Roman"/>
          <w:sz w:val="28"/>
          <w:szCs w:val="28"/>
          <w:lang w:val="uk-UA"/>
        </w:rPr>
        <w:t xml:space="preserve"> суддів);</w:t>
      </w:r>
    </w:p>
    <w:p w:rsidR="00986A9C" w:rsidRPr="00F306DB" w:rsidRDefault="00986A9C" w:rsidP="00D9547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6D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A1120" w:rsidRPr="00F306DB">
        <w:rPr>
          <w:rFonts w:ascii="Times New Roman" w:hAnsi="Times New Roman" w:cs="Times New Roman"/>
          <w:sz w:val="28"/>
          <w:szCs w:val="28"/>
          <w:lang w:val="uk-UA"/>
        </w:rPr>
        <w:t>тан приміщення – не змінився (22 працівника</w:t>
      </w:r>
      <w:r w:rsidRPr="00F306DB">
        <w:rPr>
          <w:rFonts w:ascii="Times New Roman" w:hAnsi="Times New Roman" w:cs="Times New Roman"/>
          <w:sz w:val="28"/>
          <w:szCs w:val="28"/>
          <w:lang w:val="uk-UA"/>
        </w:rPr>
        <w:t xml:space="preserve"> та 7 суддів);</w:t>
      </w:r>
    </w:p>
    <w:p w:rsidR="00986A9C" w:rsidRPr="00F306DB" w:rsidRDefault="00986A9C" w:rsidP="00D9547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6DB">
        <w:rPr>
          <w:rFonts w:ascii="Times New Roman" w:hAnsi="Times New Roman" w:cs="Times New Roman"/>
          <w:sz w:val="28"/>
          <w:szCs w:val="28"/>
          <w:lang w:val="uk-UA"/>
        </w:rPr>
        <w:t xml:space="preserve">Відносини у колективі </w:t>
      </w:r>
      <w:r w:rsidR="000A1120" w:rsidRPr="00F306D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306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1120" w:rsidRPr="00F306DB">
        <w:rPr>
          <w:rFonts w:ascii="Times New Roman" w:hAnsi="Times New Roman" w:cs="Times New Roman"/>
          <w:sz w:val="28"/>
          <w:szCs w:val="28"/>
          <w:lang w:val="uk-UA"/>
        </w:rPr>
        <w:t>не змінились (32 працівника</w:t>
      </w:r>
      <w:r w:rsidRPr="00F306D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A1120" w:rsidRPr="00F306D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306DB">
        <w:rPr>
          <w:rFonts w:ascii="Times New Roman" w:hAnsi="Times New Roman" w:cs="Times New Roman"/>
          <w:sz w:val="28"/>
          <w:szCs w:val="28"/>
          <w:lang w:val="uk-UA"/>
        </w:rPr>
        <w:t xml:space="preserve"> судді);</w:t>
      </w:r>
    </w:p>
    <w:p w:rsidR="00986A9C" w:rsidRPr="00F306DB" w:rsidRDefault="00986A9C" w:rsidP="00D9547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6DB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роботи та управління судом – </w:t>
      </w:r>
      <w:r w:rsidR="000A1120" w:rsidRPr="00F306DB">
        <w:rPr>
          <w:rFonts w:ascii="Times New Roman" w:hAnsi="Times New Roman" w:cs="Times New Roman"/>
          <w:sz w:val="28"/>
          <w:szCs w:val="28"/>
          <w:lang w:val="uk-UA"/>
        </w:rPr>
        <w:t>28 усіх опитаних (25 працівників та 3</w:t>
      </w:r>
      <w:r w:rsidRPr="00F306DB">
        <w:rPr>
          <w:rFonts w:ascii="Times New Roman" w:hAnsi="Times New Roman" w:cs="Times New Roman"/>
          <w:sz w:val="28"/>
          <w:szCs w:val="28"/>
          <w:lang w:val="uk-UA"/>
        </w:rPr>
        <w:t xml:space="preserve"> суддів)</w:t>
      </w:r>
      <w:r w:rsidR="000A1120" w:rsidRPr="00F306DB">
        <w:rPr>
          <w:rFonts w:ascii="Times New Roman" w:hAnsi="Times New Roman" w:cs="Times New Roman"/>
          <w:sz w:val="28"/>
          <w:szCs w:val="28"/>
          <w:lang w:val="uk-UA"/>
        </w:rPr>
        <w:t xml:space="preserve"> вважають, що покращились, та 25 анкетованих (20 працівників та 5 суддів) вважають, що не змінились.</w:t>
      </w:r>
    </w:p>
    <w:p w:rsidR="00986A9C" w:rsidRPr="00B60B5E" w:rsidRDefault="00986A9C" w:rsidP="00986A9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A9C" w:rsidRPr="00B60B5E" w:rsidRDefault="00986A9C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B5E">
        <w:rPr>
          <w:rFonts w:ascii="Times New Roman" w:hAnsi="Times New Roman" w:cs="Times New Roman"/>
          <w:sz w:val="28"/>
          <w:szCs w:val="28"/>
          <w:lang w:val="uk-UA"/>
        </w:rPr>
        <w:t>За підсумками викладено, рекомендації по усуненню виявлених проблемних питань будуть сформовані в заключній частині звіту.</w:t>
      </w:r>
    </w:p>
    <w:p w:rsidR="00986A9C" w:rsidRPr="00B60B5E" w:rsidRDefault="00986A9C" w:rsidP="00986A9C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4B45" w:rsidRDefault="000A4B45" w:rsidP="00986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4B45" w:rsidRDefault="000A4B45" w:rsidP="00986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4B45" w:rsidRDefault="000A4B45" w:rsidP="00986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0475" w:rsidRDefault="00A90475" w:rsidP="00986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0475" w:rsidRDefault="00A90475" w:rsidP="00986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0475" w:rsidRDefault="00A90475" w:rsidP="00986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4B45" w:rsidRDefault="000A4B45" w:rsidP="00986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4B45" w:rsidRDefault="000A4B45" w:rsidP="00986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6A9C" w:rsidRPr="00986A9C" w:rsidRDefault="00986A9C" w:rsidP="00986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6A9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Розділ 5. Модуль оцінювання </w:t>
      </w:r>
    </w:p>
    <w:p w:rsidR="00986A9C" w:rsidRDefault="00986A9C" w:rsidP="00986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6A9C">
        <w:rPr>
          <w:rFonts w:ascii="Times New Roman" w:hAnsi="Times New Roman" w:cs="Times New Roman"/>
          <w:b/>
          <w:sz w:val="28"/>
          <w:szCs w:val="28"/>
          <w:lang w:val="uk-UA"/>
        </w:rPr>
        <w:t>«Задоволеність роботою суду учасниками судових проваджень»</w:t>
      </w:r>
    </w:p>
    <w:p w:rsidR="00986A9C" w:rsidRPr="009C193C" w:rsidRDefault="00986A9C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93C">
        <w:rPr>
          <w:rFonts w:ascii="Times New Roman" w:hAnsi="Times New Roman" w:cs="Times New Roman"/>
          <w:sz w:val="28"/>
          <w:szCs w:val="28"/>
          <w:lang w:val="uk-UA"/>
        </w:rPr>
        <w:t>Основою оцінювання роботи суду за модулем</w:t>
      </w:r>
      <w:r w:rsidRPr="009C1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C193C">
        <w:rPr>
          <w:rFonts w:ascii="Times New Roman" w:hAnsi="Times New Roman" w:cs="Times New Roman"/>
          <w:sz w:val="28"/>
          <w:szCs w:val="28"/>
          <w:lang w:val="uk-UA"/>
        </w:rPr>
        <w:t xml:space="preserve">«Задоволеність роботою суду учасниками судових проваджень» є опитування громадян – учасників судових проваджень. Основним методом опитування затверджено анкетування (самостійне </w:t>
      </w:r>
      <w:r w:rsidR="0048564E">
        <w:rPr>
          <w:rFonts w:ascii="Times New Roman" w:hAnsi="Times New Roman" w:cs="Times New Roman"/>
          <w:sz w:val="28"/>
          <w:szCs w:val="28"/>
          <w:lang w:val="uk-UA"/>
        </w:rPr>
        <w:t>заповнення респондентами анкет).</w:t>
      </w:r>
    </w:p>
    <w:p w:rsidR="00F85F89" w:rsidRDefault="00986A9C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93C">
        <w:rPr>
          <w:rFonts w:ascii="Times New Roman" w:hAnsi="Times New Roman" w:cs="Times New Roman"/>
          <w:sz w:val="28"/>
          <w:szCs w:val="28"/>
          <w:lang w:val="uk-UA"/>
        </w:rPr>
        <w:t xml:space="preserve">Для визначення необхідної кількості опитуваних респондентів було проведено підрахунок кількості відвідувачів по камерам спостереження суду. Виявлено, що в середньому протягом 5 </w:t>
      </w:r>
      <w:r w:rsidR="002855C9">
        <w:rPr>
          <w:rFonts w:ascii="Times New Roman" w:hAnsi="Times New Roman" w:cs="Times New Roman"/>
          <w:sz w:val="28"/>
          <w:szCs w:val="28"/>
          <w:lang w:val="uk-UA"/>
        </w:rPr>
        <w:t xml:space="preserve">робочих </w:t>
      </w:r>
      <w:r w:rsidR="0048564E">
        <w:rPr>
          <w:rFonts w:ascii="Times New Roman" w:hAnsi="Times New Roman" w:cs="Times New Roman"/>
          <w:sz w:val="28"/>
          <w:szCs w:val="28"/>
          <w:lang w:val="uk-UA"/>
        </w:rPr>
        <w:t>днів до суду в день приходить 66</w:t>
      </w:r>
      <w:r w:rsidRPr="009C193C">
        <w:rPr>
          <w:rFonts w:ascii="Times New Roman" w:hAnsi="Times New Roman" w:cs="Times New Roman"/>
          <w:sz w:val="28"/>
          <w:szCs w:val="28"/>
          <w:lang w:val="uk-UA"/>
        </w:rPr>
        <w:t xml:space="preserve"> осіб. Така кількість відвідувачів передбачає необхідність анкетування більше ніж 70 осіб.  Було зібрано та опрацьовано 65 анкет. </w:t>
      </w:r>
    </w:p>
    <w:p w:rsidR="00986A9C" w:rsidRPr="009C193C" w:rsidRDefault="00986A9C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93C">
        <w:rPr>
          <w:rFonts w:ascii="Times New Roman" w:hAnsi="Times New Roman" w:cs="Times New Roman"/>
          <w:sz w:val="28"/>
          <w:szCs w:val="28"/>
          <w:lang w:val="uk-UA"/>
        </w:rPr>
        <w:t>Усі дані в анкетах  було систематизовано та сформовано в наступні показники.</w:t>
      </w:r>
    </w:p>
    <w:p w:rsidR="00986A9C" w:rsidRPr="000A4B45" w:rsidRDefault="00986A9C" w:rsidP="00D9547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A4B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Загальна характеристика респондентів. </w:t>
      </w:r>
    </w:p>
    <w:p w:rsidR="000A4B45" w:rsidRDefault="000A4B45" w:rsidP="00046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3D4" w:rsidRPr="000463D4" w:rsidRDefault="000463D4" w:rsidP="00046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3D4">
        <w:rPr>
          <w:rFonts w:ascii="Times New Roman" w:hAnsi="Times New Roman" w:cs="Times New Roman"/>
          <w:sz w:val="28"/>
          <w:szCs w:val="28"/>
          <w:lang w:val="uk-UA"/>
        </w:rPr>
        <w:t>Портрет більшості респондентів -  це чоловік віком від 26 до 39 років, який має повну вищу юридичну освіту, проживає в місті Миколаєві, в суді представляє іншу особу; вважає себе людиною середнього статку; був учасником судових процесів більше 6 разів.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2016 році це була жінка з таким ж самими характеристиками. </w:t>
      </w:r>
    </w:p>
    <w:p w:rsidR="0096140B" w:rsidRPr="009C193C" w:rsidRDefault="0096140B" w:rsidP="00961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93C">
        <w:rPr>
          <w:rFonts w:ascii="Times New Roman" w:hAnsi="Times New Roman" w:cs="Times New Roman"/>
          <w:sz w:val="28"/>
          <w:szCs w:val="28"/>
          <w:lang w:val="uk-UA"/>
        </w:rPr>
        <w:t xml:space="preserve">Переважна більшість респондентів обізнані з роботою суду </w:t>
      </w:r>
      <w:r>
        <w:rPr>
          <w:rFonts w:ascii="Times New Roman" w:hAnsi="Times New Roman" w:cs="Times New Roman"/>
          <w:sz w:val="28"/>
          <w:szCs w:val="28"/>
          <w:lang w:val="uk-UA"/>
        </w:rPr>
        <w:t>93,7</w:t>
      </w:r>
      <w:r w:rsidRPr="009C193C">
        <w:rPr>
          <w:rFonts w:ascii="Times New Roman" w:hAnsi="Times New Roman" w:cs="Times New Roman"/>
          <w:sz w:val="28"/>
          <w:szCs w:val="28"/>
          <w:lang w:val="uk-UA"/>
        </w:rPr>
        <w:t xml:space="preserve">% (з яких </w:t>
      </w:r>
      <w:r>
        <w:rPr>
          <w:rFonts w:ascii="Times New Roman" w:hAnsi="Times New Roman" w:cs="Times New Roman"/>
          <w:sz w:val="28"/>
          <w:szCs w:val="28"/>
          <w:lang w:val="uk-UA"/>
        </w:rPr>
        <w:t>41,3</w:t>
      </w:r>
      <w:r w:rsidRPr="009C193C">
        <w:rPr>
          <w:rFonts w:ascii="Times New Roman" w:hAnsi="Times New Roman" w:cs="Times New Roman"/>
          <w:sz w:val="28"/>
          <w:szCs w:val="28"/>
          <w:lang w:val="uk-UA"/>
        </w:rPr>
        <w:t xml:space="preserve">% - загалом обізнані та </w:t>
      </w:r>
      <w:r>
        <w:rPr>
          <w:rFonts w:ascii="Times New Roman" w:hAnsi="Times New Roman" w:cs="Times New Roman"/>
          <w:sz w:val="28"/>
          <w:szCs w:val="28"/>
          <w:lang w:val="uk-UA"/>
        </w:rPr>
        <w:t>52,4</w:t>
      </w:r>
      <w:r w:rsidRPr="009C193C">
        <w:rPr>
          <w:rFonts w:ascii="Times New Roman" w:hAnsi="Times New Roman" w:cs="Times New Roman"/>
          <w:sz w:val="28"/>
          <w:szCs w:val="28"/>
          <w:lang w:val="uk-UA"/>
        </w:rPr>
        <w:t xml:space="preserve">% - цілком обізнані). Лише </w:t>
      </w:r>
      <w:r>
        <w:rPr>
          <w:rFonts w:ascii="Times New Roman" w:hAnsi="Times New Roman" w:cs="Times New Roman"/>
          <w:sz w:val="28"/>
          <w:szCs w:val="28"/>
          <w:lang w:val="uk-UA"/>
        </w:rPr>
        <w:t>6,3</w:t>
      </w:r>
      <w:r w:rsidRPr="009C193C">
        <w:rPr>
          <w:rFonts w:ascii="Times New Roman" w:hAnsi="Times New Roman" w:cs="Times New Roman"/>
          <w:sz w:val="28"/>
          <w:szCs w:val="28"/>
          <w:lang w:val="uk-UA"/>
        </w:rPr>
        <w:t>% респондентів майже не обізнані.</w:t>
      </w:r>
    </w:p>
    <w:p w:rsidR="0096140B" w:rsidRDefault="0096140B" w:rsidP="00961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93C">
        <w:rPr>
          <w:rFonts w:ascii="Times New Roman" w:hAnsi="Times New Roman" w:cs="Times New Roman"/>
          <w:sz w:val="28"/>
          <w:szCs w:val="28"/>
          <w:lang w:val="uk-UA"/>
        </w:rPr>
        <w:t>Отже, відвідувачі суду, що заповнювали анкети, володіють інформацією щодо роботи суду, тобто можуть надати об’єктивну оцінку.</w:t>
      </w:r>
    </w:p>
    <w:p w:rsidR="00403CF5" w:rsidRPr="009C193C" w:rsidRDefault="00403CF5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A9C" w:rsidRDefault="00986A9C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3CF5">
        <w:rPr>
          <w:rFonts w:ascii="Times New Roman" w:hAnsi="Times New Roman" w:cs="Times New Roman"/>
          <w:b/>
          <w:sz w:val="28"/>
          <w:szCs w:val="28"/>
          <w:lang w:val="uk-UA"/>
        </w:rPr>
        <w:t>В цілому якість роботи суду з</w:t>
      </w:r>
      <w:r w:rsidR="0096140B">
        <w:rPr>
          <w:rFonts w:ascii="Times New Roman" w:hAnsi="Times New Roman" w:cs="Times New Roman"/>
          <w:b/>
          <w:sz w:val="28"/>
          <w:szCs w:val="28"/>
          <w:lang w:val="uk-UA"/>
        </w:rPr>
        <w:t>а 5-бальною шкалою становить 4,6</w:t>
      </w:r>
      <w:r w:rsidRPr="00403CF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9C193C">
        <w:rPr>
          <w:rFonts w:ascii="Times New Roman" w:hAnsi="Times New Roman" w:cs="Times New Roman"/>
          <w:sz w:val="28"/>
          <w:szCs w:val="28"/>
          <w:lang w:val="uk-UA"/>
        </w:rPr>
        <w:t xml:space="preserve">  Більшість анкетованих оцінили як</w:t>
      </w:r>
      <w:r w:rsidR="0096140B">
        <w:rPr>
          <w:rFonts w:ascii="Times New Roman" w:hAnsi="Times New Roman" w:cs="Times New Roman"/>
          <w:sz w:val="28"/>
          <w:szCs w:val="28"/>
          <w:lang w:val="uk-UA"/>
        </w:rPr>
        <w:t>ість роботи суду на оцінку 4 (21,5</w:t>
      </w:r>
      <w:r w:rsidRPr="009C193C">
        <w:rPr>
          <w:rFonts w:ascii="Times New Roman" w:hAnsi="Times New Roman" w:cs="Times New Roman"/>
          <w:sz w:val="28"/>
          <w:szCs w:val="28"/>
          <w:lang w:val="uk-UA"/>
        </w:rPr>
        <w:t>%) та 5 (</w:t>
      </w:r>
      <w:r w:rsidR="0096140B">
        <w:rPr>
          <w:rFonts w:ascii="Times New Roman" w:hAnsi="Times New Roman" w:cs="Times New Roman"/>
          <w:sz w:val="28"/>
          <w:szCs w:val="28"/>
          <w:lang w:val="uk-UA"/>
        </w:rPr>
        <w:t>72,3</w:t>
      </w:r>
      <w:r w:rsidRPr="009C193C">
        <w:rPr>
          <w:rFonts w:ascii="Times New Roman" w:hAnsi="Times New Roman" w:cs="Times New Roman"/>
          <w:sz w:val="28"/>
          <w:szCs w:val="28"/>
          <w:lang w:val="uk-UA"/>
        </w:rPr>
        <w:t>%).</w:t>
      </w:r>
      <w:r w:rsidR="00A859FE">
        <w:rPr>
          <w:rFonts w:ascii="Times New Roman" w:hAnsi="Times New Roman" w:cs="Times New Roman"/>
          <w:sz w:val="28"/>
          <w:szCs w:val="28"/>
          <w:lang w:val="uk-UA"/>
        </w:rPr>
        <w:t xml:space="preserve"> У 2016 році середня оцінка була 4,2, відсоткове відношення оцінок </w:t>
      </w:r>
      <w:r w:rsidR="00BC65F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C65F4" w:rsidRPr="009C193C">
        <w:rPr>
          <w:rFonts w:ascii="Times New Roman" w:hAnsi="Times New Roman" w:cs="Times New Roman"/>
          <w:sz w:val="28"/>
          <w:szCs w:val="28"/>
          <w:lang w:val="uk-UA"/>
        </w:rPr>
        <w:t>4 (41%) та 5 (44,2%).</w:t>
      </w:r>
    </w:p>
    <w:p w:rsidR="00403CF5" w:rsidRPr="009C193C" w:rsidRDefault="00403CF5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A9C" w:rsidRPr="000A4B45" w:rsidRDefault="00986A9C" w:rsidP="00D9547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A4B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Оцінювання за вимірами якості.</w:t>
      </w:r>
      <w:r w:rsidR="002A4D61" w:rsidRPr="000A4B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</w:t>
      </w:r>
    </w:p>
    <w:p w:rsidR="002A4D61" w:rsidRDefault="002A4D61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6A9C" w:rsidRPr="002A4D61" w:rsidRDefault="00986A9C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D61">
        <w:rPr>
          <w:rFonts w:ascii="Times New Roman" w:hAnsi="Times New Roman" w:cs="Times New Roman"/>
          <w:b/>
          <w:sz w:val="28"/>
          <w:szCs w:val="28"/>
          <w:lang w:val="uk-UA"/>
        </w:rPr>
        <w:t>Доступність суду</w:t>
      </w:r>
      <w:r w:rsidR="006D2993" w:rsidRPr="002A4D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D2993" w:rsidRPr="002A4D61">
        <w:rPr>
          <w:rFonts w:ascii="Times New Roman" w:hAnsi="Times New Roman" w:cs="Times New Roman"/>
          <w:sz w:val="28"/>
          <w:szCs w:val="28"/>
          <w:lang w:val="uk-UA"/>
        </w:rPr>
        <w:t>(додаток 20)</w:t>
      </w:r>
      <w:r w:rsidRPr="002A4D61">
        <w:rPr>
          <w:rFonts w:ascii="Times New Roman" w:hAnsi="Times New Roman" w:cs="Times New Roman"/>
          <w:sz w:val="28"/>
          <w:szCs w:val="28"/>
          <w:lang w:val="uk-UA"/>
        </w:rPr>
        <w:t xml:space="preserve"> за 5-бальною шкалою оцінена на </w:t>
      </w:r>
      <w:r w:rsidR="00A158E0" w:rsidRPr="002A4D61">
        <w:rPr>
          <w:rFonts w:ascii="Times New Roman" w:hAnsi="Times New Roman" w:cs="Times New Roman"/>
          <w:b/>
          <w:sz w:val="28"/>
          <w:szCs w:val="28"/>
          <w:lang w:val="uk-UA"/>
        </w:rPr>
        <w:t>3,7</w:t>
      </w:r>
      <w:r w:rsidRPr="002A4D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27284" w:rsidRPr="002A4D61">
        <w:rPr>
          <w:rFonts w:ascii="Times New Roman" w:hAnsi="Times New Roman" w:cs="Times New Roman"/>
          <w:sz w:val="28"/>
          <w:szCs w:val="28"/>
          <w:lang w:val="uk-UA"/>
        </w:rPr>
        <w:t xml:space="preserve">Половина відвідувачів (57%) </w:t>
      </w:r>
      <w:r w:rsidRPr="002A4D61">
        <w:rPr>
          <w:rFonts w:ascii="Times New Roman" w:hAnsi="Times New Roman" w:cs="Times New Roman"/>
          <w:sz w:val="28"/>
          <w:szCs w:val="28"/>
          <w:lang w:val="uk-UA"/>
        </w:rPr>
        <w:t xml:space="preserve">відповіли, що їм легко було </w:t>
      </w:r>
      <w:r w:rsidR="00A62048" w:rsidRPr="002A4D6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2A4D61">
        <w:rPr>
          <w:rFonts w:ascii="Times New Roman" w:hAnsi="Times New Roman" w:cs="Times New Roman"/>
          <w:sz w:val="28"/>
          <w:szCs w:val="28"/>
          <w:lang w:val="uk-UA"/>
        </w:rPr>
        <w:t xml:space="preserve">найти будівлю суду. </w:t>
      </w:r>
      <w:r w:rsidR="00D471F0" w:rsidRPr="002A4D61">
        <w:rPr>
          <w:rFonts w:ascii="Times New Roman" w:hAnsi="Times New Roman" w:cs="Times New Roman"/>
          <w:sz w:val="28"/>
          <w:szCs w:val="28"/>
          <w:lang w:val="uk-UA"/>
        </w:rPr>
        <w:t>61</w:t>
      </w:r>
      <w:r w:rsidRPr="002A4D61">
        <w:rPr>
          <w:rFonts w:ascii="Times New Roman" w:hAnsi="Times New Roman" w:cs="Times New Roman"/>
          <w:sz w:val="28"/>
          <w:szCs w:val="28"/>
          <w:lang w:val="uk-UA"/>
        </w:rPr>
        <w:t>% рес</w:t>
      </w:r>
      <w:r w:rsidR="00D471F0" w:rsidRPr="002A4D61">
        <w:rPr>
          <w:rFonts w:ascii="Times New Roman" w:hAnsi="Times New Roman" w:cs="Times New Roman"/>
          <w:sz w:val="28"/>
          <w:szCs w:val="28"/>
          <w:lang w:val="uk-UA"/>
        </w:rPr>
        <w:t xml:space="preserve">пондентів було </w:t>
      </w:r>
      <w:r w:rsidR="00537076" w:rsidRPr="002A4D61">
        <w:rPr>
          <w:rFonts w:ascii="Times New Roman" w:hAnsi="Times New Roman" w:cs="Times New Roman"/>
          <w:sz w:val="28"/>
          <w:szCs w:val="28"/>
          <w:lang w:val="uk-UA"/>
        </w:rPr>
        <w:t>зручно діста</w:t>
      </w:r>
      <w:r w:rsidRPr="002A4D61">
        <w:rPr>
          <w:rFonts w:ascii="Times New Roman" w:hAnsi="Times New Roman" w:cs="Times New Roman"/>
          <w:sz w:val="28"/>
          <w:szCs w:val="28"/>
          <w:lang w:val="uk-UA"/>
        </w:rPr>
        <w:t>тис</w:t>
      </w:r>
      <w:r w:rsidR="00537076" w:rsidRPr="002A4D61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2A4D61">
        <w:rPr>
          <w:rFonts w:ascii="Times New Roman" w:hAnsi="Times New Roman" w:cs="Times New Roman"/>
          <w:sz w:val="28"/>
          <w:szCs w:val="28"/>
          <w:lang w:val="uk-UA"/>
        </w:rPr>
        <w:t xml:space="preserve"> до су</w:t>
      </w:r>
      <w:r w:rsidR="00537076" w:rsidRPr="002A4D61">
        <w:rPr>
          <w:rFonts w:ascii="Times New Roman" w:hAnsi="Times New Roman" w:cs="Times New Roman"/>
          <w:sz w:val="28"/>
          <w:szCs w:val="28"/>
          <w:lang w:val="uk-UA"/>
        </w:rPr>
        <w:t xml:space="preserve">ду громадським транспортом, але, в той же час, </w:t>
      </w:r>
      <w:r w:rsidRPr="002A4D61">
        <w:rPr>
          <w:rFonts w:ascii="Times New Roman" w:hAnsi="Times New Roman" w:cs="Times New Roman"/>
          <w:sz w:val="28"/>
          <w:szCs w:val="28"/>
          <w:lang w:val="uk-UA"/>
        </w:rPr>
        <w:t>зручн</w:t>
      </w:r>
      <w:r w:rsidR="00537076" w:rsidRPr="002A4D6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A4D61">
        <w:rPr>
          <w:rFonts w:ascii="Times New Roman" w:hAnsi="Times New Roman" w:cs="Times New Roman"/>
          <w:sz w:val="28"/>
          <w:szCs w:val="28"/>
          <w:lang w:val="uk-UA"/>
        </w:rPr>
        <w:t>стю парку</w:t>
      </w:r>
      <w:r w:rsidR="00D471F0" w:rsidRPr="002A4D61">
        <w:rPr>
          <w:rFonts w:ascii="Times New Roman" w:hAnsi="Times New Roman" w:cs="Times New Roman"/>
          <w:sz w:val="28"/>
          <w:szCs w:val="28"/>
          <w:lang w:val="uk-UA"/>
        </w:rPr>
        <w:t>вання автомобіля задоволені лише 45</w:t>
      </w:r>
      <w:r w:rsidRPr="002A4D61">
        <w:rPr>
          <w:rFonts w:ascii="Times New Roman" w:hAnsi="Times New Roman" w:cs="Times New Roman"/>
          <w:sz w:val="28"/>
          <w:szCs w:val="28"/>
          <w:lang w:val="uk-UA"/>
        </w:rPr>
        <w:t xml:space="preserve">% з тих, хто приїхав до суду на авто. </w:t>
      </w:r>
      <w:r w:rsidR="00D471F0" w:rsidRPr="002A4D61">
        <w:rPr>
          <w:rFonts w:ascii="Times New Roman" w:hAnsi="Times New Roman" w:cs="Times New Roman"/>
          <w:sz w:val="28"/>
          <w:szCs w:val="28"/>
          <w:lang w:val="uk-UA"/>
        </w:rPr>
        <w:t xml:space="preserve">97% респондентів не зазнали будь-яких перешкод у доступі до приміщення суду. </w:t>
      </w:r>
      <w:r w:rsidRPr="002A4D61"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</w:t>
      </w:r>
      <w:r w:rsidR="007F1028" w:rsidRPr="002A4D61">
        <w:rPr>
          <w:rFonts w:ascii="Times New Roman" w:hAnsi="Times New Roman" w:cs="Times New Roman"/>
          <w:sz w:val="28"/>
          <w:szCs w:val="28"/>
          <w:lang w:val="uk-UA"/>
        </w:rPr>
        <w:t xml:space="preserve">людей з обмеженими фізичними можливостями </w:t>
      </w:r>
      <w:r w:rsidRPr="002A4D61">
        <w:rPr>
          <w:rFonts w:ascii="Times New Roman" w:hAnsi="Times New Roman" w:cs="Times New Roman"/>
          <w:sz w:val="28"/>
          <w:szCs w:val="28"/>
          <w:lang w:val="uk-UA"/>
        </w:rPr>
        <w:t>безперешкодно потрапити до приміщення суду і користуватись послугами</w:t>
      </w:r>
      <w:r w:rsidR="007B27E5" w:rsidRPr="002A4D61">
        <w:rPr>
          <w:rFonts w:ascii="Times New Roman" w:hAnsi="Times New Roman" w:cs="Times New Roman"/>
          <w:sz w:val="28"/>
          <w:szCs w:val="28"/>
          <w:lang w:val="uk-UA"/>
        </w:rPr>
        <w:t xml:space="preserve"> суду респонденти оцінили на 3,1</w:t>
      </w:r>
      <w:r w:rsidRPr="002A4D61">
        <w:rPr>
          <w:rFonts w:ascii="Times New Roman" w:hAnsi="Times New Roman" w:cs="Times New Roman"/>
          <w:sz w:val="28"/>
          <w:szCs w:val="28"/>
          <w:lang w:val="uk-UA"/>
        </w:rPr>
        <w:t xml:space="preserve"> за 5-бальною шкалою. Більшість опитаних задоволені </w:t>
      </w:r>
      <w:r w:rsidR="005A6E56" w:rsidRPr="002A4D61">
        <w:rPr>
          <w:rFonts w:ascii="Times New Roman" w:hAnsi="Times New Roman" w:cs="Times New Roman"/>
          <w:sz w:val="28"/>
          <w:szCs w:val="28"/>
          <w:lang w:val="uk-UA"/>
        </w:rPr>
        <w:t>графіком роботи канцелярії (83%</w:t>
      </w:r>
      <w:r w:rsidRPr="002A4D61">
        <w:rPr>
          <w:rFonts w:ascii="Times New Roman" w:hAnsi="Times New Roman" w:cs="Times New Roman"/>
          <w:sz w:val="28"/>
          <w:szCs w:val="28"/>
          <w:lang w:val="uk-UA"/>
        </w:rPr>
        <w:t>) та можливістю додзвонитись до  суду за отрима</w:t>
      </w:r>
      <w:r w:rsidR="005A6E56" w:rsidRPr="002A4D61">
        <w:rPr>
          <w:rFonts w:ascii="Times New Roman" w:hAnsi="Times New Roman" w:cs="Times New Roman"/>
          <w:sz w:val="28"/>
          <w:szCs w:val="28"/>
          <w:lang w:val="uk-UA"/>
        </w:rPr>
        <w:t>нням необхідної інформації (84</w:t>
      </w:r>
      <w:r w:rsidRPr="002A4D61">
        <w:rPr>
          <w:rFonts w:ascii="Times New Roman" w:hAnsi="Times New Roman" w:cs="Times New Roman"/>
          <w:sz w:val="28"/>
          <w:szCs w:val="28"/>
          <w:lang w:val="uk-UA"/>
        </w:rPr>
        <w:t xml:space="preserve"> %).</w:t>
      </w:r>
    </w:p>
    <w:p w:rsidR="00BE4595" w:rsidRPr="002A4D61" w:rsidRDefault="00BE4595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D61">
        <w:rPr>
          <w:rFonts w:ascii="Times New Roman" w:hAnsi="Times New Roman" w:cs="Times New Roman"/>
          <w:sz w:val="28"/>
          <w:szCs w:val="28"/>
          <w:lang w:val="uk-UA"/>
        </w:rPr>
        <w:t>Порівняно з 2016 роком збільшилась кількість відвідувачів</w:t>
      </w:r>
      <w:r w:rsidR="005A6E56" w:rsidRPr="002A4D61">
        <w:rPr>
          <w:rFonts w:ascii="Times New Roman" w:hAnsi="Times New Roman" w:cs="Times New Roman"/>
          <w:sz w:val="28"/>
          <w:szCs w:val="28"/>
          <w:lang w:val="uk-UA"/>
        </w:rPr>
        <w:t xml:space="preserve"> задоволених тим, що до суду можна дістатись громадським транспортом, але зменшилась кількість задоволених можливістю паркувати автомобіль.</w:t>
      </w:r>
      <w:r w:rsidR="00BC7233" w:rsidRPr="002A4D61">
        <w:rPr>
          <w:rFonts w:ascii="Times New Roman" w:hAnsi="Times New Roman" w:cs="Times New Roman"/>
          <w:sz w:val="28"/>
          <w:szCs w:val="28"/>
          <w:lang w:val="uk-UA"/>
        </w:rPr>
        <w:t xml:space="preserve"> Незначно (на 3%) зменшилась задоволеність роботою канцелярії, але збільшилась (на 4%) задоволеність додзвонитись до суду за інформацією. </w:t>
      </w:r>
    </w:p>
    <w:p w:rsidR="00FC42C9" w:rsidRDefault="00FC42C9" w:rsidP="00FC42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6A9C" w:rsidRPr="00FC42C9" w:rsidRDefault="00986A9C" w:rsidP="00FC42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42C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Зручність та комфортність перебування в суді </w:t>
      </w:r>
      <w:r w:rsidR="006D2993" w:rsidRPr="00FC42C9">
        <w:rPr>
          <w:rFonts w:ascii="Times New Roman" w:hAnsi="Times New Roman" w:cs="Times New Roman"/>
          <w:sz w:val="28"/>
          <w:szCs w:val="28"/>
          <w:lang w:val="uk-UA"/>
        </w:rPr>
        <w:t xml:space="preserve">(додаток 21) </w:t>
      </w:r>
      <w:r w:rsidRPr="00FC42C9">
        <w:rPr>
          <w:rFonts w:ascii="Times New Roman" w:hAnsi="Times New Roman" w:cs="Times New Roman"/>
          <w:sz w:val="28"/>
          <w:szCs w:val="28"/>
          <w:lang w:val="uk-UA"/>
        </w:rPr>
        <w:t xml:space="preserve">оцінено на </w:t>
      </w:r>
      <w:r w:rsidRPr="00FC42C9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2A4D61" w:rsidRPr="00FC42C9">
        <w:rPr>
          <w:rFonts w:ascii="Times New Roman" w:hAnsi="Times New Roman" w:cs="Times New Roman"/>
          <w:b/>
          <w:sz w:val="28"/>
          <w:szCs w:val="28"/>
          <w:lang w:val="uk-UA"/>
        </w:rPr>
        <w:t>,7 (у 2016 році - 4)</w:t>
      </w:r>
      <w:r w:rsidR="00053AD4" w:rsidRPr="00FC42C9">
        <w:rPr>
          <w:rFonts w:ascii="Times New Roman" w:hAnsi="Times New Roman" w:cs="Times New Roman"/>
          <w:sz w:val="28"/>
          <w:szCs w:val="28"/>
          <w:lang w:val="uk-UA"/>
        </w:rPr>
        <w:t>. Лише 6</w:t>
      </w:r>
      <w:r w:rsidRPr="00FC42C9">
        <w:rPr>
          <w:rFonts w:ascii="Times New Roman" w:hAnsi="Times New Roman" w:cs="Times New Roman"/>
          <w:sz w:val="28"/>
          <w:szCs w:val="28"/>
          <w:lang w:val="uk-UA"/>
        </w:rPr>
        <w:t xml:space="preserve">% респондентам недостатньо місць для очікування, роботи з документами. Доступ до побутових приміщень (туалетів) та чистота </w:t>
      </w:r>
      <w:r w:rsidR="00053AD4" w:rsidRPr="00FC42C9">
        <w:rPr>
          <w:rFonts w:ascii="Times New Roman" w:hAnsi="Times New Roman" w:cs="Times New Roman"/>
          <w:sz w:val="28"/>
          <w:szCs w:val="28"/>
          <w:lang w:val="uk-UA"/>
        </w:rPr>
        <w:t>приміщень оцінені на оцінки  4,6</w:t>
      </w:r>
      <w:r w:rsidRPr="00FC42C9">
        <w:rPr>
          <w:rFonts w:ascii="Times New Roman" w:hAnsi="Times New Roman" w:cs="Times New Roman"/>
          <w:sz w:val="28"/>
          <w:szCs w:val="28"/>
          <w:lang w:val="uk-UA"/>
        </w:rPr>
        <w:t xml:space="preserve"> та 4,</w:t>
      </w:r>
      <w:r w:rsidR="00053AD4" w:rsidRPr="00FC42C9">
        <w:rPr>
          <w:rFonts w:ascii="Times New Roman" w:hAnsi="Times New Roman" w:cs="Times New Roman"/>
          <w:sz w:val="28"/>
          <w:szCs w:val="28"/>
          <w:lang w:val="uk-UA"/>
        </w:rPr>
        <w:t xml:space="preserve">8 відповідно.  97% відвідувачів </w:t>
      </w:r>
      <w:r w:rsidRPr="00FC42C9">
        <w:rPr>
          <w:rFonts w:ascii="Times New Roman" w:hAnsi="Times New Roman" w:cs="Times New Roman"/>
          <w:sz w:val="28"/>
          <w:szCs w:val="28"/>
          <w:lang w:val="uk-UA"/>
        </w:rPr>
        <w:t xml:space="preserve">задоволені якістю освітлення в суді. </w:t>
      </w:r>
    </w:p>
    <w:p w:rsidR="00FC42C9" w:rsidRDefault="00FC42C9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986A9C" w:rsidRPr="00C32C91" w:rsidRDefault="00986A9C" w:rsidP="00EB45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2C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Повнота та ясність, зрозумілість інформації </w:t>
      </w:r>
      <w:r w:rsidR="006D2993" w:rsidRPr="00C32C91">
        <w:rPr>
          <w:rFonts w:ascii="Times New Roman" w:hAnsi="Times New Roman" w:cs="Times New Roman"/>
          <w:sz w:val="28"/>
          <w:szCs w:val="28"/>
          <w:lang w:val="uk-UA"/>
        </w:rPr>
        <w:t xml:space="preserve">(додаток 22) </w:t>
      </w:r>
      <w:r w:rsidR="00FC42C9" w:rsidRPr="00C32C91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C32C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</w:t>
      </w:r>
      <w:r w:rsidR="00FC42C9" w:rsidRPr="00C32C91">
        <w:rPr>
          <w:rFonts w:ascii="Times New Roman" w:hAnsi="Times New Roman" w:cs="Times New Roman"/>
          <w:b/>
          <w:sz w:val="28"/>
          <w:szCs w:val="28"/>
          <w:lang w:val="uk-UA"/>
        </w:rPr>
        <w:t>,5 (у 2016 році - 4)</w:t>
      </w:r>
      <w:r w:rsidR="00FC42C9" w:rsidRPr="00C32C9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B4532" w:rsidRPr="00C32C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E54D3" w:rsidRPr="00C32C91" w:rsidRDefault="00FC42C9" w:rsidP="00AE5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C91">
        <w:rPr>
          <w:rFonts w:ascii="Times New Roman" w:hAnsi="Times New Roman" w:cs="Times New Roman"/>
          <w:sz w:val="28"/>
          <w:szCs w:val="28"/>
          <w:lang w:val="uk-UA"/>
        </w:rPr>
        <w:t xml:space="preserve">Розташування інформаційних стендів задовольняє 95 % відвідувачів – оцінка 4,6. </w:t>
      </w:r>
      <w:r w:rsidR="00AE54D3" w:rsidRPr="00C32C91">
        <w:rPr>
          <w:rFonts w:ascii="Times New Roman" w:hAnsi="Times New Roman" w:cs="Times New Roman"/>
          <w:sz w:val="28"/>
          <w:szCs w:val="28"/>
          <w:lang w:val="uk-UA"/>
        </w:rPr>
        <w:t>Наявність інформації про розташування кабінетів, залів судових засідань, інших приміщень була оцінена на 4,5. 89% опитаних відповіли позитивно по цьому критерію (у 2016 році лише 58% опитаних відповіли позитивно). Загалом відвідувачів задовольняє інформація (оцінка 4,6 та 4,5) щодо правил пропуску до суду та перебування в ньому, наявна інформація про справи, призначені до розгляду, зразки документів, порядок сплати судового збору тощо.</w:t>
      </w:r>
    </w:p>
    <w:p w:rsidR="00986A9C" w:rsidRPr="00C32C91" w:rsidRDefault="00AE54D3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C91">
        <w:rPr>
          <w:rFonts w:ascii="Times New Roman" w:hAnsi="Times New Roman" w:cs="Times New Roman"/>
          <w:sz w:val="28"/>
          <w:szCs w:val="28"/>
          <w:lang w:val="uk-UA"/>
        </w:rPr>
        <w:t>84,6</w:t>
      </w:r>
      <w:r w:rsidR="00986A9C" w:rsidRPr="00C32C91">
        <w:rPr>
          <w:rFonts w:ascii="Times New Roman" w:hAnsi="Times New Roman" w:cs="Times New Roman"/>
          <w:sz w:val="28"/>
          <w:szCs w:val="28"/>
          <w:lang w:val="uk-UA"/>
        </w:rPr>
        <w:t xml:space="preserve">% опитаних користувались сторінкою суду в мережі </w:t>
      </w:r>
      <w:r w:rsidR="00566657" w:rsidRPr="00C32C91"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r w:rsidRPr="00C32C91">
        <w:rPr>
          <w:rFonts w:ascii="Times New Roman" w:hAnsi="Times New Roman" w:cs="Times New Roman"/>
          <w:sz w:val="28"/>
          <w:szCs w:val="28"/>
          <w:lang w:val="uk-UA"/>
        </w:rPr>
        <w:t>, 88</w:t>
      </w:r>
      <w:r w:rsidR="00986A9C" w:rsidRPr="00C32C91">
        <w:rPr>
          <w:rFonts w:ascii="Times New Roman" w:hAnsi="Times New Roman" w:cs="Times New Roman"/>
          <w:sz w:val="28"/>
          <w:szCs w:val="28"/>
          <w:lang w:val="uk-UA"/>
        </w:rPr>
        <w:t>% з яких знайшли потрібну інформацію (оцінка на</w:t>
      </w:r>
      <w:r w:rsidRPr="00C32C91">
        <w:rPr>
          <w:rFonts w:ascii="Times New Roman" w:hAnsi="Times New Roman" w:cs="Times New Roman"/>
          <w:sz w:val="28"/>
          <w:szCs w:val="28"/>
          <w:lang w:val="uk-UA"/>
        </w:rPr>
        <w:t>явності потрібної інформації 4,5</w:t>
      </w:r>
      <w:r w:rsidR="00986A9C" w:rsidRPr="00C32C91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AE54D3" w:rsidRPr="009C193C" w:rsidRDefault="00AE54D3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A9C" w:rsidRPr="00C657BC" w:rsidRDefault="00986A9C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57BC">
        <w:rPr>
          <w:rFonts w:ascii="Times New Roman" w:hAnsi="Times New Roman" w:cs="Times New Roman"/>
          <w:b/>
          <w:sz w:val="28"/>
          <w:szCs w:val="28"/>
          <w:lang w:val="uk-UA"/>
        </w:rPr>
        <w:t>Дотримання</w:t>
      </w:r>
      <w:r w:rsidRPr="00C65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57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персоналом професійних та етичних стандартів </w:t>
      </w:r>
      <w:r w:rsidR="006D2993" w:rsidRPr="00C657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D2993" w:rsidRPr="00C657BC">
        <w:rPr>
          <w:rFonts w:ascii="Times New Roman" w:hAnsi="Times New Roman" w:cs="Times New Roman"/>
          <w:sz w:val="28"/>
          <w:szCs w:val="28"/>
          <w:lang w:val="uk-UA"/>
        </w:rPr>
        <w:t xml:space="preserve">(додаток 23) </w:t>
      </w:r>
      <w:r w:rsidR="00C32C91" w:rsidRPr="00C657BC">
        <w:rPr>
          <w:rFonts w:ascii="Times New Roman" w:hAnsi="Times New Roman" w:cs="Times New Roman"/>
          <w:b/>
          <w:sz w:val="28"/>
          <w:szCs w:val="28"/>
          <w:lang w:val="uk-UA"/>
        </w:rPr>
        <w:t>– 4,5 (у 2016 – 4,2)</w:t>
      </w:r>
      <w:r w:rsidRPr="00C657B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443C1" w:rsidRPr="004443C1">
        <w:rPr>
          <w:rFonts w:ascii="Times New Roman" w:hAnsi="Times New Roman" w:cs="Times New Roman"/>
          <w:color w:val="00B0F0"/>
          <w:sz w:val="28"/>
          <w:szCs w:val="28"/>
          <w:lang w:val="uk-UA"/>
        </w:rPr>
        <w:t xml:space="preserve"> </w:t>
      </w:r>
    </w:p>
    <w:p w:rsidR="00986A9C" w:rsidRDefault="0062011A" w:rsidP="00620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7BC">
        <w:rPr>
          <w:rFonts w:ascii="Times New Roman" w:hAnsi="Times New Roman" w:cs="Times New Roman"/>
          <w:sz w:val="28"/>
          <w:szCs w:val="28"/>
          <w:lang w:val="uk-UA"/>
        </w:rPr>
        <w:t>Повага до відвідувачів</w:t>
      </w:r>
      <w:r w:rsidR="00986A9C" w:rsidRPr="00C657BC">
        <w:rPr>
          <w:rFonts w:ascii="Times New Roman" w:hAnsi="Times New Roman" w:cs="Times New Roman"/>
          <w:sz w:val="28"/>
          <w:szCs w:val="28"/>
          <w:lang w:val="uk-UA"/>
        </w:rPr>
        <w:t xml:space="preserve">, бажання </w:t>
      </w:r>
      <w:r w:rsidRPr="00C657BC">
        <w:rPr>
          <w:rFonts w:ascii="Times New Roman" w:hAnsi="Times New Roman" w:cs="Times New Roman"/>
          <w:sz w:val="28"/>
          <w:szCs w:val="28"/>
          <w:lang w:val="uk-UA"/>
        </w:rPr>
        <w:t xml:space="preserve">їм </w:t>
      </w:r>
      <w:r w:rsidR="00986A9C" w:rsidRPr="00C657BC">
        <w:rPr>
          <w:rFonts w:ascii="Times New Roman" w:hAnsi="Times New Roman" w:cs="Times New Roman"/>
          <w:sz w:val="28"/>
          <w:szCs w:val="28"/>
          <w:lang w:val="uk-UA"/>
        </w:rPr>
        <w:t xml:space="preserve">допомогти, </w:t>
      </w:r>
      <w:r w:rsidRPr="00C657BC">
        <w:rPr>
          <w:rFonts w:ascii="Times New Roman" w:hAnsi="Times New Roman" w:cs="Times New Roman"/>
          <w:sz w:val="28"/>
          <w:szCs w:val="28"/>
          <w:lang w:val="uk-UA"/>
        </w:rPr>
        <w:t xml:space="preserve">однакове ставлення до усіх, незалежно від соціального статусу, доброзичливість </w:t>
      </w:r>
      <w:r w:rsidR="00986A9C" w:rsidRPr="00C657BC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ап</w:t>
      </w:r>
      <w:r w:rsidRPr="00C657BC">
        <w:rPr>
          <w:rFonts w:ascii="Times New Roman" w:hAnsi="Times New Roman" w:cs="Times New Roman"/>
          <w:sz w:val="28"/>
          <w:szCs w:val="28"/>
          <w:lang w:val="uk-UA"/>
        </w:rPr>
        <w:t>арату були оцінені на оцінку 4,6</w:t>
      </w:r>
      <w:r w:rsidR="00986A9C" w:rsidRPr="00C657BC">
        <w:rPr>
          <w:rFonts w:ascii="Times New Roman" w:hAnsi="Times New Roman" w:cs="Times New Roman"/>
          <w:sz w:val="28"/>
          <w:szCs w:val="28"/>
          <w:lang w:val="uk-UA"/>
        </w:rPr>
        <w:t>; професіон</w:t>
      </w:r>
      <w:r w:rsidRPr="00C657BC">
        <w:rPr>
          <w:rFonts w:ascii="Times New Roman" w:hAnsi="Times New Roman" w:cs="Times New Roman"/>
          <w:sz w:val="28"/>
          <w:szCs w:val="28"/>
          <w:lang w:val="uk-UA"/>
        </w:rPr>
        <w:t>алізм, знання своєї справи – 4,5</w:t>
      </w:r>
      <w:r w:rsidR="00986A9C" w:rsidRPr="00C657BC">
        <w:rPr>
          <w:rFonts w:ascii="Times New Roman" w:hAnsi="Times New Roman" w:cs="Times New Roman"/>
          <w:sz w:val="28"/>
          <w:szCs w:val="28"/>
          <w:lang w:val="uk-UA"/>
        </w:rPr>
        <w:t>. Ц</w:t>
      </w:r>
      <w:r w:rsidR="00C657BC" w:rsidRPr="00C657BC">
        <w:rPr>
          <w:rFonts w:ascii="Times New Roman" w:hAnsi="Times New Roman" w:cs="Times New Roman"/>
          <w:sz w:val="28"/>
          <w:szCs w:val="28"/>
          <w:lang w:val="uk-UA"/>
        </w:rPr>
        <w:t>ікаво, що 8</w:t>
      </w:r>
      <w:r w:rsidR="00986A9C" w:rsidRPr="00C657BC">
        <w:rPr>
          <w:rFonts w:ascii="Times New Roman" w:hAnsi="Times New Roman" w:cs="Times New Roman"/>
          <w:sz w:val="28"/>
          <w:szCs w:val="28"/>
          <w:lang w:val="uk-UA"/>
        </w:rPr>
        <w:t xml:space="preserve">% опитаних вказали на виявлення непрофесіоналізму при спілкуванні з ними, а </w:t>
      </w:r>
      <w:r w:rsidR="00C657BC" w:rsidRPr="00C657BC">
        <w:rPr>
          <w:rFonts w:ascii="Times New Roman" w:hAnsi="Times New Roman" w:cs="Times New Roman"/>
          <w:sz w:val="28"/>
          <w:szCs w:val="28"/>
          <w:lang w:val="uk-UA"/>
        </w:rPr>
        <w:t>92</w:t>
      </w:r>
      <w:r w:rsidR="00986A9C" w:rsidRPr="00C657BC">
        <w:rPr>
          <w:rFonts w:ascii="Times New Roman" w:hAnsi="Times New Roman" w:cs="Times New Roman"/>
          <w:sz w:val="28"/>
          <w:szCs w:val="28"/>
          <w:lang w:val="uk-UA"/>
        </w:rPr>
        <w:t>% задоволені рівнем професійної підготовки працівників апарату.</w:t>
      </w:r>
    </w:p>
    <w:p w:rsidR="00C657BC" w:rsidRPr="00C657BC" w:rsidRDefault="00C657BC" w:rsidP="00620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A9C" w:rsidRPr="004443C1" w:rsidRDefault="00986A9C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43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Дотримання строків судового розгляду </w:t>
      </w:r>
      <w:r w:rsidR="006D2993" w:rsidRPr="004443C1">
        <w:rPr>
          <w:rFonts w:ascii="Times New Roman" w:hAnsi="Times New Roman" w:cs="Times New Roman"/>
          <w:sz w:val="28"/>
          <w:szCs w:val="28"/>
          <w:lang w:val="uk-UA"/>
        </w:rPr>
        <w:t xml:space="preserve">(додаток 24) </w:t>
      </w:r>
      <w:r w:rsidR="004443C1">
        <w:rPr>
          <w:rFonts w:ascii="Times New Roman" w:hAnsi="Times New Roman" w:cs="Times New Roman"/>
          <w:b/>
          <w:sz w:val="28"/>
          <w:szCs w:val="28"/>
          <w:lang w:val="uk-UA"/>
        </w:rPr>
        <w:t>– 4,3 (у 2016р. – 3,8)</w:t>
      </w:r>
      <w:r w:rsidRPr="004443C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86A9C" w:rsidRPr="004443C1" w:rsidRDefault="00986A9C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3C1">
        <w:rPr>
          <w:rFonts w:ascii="Times New Roman" w:hAnsi="Times New Roman" w:cs="Times New Roman"/>
          <w:sz w:val="28"/>
          <w:szCs w:val="28"/>
          <w:lang w:val="uk-UA"/>
        </w:rPr>
        <w:t>Висвітлення вказаного критерію відбувалось за 5-бальною шкалою за наступними питаннями:</w:t>
      </w:r>
    </w:p>
    <w:p w:rsidR="00986A9C" w:rsidRPr="004443C1" w:rsidRDefault="00986A9C" w:rsidP="00D954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3C1">
        <w:rPr>
          <w:rFonts w:ascii="Times New Roman" w:hAnsi="Times New Roman" w:cs="Times New Roman"/>
          <w:sz w:val="28"/>
          <w:szCs w:val="28"/>
          <w:lang w:val="uk-UA"/>
        </w:rPr>
        <w:t>чи вчасно розпочалось останнє засідан</w:t>
      </w:r>
      <w:r w:rsidR="00821E1E" w:rsidRPr="004443C1">
        <w:rPr>
          <w:rFonts w:ascii="Times New Roman" w:hAnsi="Times New Roman" w:cs="Times New Roman"/>
          <w:sz w:val="28"/>
          <w:szCs w:val="28"/>
          <w:lang w:val="uk-UA"/>
        </w:rPr>
        <w:t>ня по Вашій справі? - оцінка 4,2, т.б. 78</w:t>
      </w:r>
      <w:r w:rsidRPr="004443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1E1E" w:rsidRPr="004443C1">
        <w:rPr>
          <w:rFonts w:ascii="Times New Roman" w:hAnsi="Times New Roman" w:cs="Times New Roman"/>
          <w:sz w:val="28"/>
          <w:szCs w:val="28"/>
          <w:lang w:val="uk-UA"/>
        </w:rPr>
        <w:t>% відповіли ствердно (у 2016р. - 63,3%)</w:t>
      </w:r>
    </w:p>
    <w:p w:rsidR="00986A9C" w:rsidRPr="004443C1" w:rsidRDefault="00986A9C" w:rsidP="00D954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3C1">
        <w:rPr>
          <w:rFonts w:ascii="Times New Roman" w:hAnsi="Times New Roman" w:cs="Times New Roman"/>
          <w:sz w:val="28"/>
          <w:szCs w:val="28"/>
          <w:lang w:val="uk-UA"/>
        </w:rPr>
        <w:t xml:space="preserve"> чи було враховано Ваші побажання при призначе</w:t>
      </w:r>
      <w:r w:rsidR="00FB3E40" w:rsidRPr="004443C1">
        <w:rPr>
          <w:rFonts w:ascii="Times New Roman" w:hAnsi="Times New Roman" w:cs="Times New Roman"/>
          <w:sz w:val="28"/>
          <w:szCs w:val="28"/>
          <w:lang w:val="uk-UA"/>
        </w:rPr>
        <w:t>нні дня та часу засідання? – 4,4</w:t>
      </w:r>
      <w:r w:rsidRPr="004443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B3E40" w:rsidRPr="004443C1">
        <w:rPr>
          <w:rFonts w:ascii="Times New Roman" w:hAnsi="Times New Roman" w:cs="Times New Roman"/>
          <w:sz w:val="28"/>
          <w:szCs w:val="28"/>
          <w:lang w:val="uk-UA"/>
        </w:rPr>
        <w:t>(у 2016р. – 3,8). Думку 6</w:t>
      </w:r>
      <w:r w:rsidRPr="004443C1">
        <w:rPr>
          <w:rFonts w:ascii="Times New Roman" w:hAnsi="Times New Roman" w:cs="Times New Roman"/>
          <w:sz w:val="28"/>
          <w:szCs w:val="28"/>
          <w:lang w:val="uk-UA"/>
        </w:rPr>
        <w:t xml:space="preserve">% респондентів судом взагалі не було враховано при </w:t>
      </w:r>
      <w:r w:rsidR="00FB3E40" w:rsidRPr="004443C1">
        <w:rPr>
          <w:rFonts w:ascii="Times New Roman" w:hAnsi="Times New Roman" w:cs="Times New Roman"/>
          <w:sz w:val="28"/>
          <w:szCs w:val="28"/>
          <w:lang w:val="uk-UA"/>
        </w:rPr>
        <w:t>призначенні судового засідання (у 2016р. – 15%)</w:t>
      </w:r>
    </w:p>
    <w:p w:rsidR="00986A9C" w:rsidRPr="004443C1" w:rsidRDefault="00986A9C" w:rsidP="00D954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3C1">
        <w:rPr>
          <w:rFonts w:ascii="Times New Roman" w:hAnsi="Times New Roman" w:cs="Times New Roman"/>
          <w:sz w:val="28"/>
          <w:szCs w:val="28"/>
          <w:lang w:val="uk-UA"/>
        </w:rPr>
        <w:t>Чи вчасно Ви отримували повістки та повідомлення про розгляд справи? – 4</w:t>
      </w:r>
      <w:r w:rsidR="00EE20A2" w:rsidRPr="004443C1">
        <w:rPr>
          <w:rFonts w:ascii="Times New Roman" w:hAnsi="Times New Roman" w:cs="Times New Roman"/>
          <w:sz w:val="28"/>
          <w:szCs w:val="28"/>
          <w:lang w:val="uk-UA"/>
        </w:rPr>
        <w:t>,3</w:t>
      </w:r>
      <w:r w:rsidRPr="004443C1">
        <w:rPr>
          <w:rFonts w:ascii="Times New Roman" w:hAnsi="Times New Roman" w:cs="Times New Roman"/>
          <w:sz w:val="28"/>
          <w:szCs w:val="28"/>
          <w:lang w:val="uk-UA"/>
        </w:rPr>
        <w:t>. 76% опитаних відвідувачів відповіли ствердно.</w:t>
      </w:r>
    </w:p>
    <w:p w:rsidR="00986A9C" w:rsidRPr="004443C1" w:rsidRDefault="00986A9C" w:rsidP="00D954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3C1">
        <w:rPr>
          <w:rFonts w:ascii="Times New Roman" w:hAnsi="Times New Roman" w:cs="Times New Roman"/>
          <w:sz w:val="28"/>
          <w:szCs w:val="28"/>
          <w:lang w:val="uk-UA"/>
        </w:rPr>
        <w:t>Чи вважаєте Ви обґрунтованими затримки/перенесення слухань у розгляді Вашої</w:t>
      </w:r>
      <w:r w:rsidR="00A143B5" w:rsidRPr="004443C1">
        <w:rPr>
          <w:rFonts w:ascii="Times New Roman" w:hAnsi="Times New Roman" w:cs="Times New Roman"/>
          <w:sz w:val="28"/>
          <w:szCs w:val="28"/>
          <w:lang w:val="uk-UA"/>
        </w:rPr>
        <w:t xml:space="preserve"> справи? – 4,2.</w:t>
      </w:r>
      <w:r w:rsidRPr="004443C1">
        <w:rPr>
          <w:rFonts w:ascii="Times New Roman" w:hAnsi="Times New Roman" w:cs="Times New Roman"/>
          <w:sz w:val="28"/>
          <w:szCs w:val="28"/>
          <w:lang w:val="uk-UA"/>
        </w:rPr>
        <w:t xml:space="preserve"> Не вважають обґрунтованими з</w:t>
      </w:r>
      <w:r w:rsidR="00C81716" w:rsidRPr="004443C1">
        <w:rPr>
          <w:rFonts w:ascii="Times New Roman" w:hAnsi="Times New Roman" w:cs="Times New Roman"/>
          <w:sz w:val="28"/>
          <w:szCs w:val="28"/>
          <w:lang w:val="uk-UA"/>
        </w:rPr>
        <w:t xml:space="preserve">атримки/перенесення слухань 6 </w:t>
      </w:r>
      <w:r w:rsidRPr="004443C1">
        <w:rPr>
          <w:rFonts w:ascii="Times New Roman" w:hAnsi="Times New Roman" w:cs="Times New Roman"/>
          <w:sz w:val="28"/>
          <w:szCs w:val="28"/>
          <w:lang w:val="uk-UA"/>
        </w:rPr>
        <w:t>% респондентів</w:t>
      </w:r>
      <w:r w:rsidR="00C81716" w:rsidRPr="004443C1">
        <w:rPr>
          <w:rFonts w:ascii="Times New Roman" w:hAnsi="Times New Roman" w:cs="Times New Roman"/>
          <w:sz w:val="28"/>
          <w:szCs w:val="28"/>
          <w:lang w:val="uk-UA"/>
        </w:rPr>
        <w:t xml:space="preserve"> (у 2016р. – 33,3%)</w:t>
      </w:r>
      <w:r w:rsidRPr="004443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6A9C" w:rsidRPr="009C193C" w:rsidRDefault="00986A9C" w:rsidP="00986A9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A9C" w:rsidRPr="000718AA" w:rsidRDefault="00986A9C" w:rsidP="000718A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18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Сприйняття роботи суддів </w:t>
      </w:r>
      <w:r w:rsidR="006D2993" w:rsidRPr="000718AA">
        <w:rPr>
          <w:rFonts w:ascii="Times New Roman" w:hAnsi="Times New Roman" w:cs="Times New Roman"/>
          <w:sz w:val="28"/>
          <w:szCs w:val="28"/>
          <w:lang w:val="uk-UA"/>
        </w:rPr>
        <w:t xml:space="preserve">(додаток 25) </w:t>
      </w:r>
      <w:r w:rsidRPr="000718AA">
        <w:rPr>
          <w:rFonts w:ascii="Times New Roman" w:hAnsi="Times New Roman" w:cs="Times New Roman"/>
          <w:b/>
          <w:sz w:val="28"/>
          <w:szCs w:val="28"/>
          <w:lang w:val="uk-UA"/>
        </w:rPr>
        <w:t>– 4</w:t>
      </w:r>
      <w:r w:rsidR="00897CBB" w:rsidRPr="000718AA">
        <w:rPr>
          <w:rFonts w:ascii="Times New Roman" w:hAnsi="Times New Roman" w:cs="Times New Roman"/>
          <w:b/>
          <w:sz w:val="28"/>
          <w:szCs w:val="28"/>
          <w:lang w:val="uk-UA"/>
        </w:rPr>
        <w:t>,7 (у 2016р. – 4)</w:t>
      </w:r>
      <w:r w:rsidRPr="000718A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718AA" w:rsidRPr="000718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6A9C" w:rsidRDefault="00897CBB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8AA">
        <w:rPr>
          <w:rFonts w:ascii="Times New Roman" w:hAnsi="Times New Roman" w:cs="Times New Roman"/>
          <w:sz w:val="28"/>
          <w:szCs w:val="28"/>
          <w:lang w:val="uk-UA"/>
        </w:rPr>
        <w:t>Найвище (4,8</w:t>
      </w:r>
      <w:r w:rsidR="00986A9C" w:rsidRPr="000718AA">
        <w:rPr>
          <w:rFonts w:ascii="Times New Roman" w:hAnsi="Times New Roman" w:cs="Times New Roman"/>
          <w:sz w:val="28"/>
          <w:szCs w:val="28"/>
          <w:lang w:val="uk-UA"/>
        </w:rPr>
        <w:t xml:space="preserve">) було оцінено </w:t>
      </w:r>
      <w:r w:rsidRPr="000718AA">
        <w:rPr>
          <w:rFonts w:ascii="Times New Roman" w:hAnsi="Times New Roman" w:cs="Times New Roman"/>
          <w:sz w:val="28"/>
          <w:szCs w:val="28"/>
          <w:lang w:val="uk-UA"/>
        </w:rPr>
        <w:t xml:space="preserve">коректність, доброзичливість, ввічливість суддів та </w:t>
      </w:r>
      <w:r w:rsidR="00986A9C" w:rsidRPr="000718AA">
        <w:rPr>
          <w:rFonts w:ascii="Times New Roman" w:hAnsi="Times New Roman" w:cs="Times New Roman"/>
          <w:sz w:val="28"/>
          <w:szCs w:val="28"/>
          <w:lang w:val="uk-UA"/>
        </w:rPr>
        <w:t xml:space="preserve">надання можливості сторонам обґрунтувати свою позицію. </w:t>
      </w:r>
      <w:r w:rsidR="00984DA9" w:rsidRPr="000718AA">
        <w:rPr>
          <w:rFonts w:ascii="Times New Roman" w:hAnsi="Times New Roman" w:cs="Times New Roman"/>
          <w:sz w:val="28"/>
          <w:szCs w:val="28"/>
          <w:lang w:val="uk-UA"/>
        </w:rPr>
        <w:t>Дотримання процедури розгляду справи оцінили н</w:t>
      </w:r>
      <w:r w:rsidR="00986A9C" w:rsidRPr="000718AA">
        <w:rPr>
          <w:rFonts w:ascii="Times New Roman" w:hAnsi="Times New Roman" w:cs="Times New Roman"/>
          <w:sz w:val="28"/>
          <w:szCs w:val="28"/>
          <w:lang w:val="uk-UA"/>
        </w:rPr>
        <w:t>а 4,</w:t>
      </w:r>
      <w:r w:rsidR="00984DA9" w:rsidRPr="000718A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86A9C" w:rsidRPr="000718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A7744" w:rsidRPr="000718AA">
        <w:rPr>
          <w:rFonts w:ascii="Times New Roman" w:hAnsi="Times New Roman" w:cs="Times New Roman"/>
          <w:sz w:val="28"/>
          <w:szCs w:val="28"/>
          <w:lang w:val="uk-UA"/>
        </w:rPr>
        <w:t xml:space="preserve">Лише </w:t>
      </w:r>
      <w:r w:rsidR="00986A9C" w:rsidRPr="000718AA">
        <w:rPr>
          <w:rFonts w:ascii="Times New Roman" w:hAnsi="Times New Roman" w:cs="Times New Roman"/>
          <w:sz w:val="28"/>
          <w:szCs w:val="28"/>
          <w:lang w:val="uk-UA"/>
        </w:rPr>
        <w:t xml:space="preserve">3% вважають </w:t>
      </w:r>
      <w:r w:rsidR="00A62048" w:rsidRPr="000718AA">
        <w:rPr>
          <w:rFonts w:ascii="Times New Roman" w:hAnsi="Times New Roman" w:cs="Times New Roman"/>
          <w:sz w:val="28"/>
          <w:szCs w:val="28"/>
          <w:lang w:val="uk-UA"/>
        </w:rPr>
        <w:t>недостатньою</w:t>
      </w:r>
      <w:r w:rsidR="00986A9C" w:rsidRPr="000718AA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підготовку судді до справи та знання справи</w:t>
      </w:r>
      <w:r w:rsidR="002A7744" w:rsidRPr="000718AA">
        <w:rPr>
          <w:rFonts w:ascii="Times New Roman" w:hAnsi="Times New Roman" w:cs="Times New Roman"/>
          <w:sz w:val="28"/>
          <w:szCs w:val="28"/>
          <w:lang w:val="uk-UA"/>
        </w:rPr>
        <w:t xml:space="preserve"> (у 2016р. – 30%)</w:t>
      </w:r>
      <w:r w:rsidR="00986A9C" w:rsidRPr="000718AA">
        <w:rPr>
          <w:rFonts w:ascii="Times New Roman" w:hAnsi="Times New Roman" w:cs="Times New Roman"/>
          <w:sz w:val="28"/>
          <w:szCs w:val="28"/>
          <w:lang w:val="uk-UA"/>
        </w:rPr>
        <w:t xml:space="preserve">. Неупередженість та </w:t>
      </w:r>
      <w:r w:rsidR="00986A9C" w:rsidRPr="009C193C">
        <w:rPr>
          <w:rFonts w:ascii="Times New Roman" w:hAnsi="Times New Roman" w:cs="Times New Roman"/>
          <w:sz w:val="28"/>
          <w:szCs w:val="28"/>
          <w:lang w:val="uk-UA"/>
        </w:rPr>
        <w:t xml:space="preserve">незалежність (суддя не піддався зовнішньому тиску, якщо такий був) було оцінено на </w:t>
      </w:r>
      <w:r w:rsidR="002A7744">
        <w:rPr>
          <w:rFonts w:ascii="Times New Roman" w:hAnsi="Times New Roman" w:cs="Times New Roman"/>
          <w:sz w:val="28"/>
          <w:szCs w:val="28"/>
          <w:lang w:val="uk-UA"/>
        </w:rPr>
        <w:t xml:space="preserve">4,6 (у 2016р. – </w:t>
      </w:r>
      <w:r w:rsidR="00986A9C" w:rsidRPr="009C193C">
        <w:rPr>
          <w:rFonts w:ascii="Times New Roman" w:hAnsi="Times New Roman" w:cs="Times New Roman"/>
          <w:sz w:val="28"/>
          <w:szCs w:val="28"/>
          <w:lang w:val="uk-UA"/>
        </w:rPr>
        <w:t>3,8</w:t>
      </w:r>
      <w:r w:rsidR="002A774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86A9C" w:rsidRPr="009C19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2993" w:rsidRPr="009C193C" w:rsidRDefault="006D2993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A9C" w:rsidRPr="000C3F2A" w:rsidRDefault="00986A9C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18A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lastRenderedPageBreak/>
        <w:t xml:space="preserve">  </w:t>
      </w:r>
      <w:r w:rsidRPr="000C3F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Судове рішення. </w:t>
      </w:r>
    </w:p>
    <w:p w:rsidR="00986A9C" w:rsidRPr="000C3F2A" w:rsidRDefault="00986A9C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F2A">
        <w:rPr>
          <w:rFonts w:ascii="Times New Roman" w:hAnsi="Times New Roman" w:cs="Times New Roman"/>
          <w:sz w:val="28"/>
          <w:szCs w:val="28"/>
          <w:lang w:val="uk-UA"/>
        </w:rPr>
        <w:t>Рішення по спра</w:t>
      </w:r>
      <w:r w:rsidR="00C57533" w:rsidRPr="000C3F2A">
        <w:rPr>
          <w:rFonts w:ascii="Times New Roman" w:hAnsi="Times New Roman" w:cs="Times New Roman"/>
          <w:sz w:val="28"/>
          <w:szCs w:val="28"/>
          <w:lang w:val="uk-UA"/>
        </w:rPr>
        <w:t>ві було прийнято на користь 75</w:t>
      </w:r>
      <w:r w:rsidRPr="000C3F2A">
        <w:rPr>
          <w:rFonts w:ascii="Times New Roman" w:hAnsi="Times New Roman" w:cs="Times New Roman"/>
          <w:sz w:val="28"/>
          <w:szCs w:val="28"/>
          <w:lang w:val="uk-UA"/>
        </w:rPr>
        <w:t>% опитаних</w:t>
      </w:r>
      <w:r w:rsidR="00E71E42" w:rsidRPr="000C3F2A">
        <w:rPr>
          <w:rFonts w:ascii="Times New Roman" w:hAnsi="Times New Roman" w:cs="Times New Roman"/>
          <w:sz w:val="28"/>
          <w:szCs w:val="28"/>
          <w:lang w:val="uk-UA"/>
        </w:rPr>
        <w:t>. 66</w:t>
      </w:r>
      <w:r w:rsidRPr="000C3F2A">
        <w:rPr>
          <w:rFonts w:ascii="Times New Roman" w:hAnsi="Times New Roman" w:cs="Times New Roman"/>
          <w:sz w:val="28"/>
          <w:szCs w:val="28"/>
          <w:lang w:val="uk-UA"/>
        </w:rPr>
        <w:t xml:space="preserve">% респондентів </w:t>
      </w:r>
      <w:r w:rsidR="00E71E42" w:rsidRPr="000C3F2A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0C3F2A">
        <w:rPr>
          <w:rFonts w:ascii="Times New Roman" w:hAnsi="Times New Roman" w:cs="Times New Roman"/>
          <w:sz w:val="28"/>
          <w:szCs w:val="28"/>
          <w:lang w:val="uk-UA"/>
        </w:rPr>
        <w:t>планують оскаржити рішення. По</w:t>
      </w:r>
      <w:r w:rsidR="00E71E42" w:rsidRPr="000C3F2A">
        <w:rPr>
          <w:rFonts w:ascii="Times New Roman" w:hAnsi="Times New Roman" w:cs="Times New Roman"/>
          <w:sz w:val="28"/>
          <w:szCs w:val="28"/>
          <w:lang w:val="uk-UA"/>
        </w:rPr>
        <w:t>вний текст рішення отримали 93%, з яких 87%</w:t>
      </w:r>
      <w:r w:rsidRPr="000C3F2A">
        <w:rPr>
          <w:rFonts w:ascii="Times New Roman" w:hAnsi="Times New Roman" w:cs="Times New Roman"/>
          <w:sz w:val="28"/>
          <w:szCs w:val="28"/>
          <w:lang w:val="uk-UA"/>
        </w:rPr>
        <w:t xml:space="preserve"> отримали його вчасно. </w:t>
      </w:r>
      <w:r w:rsidR="00454751" w:rsidRPr="000C3F2A">
        <w:rPr>
          <w:rFonts w:ascii="Times New Roman" w:hAnsi="Times New Roman" w:cs="Times New Roman"/>
          <w:sz w:val="28"/>
          <w:szCs w:val="28"/>
          <w:lang w:val="uk-UA"/>
        </w:rPr>
        <w:t>Надати в</w:t>
      </w:r>
      <w:r w:rsidR="000A4B45">
        <w:rPr>
          <w:rFonts w:ascii="Times New Roman" w:hAnsi="Times New Roman" w:cs="Times New Roman"/>
          <w:sz w:val="28"/>
          <w:szCs w:val="28"/>
          <w:lang w:val="uk-UA"/>
        </w:rPr>
        <w:t>ідповіді на вказані питання не з</w:t>
      </w:r>
      <w:r w:rsidR="00454751" w:rsidRPr="000C3F2A">
        <w:rPr>
          <w:rFonts w:ascii="Times New Roman" w:hAnsi="Times New Roman" w:cs="Times New Roman"/>
          <w:sz w:val="28"/>
          <w:szCs w:val="28"/>
          <w:lang w:val="uk-UA"/>
        </w:rPr>
        <w:t xml:space="preserve">могла третина респондентів. </w:t>
      </w:r>
      <w:r w:rsidRPr="000C3F2A">
        <w:rPr>
          <w:rFonts w:ascii="Times New Roman" w:hAnsi="Times New Roman" w:cs="Times New Roman"/>
          <w:sz w:val="28"/>
          <w:szCs w:val="28"/>
          <w:lang w:val="uk-UA"/>
        </w:rPr>
        <w:t>Обґрунтованіс</w:t>
      </w:r>
      <w:r w:rsidR="00DA3F6E">
        <w:rPr>
          <w:rFonts w:ascii="Times New Roman" w:hAnsi="Times New Roman" w:cs="Times New Roman"/>
          <w:sz w:val="28"/>
          <w:szCs w:val="28"/>
          <w:lang w:val="uk-UA"/>
        </w:rPr>
        <w:t>ть рішення оцінена на оцінку 4</w:t>
      </w:r>
      <w:r w:rsidR="00357C85" w:rsidRPr="000C3F2A">
        <w:rPr>
          <w:rFonts w:ascii="Times New Roman" w:hAnsi="Times New Roman" w:cs="Times New Roman"/>
          <w:sz w:val="28"/>
          <w:szCs w:val="28"/>
          <w:lang w:val="uk-UA"/>
        </w:rPr>
        <w:t>,1</w:t>
      </w:r>
      <w:r w:rsidRPr="000C3F2A">
        <w:rPr>
          <w:rFonts w:ascii="Times New Roman" w:hAnsi="Times New Roman" w:cs="Times New Roman"/>
          <w:sz w:val="28"/>
          <w:szCs w:val="28"/>
          <w:lang w:val="uk-UA"/>
        </w:rPr>
        <w:t xml:space="preserve"> та легкість, доступність для розуміння мови судового рішення на 4,3 тими респондентами, які отримали повний текст рішення.</w:t>
      </w:r>
    </w:p>
    <w:p w:rsidR="009A6C78" w:rsidRPr="000718AA" w:rsidRDefault="009A6C78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86A9C" w:rsidRPr="00DB0AFA" w:rsidRDefault="000C3F2A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AFA">
        <w:rPr>
          <w:rFonts w:ascii="Times New Roman" w:hAnsi="Times New Roman" w:cs="Times New Roman"/>
          <w:sz w:val="28"/>
          <w:szCs w:val="28"/>
          <w:lang w:val="uk-UA"/>
        </w:rPr>
        <w:t>92</w:t>
      </w:r>
      <w:r w:rsidR="00986A9C" w:rsidRPr="00DB0AFA">
        <w:rPr>
          <w:rFonts w:ascii="Times New Roman" w:hAnsi="Times New Roman" w:cs="Times New Roman"/>
          <w:sz w:val="28"/>
          <w:szCs w:val="28"/>
          <w:lang w:val="uk-UA"/>
        </w:rPr>
        <w:t>% респондентів вважають, що наявні матеріально-технічні ресурси забезпечують потреби працівників суду для ефективного виконання своїх обов’язків. Враження від візиту до суду порівняно з очікуваннями розподілились наступним ч</w:t>
      </w:r>
      <w:r w:rsidRPr="00DB0AFA">
        <w:rPr>
          <w:rFonts w:ascii="Times New Roman" w:hAnsi="Times New Roman" w:cs="Times New Roman"/>
          <w:sz w:val="28"/>
          <w:szCs w:val="28"/>
          <w:lang w:val="uk-UA"/>
        </w:rPr>
        <w:t>ином: кращі, ніж очікував – 20</w:t>
      </w:r>
      <w:r w:rsidR="00986A9C" w:rsidRPr="00DB0AFA">
        <w:rPr>
          <w:rFonts w:ascii="Times New Roman" w:hAnsi="Times New Roman" w:cs="Times New Roman"/>
          <w:sz w:val="28"/>
          <w:szCs w:val="28"/>
          <w:lang w:val="uk-UA"/>
        </w:rPr>
        <w:t xml:space="preserve">%; гірші, ніж очікував – </w:t>
      </w:r>
      <w:r w:rsidRPr="00DB0AF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86A9C" w:rsidRPr="00DB0AFA">
        <w:rPr>
          <w:rFonts w:ascii="Times New Roman" w:hAnsi="Times New Roman" w:cs="Times New Roman"/>
          <w:sz w:val="28"/>
          <w:szCs w:val="28"/>
          <w:lang w:val="uk-UA"/>
        </w:rPr>
        <w:t>%;</w:t>
      </w:r>
      <w:r w:rsidRPr="00DB0AF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відповідають очікуванням – 80%. Більшість відвідувачів (45,2</w:t>
      </w:r>
      <w:r w:rsidR="00986A9C" w:rsidRPr="00DB0AFA">
        <w:rPr>
          <w:rFonts w:ascii="Times New Roman" w:hAnsi="Times New Roman" w:cs="Times New Roman"/>
          <w:sz w:val="28"/>
          <w:szCs w:val="28"/>
          <w:lang w:val="uk-UA"/>
        </w:rPr>
        <w:t xml:space="preserve">%) вважають, що якість роботи суду порівняно з минулими роками </w:t>
      </w:r>
      <w:r w:rsidRPr="00DB0AFA">
        <w:rPr>
          <w:rFonts w:ascii="Times New Roman" w:hAnsi="Times New Roman" w:cs="Times New Roman"/>
          <w:sz w:val="28"/>
          <w:szCs w:val="28"/>
          <w:lang w:val="uk-UA"/>
        </w:rPr>
        <w:t xml:space="preserve">покращилась значно; 26% вважають, що покращилась несуттєво; 24% - залишилась </w:t>
      </w:r>
      <w:r w:rsidR="00986A9C" w:rsidRPr="00DB0AFA">
        <w:rPr>
          <w:rFonts w:ascii="Times New Roman" w:hAnsi="Times New Roman" w:cs="Times New Roman"/>
          <w:sz w:val="28"/>
          <w:szCs w:val="28"/>
          <w:lang w:val="uk-UA"/>
        </w:rPr>
        <w:t>змін.</w:t>
      </w:r>
      <w:r w:rsidR="007267A5" w:rsidRPr="00DB0AFA">
        <w:rPr>
          <w:rFonts w:ascii="Times New Roman" w:hAnsi="Times New Roman" w:cs="Times New Roman"/>
          <w:sz w:val="28"/>
          <w:szCs w:val="28"/>
          <w:lang w:val="uk-UA"/>
        </w:rPr>
        <w:t xml:space="preserve"> Показники 2016 року з цього приводу свідчили про те, що якість роботи не змінилась (</w:t>
      </w:r>
      <w:r w:rsidR="009E13A1" w:rsidRPr="00DB0AFA">
        <w:rPr>
          <w:rFonts w:ascii="Times New Roman" w:hAnsi="Times New Roman" w:cs="Times New Roman"/>
          <w:sz w:val="28"/>
          <w:szCs w:val="28"/>
          <w:lang w:val="uk-UA"/>
        </w:rPr>
        <w:t>69,8%</w:t>
      </w:r>
      <w:r w:rsidR="007267A5" w:rsidRPr="00DB0AF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F0985" w:rsidRDefault="003F0985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1B30" w:rsidRPr="009C193C" w:rsidRDefault="003C1B30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985" w:rsidRPr="000A4B45" w:rsidRDefault="003F0985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A4B4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0A4B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 Зміни та рекомендації.</w:t>
      </w:r>
    </w:p>
    <w:p w:rsidR="00986A9C" w:rsidRPr="009C193C" w:rsidRDefault="00986A9C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93C">
        <w:rPr>
          <w:rFonts w:ascii="Times New Roman" w:hAnsi="Times New Roman" w:cs="Times New Roman"/>
          <w:sz w:val="28"/>
          <w:szCs w:val="28"/>
          <w:lang w:val="uk-UA"/>
        </w:rPr>
        <w:t xml:space="preserve">Опитуваним було запропоновано розподілити </w:t>
      </w:r>
      <w:r w:rsidR="00695003">
        <w:rPr>
          <w:rFonts w:ascii="Times New Roman" w:hAnsi="Times New Roman" w:cs="Times New Roman"/>
          <w:sz w:val="28"/>
          <w:szCs w:val="28"/>
          <w:lang w:val="uk-UA"/>
        </w:rPr>
        <w:t>окремі</w:t>
      </w:r>
      <w:r w:rsidRPr="009C193C">
        <w:rPr>
          <w:rFonts w:ascii="Times New Roman" w:hAnsi="Times New Roman" w:cs="Times New Roman"/>
          <w:sz w:val="28"/>
          <w:szCs w:val="28"/>
          <w:lang w:val="uk-UA"/>
        </w:rPr>
        <w:t xml:space="preserve"> виміри якості роботи суду в порядку важливості для покращення (тобто на 1 місце поставити найбільш важливий вимір, який потрібно покращувати першочергово, а на останнє найменш важливий вимір якості). Респонденти визначились в наступному порядку:</w:t>
      </w:r>
    </w:p>
    <w:p w:rsidR="000B09B3" w:rsidRPr="009C193C" w:rsidRDefault="000B09B3" w:rsidP="000B09B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93C">
        <w:rPr>
          <w:rFonts w:ascii="Times New Roman" w:hAnsi="Times New Roman" w:cs="Times New Roman"/>
          <w:sz w:val="28"/>
          <w:szCs w:val="28"/>
          <w:lang w:val="uk-UA"/>
        </w:rPr>
        <w:t>Дотримання строків судового розгляду;</w:t>
      </w:r>
    </w:p>
    <w:p w:rsidR="00986A9C" w:rsidRPr="009C193C" w:rsidRDefault="00986A9C" w:rsidP="00D954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93C">
        <w:rPr>
          <w:rFonts w:ascii="Times New Roman" w:hAnsi="Times New Roman" w:cs="Times New Roman"/>
          <w:sz w:val="28"/>
          <w:szCs w:val="28"/>
          <w:lang w:val="uk-UA"/>
        </w:rPr>
        <w:t>Якість роботи суддів;</w:t>
      </w:r>
    </w:p>
    <w:p w:rsidR="000B09B3" w:rsidRPr="009C193C" w:rsidRDefault="000B09B3" w:rsidP="000B09B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93C">
        <w:rPr>
          <w:rFonts w:ascii="Times New Roman" w:hAnsi="Times New Roman" w:cs="Times New Roman"/>
          <w:sz w:val="28"/>
          <w:szCs w:val="28"/>
          <w:lang w:val="uk-UA"/>
        </w:rPr>
        <w:t>Якість роботи працівників апарату суду;</w:t>
      </w:r>
    </w:p>
    <w:p w:rsidR="00986A9C" w:rsidRPr="009C193C" w:rsidRDefault="00986A9C" w:rsidP="00D954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93C">
        <w:rPr>
          <w:rFonts w:ascii="Times New Roman" w:hAnsi="Times New Roman" w:cs="Times New Roman"/>
          <w:sz w:val="28"/>
          <w:szCs w:val="28"/>
          <w:lang w:val="uk-UA"/>
        </w:rPr>
        <w:t>Доступність суду;</w:t>
      </w:r>
    </w:p>
    <w:p w:rsidR="000B09B3" w:rsidRPr="009C193C" w:rsidRDefault="000B09B3" w:rsidP="000B09B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93C">
        <w:rPr>
          <w:rFonts w:ascii="Times New Roman" w:hAnsi="Times New Roman" w:cs="Times New Roman"/>
          <w:sz w:val="28"/>
          <w:szCs w:val="28"/>
          <w:lang w:val="uk-UA"/>
        </w:rPr>
        <w:t>Повнота та ясність інформації.</w:t>
      </w:r>
    </w:p>
    <w:p w:rsidR="00986A9C" w:rsidRPr="009C193C" w:rsidRDefault="00986A9C" w:rsidP="00D954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93C">
        <w:rPr>
          <w:rFonts w:ascii="Times New Roman" w:hAnsi="Times New Roman" w:cs="Times New Roman"/>
          <w:sz w:val="28"/>
          <w:szCs w:val="28"/>
          <w:lang w:val="uk-UA"/>
        </w:rPr>
        <w:t>Зручність та комфортність перебування у суді;</w:t>
      </w:r>
    </w:p>
    <w:p w:rsidR="000A4B45" w:rsidRDefault="000A4B45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A9C" w:rsidRPr="00BE7235" w:rsidRDefault="00986A9C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93C">
        <w:rPr>
          <w:rFonts w:ascii="Times New Roman" w:hAnsi="Times New Roman" w:cs="Times New Roman"/>
          <w:sz w:val="28"/>
          <w:szCs w:val="28"/>
          <w:lang w:val="uk-UA"/>
        </w:rPr>
        <w:t>Також відвідувачам було запропоновано висловити, у разі наявності, конкретні зміни необхідні для покращення роботи суду сьогодні. Деякі з відвідувачі рекомендували</w:t>
      </w:r>
      <w:r w:rsidRPr="00BE723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C5AB8" w:rsidRPr="00BE7235" w:rsidRDefault="009C5AB8" w:rsidP="009C5AB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235">
        <w:rPr>
          <w:rFonts w:ascii="Times New Roman" w:hAnsi="Times New Roman" w:cs="Times New Roman"/>
          <w:sz w:val="28"/>
          <w:szCs w:val="28"/>
          <w:lang w:val="uk-UA"/>
        </w:rPr>
        <w:t xml:space="preserve">відкрити доступ до </w:t>
      </w:r>
      <w:r w:rsidRPr="00BE7235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BE7235">
        <w:rPr>
          <w:rFonts w:ascii="Times New Roman" w:hAnsi="Times New Roman" w:cs="Times New Roman"/>
          <w:sz w:val="28"/>
          <w:szCs w:val="28"/>
        </w:rPr>
        <w:t>-</w:t>
      </w:r>
      <w:r w:rsidRPr="00BE7235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BE7235">
        <w:rPr>
          <w:rFonts w:ascii="Times New Roman" w:hAnsi="Times New Roman" w:cs="Times New Roman"/>
          <w:sz w:val="28"/>
          <w:szCs w:val="28"/>
          <w:lang w:val="uk-UA"/>
        </w:rPr>
        <w:t xml:space="preserve"> у залі очікування;</w:t>
      </w:r>
    </w:p>
    <w:p w:rsidR="009C5AB8" w:rsidRPr="00BE7235" w:rsidRDefault="009C5AB8" w:rsidP="009C5AB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235">
        <w:rPr>
          <w:rFonts w:ascii="Times New Roman" w:hAnsi="Times New Roman" w:cs="Times New Roman"/>
          <w:sz w:val="28"/>
          <w:szCs w:val="28"/>
          <w:lang w:val="uk-UA"/>
        </w:rPr>
        <w:t>збільшити кількість суддів, які розглядають справи;</w:t>
      </w:r>
    </w:p>
    <w:p w:rsidR="009C5AB8" w:rsidRPr="00BE7235" w:rsidRDefault="009C5AB8" w:rsidP="009C5AB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235">
        <w:rPr>
          <w:rFonts w:ascii="Times New Roman" w:hAnsi="Times New Roman" w:cs="Times New Roman"/>
          <w:sz w:val="28"/>
          <w:szCs w:val="28"/>
          <w:lang w:val="uk-UA"/>
        </w:rPr>
        <w:t>вчасне внесення інформації на офіційний сайт;</w:t>
      </w:r>
    </w:p>
    <w:p w:rsidR="009C5AB8" w:rsidRPr="00BE7235" w:rsidRDefault="009C5AB8" w:rsidP="009C5AB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235">
        <w:rPr>
          <w:rFonts w:ascii="Times New Roman" w:hAnsi="Times New Roman" w:cs="Times New Roman"/>
          <w:sz w:val="28"/>
          <w:szCs w:val="28"/>
          <w:lang w:val="uk-UA"/>
        </w:rPr>
        <w:t>додати контактні телефони помічників суддів на офіційну сторінку суду</w:t>
      </w:r>
    </w:p>
    <w:p w:rsidR="009C5AB8" w:rsidRPr="00BE7235" w:rsidRDefault="009C5AB8" w:rsidP="009C5AB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235">
        <w:rPr>
          <w:rFonts w:ascii="Times New Roman" w:hAnsi="Times New Roman" w:cs="Times New Roman"/>
          <w:sz w:val="28"/>
          <w:szCs w:val="28"/>
          <w:lang w:val="uk-UA"/>
        </w:rPr>
        <w:t>реалізовувати принцип верховенства права;</w:t>
      </w:r>
    </w:p>
    <w:p w:rsidR="009C5AB8" w:rsidRPr="00BE7235" w:rsidRDefault="009C5AB8" w:rsidP="009C5AB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235">
        <w:rPr>
          <w:rFonts w:ascii="Times New Roman" w:hAnsi="Times New Roman" w:cs="Times New Roman"/>
          <w:sz w:val="28"/>
          <w:szCs w:val="28"/>
          <w:lang w:val="uk-UA"/>
        </w:rPr>
        <w:t>прискорити написання судових рішень;</w:t>
      </w:r>
    </w:p>
    <w:p w:rsidR="009C5AB8" w:rsidRPr="00BE7235" w:rsidRDefault="009C5AB8" w:rsidP="009C5AB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235">
        <w:rPr>
          <w:rFonts w:ascii="Times New Roman" w:hAnsi="Times New Roman" w:cs="Times New Roman"/>
          <w:sz w:val="28"/>
          <w:szCs w:val="28"/>
          <w:lang w:val="uk-UA"/>
        </w:rPr>
        <w:t>реалізувати можливість подання апеляційних скарг за допомогою автоматизованої системи діловодства суду</w:t>
      </w:r>
      <w:r w:rsidR="00BE7235" w:rsidRPr="00BE72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4B45" w:rsidRDefault="000A4B45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A9C" w:rsidRPr="00B864B8" w:rsidRDefault="00986A9C" w:rsidP="00986A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E7235">
        <w:rPr>
          <w:rFonts w:ascii="Times New Roman" w:hAnsi="Times New Roman" w:cs="Times New Roman"/>
          <w:sz w:val="28"/>
          <w:szCs w:val="28"/>
          <w:lang w:val="uk-UA"/>
        </w:rPr>
        <w:t>Крім всього, були наступні коментарі: «</w:t>
      </w:r>
      <w:r w:rsidR="00BE7235" w:rsidRPr="00BE7235">
        <w:rPr>
          <w:rFonts w:ascii="Times New Roman" w:hAnsi="Times New Roman" w:cs="Times New Roman"/>
          <w:sz w:val="28"/>
          <w:szCs w:val="28"/>
          <w:lang w:val="uk-UA"/>
        </w:rPr>
        <w:t>Зміни не потрібні», «Все і так добре!».</w:t>
      </w:r>
    </w:p>
    <w:p w:rsidR="000A4B45" w:rsidRDefault="000A4B45" w:rsidP="006B258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4B45" w:rsidRDefault="000A4B45" w:rsidP="006B258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4B45" w:rsidRDefault="000A4B45" w:rsidP="006B258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38B4" w:rsidRDefault="00852D07" w:rsidP="00A904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6B258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ВИСНОВКИ</w:t>
      </w:r>
      <w:r w:rsidR="006B258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A0A74" w:rsidRDefault="00DB0AFA" w:rsidP="00A90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Порівняно з аналізом, проведеним у 2016 році</w:t>
      </w:r>
      <w:r w:rsidR="00B864B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суді відбулись значні зміни – це і зміна місця знаходження суду, і зміна голови суду.</w:t>
      </w:r>
      <w:r w:rsidR="00BA0B37">
        <w:rPr>
          <w:rFonts w:ascii="Times New Roman" w:hAnsi="Times New Roman" w:cs="Times New Roman"/>
          <w:sz w:val="28"/>
          <w:szCs w:val="28"/>
          <w:lang w:val="uk-UA"/>
        </w:rPr>
        <w:t xml:space="preserve"> Вказане вплинуло значною мірою на змінення анкетних даних, в більшості випадків у кращу сторону.</w:t>
      </w:r>
    </w:p>
    <w:p w:rsidR="00FD60C1" w:rsidRDefault="00AA0A74" w:rsidP="00A90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A74">
        <w:rPr>
          <w:rFonts w:ascii="Times New Roman" w:hAnsi="Times New Roman" w:cs="Times New Roman"/>
          <w:sz w:val="28"/>
          <w:szCs w:val="28"/>
          <w:lang w:val="uk-UA"/>
        </w:rPr>
        <w:t>Значно покращились показники щодо</w:t>
      </w:r>
      <w:r w:rsidR="00FD60C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D60C1" w:rsidRDefault="00FD60C1" w:rsidP="00A90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A0A74" w:rsidRPr="00AA0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0A74">
        <w:rPr>
          <w:rFonts w:ascii="Times New Roman" w:hAnsi="Times New Roman" w:cs="Times New Roman"/>
          <w:sz w:val="28"/>
          <w:szCs w:val="28"/>
          <w:lang w:val="uk-UA"/>
        </w:rPr>
        <w:t>яко</w:t>
      </w:r>
      <w:r w:rsidR="00AA0A74" w:rsidRPr="00AA0A74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AA0A7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A0A74" w:rsidRPr="00AA0A74">
        <w:rPr>
          <w:rFonts w:ascii="Times New Roman" w:hAnsi="Times New Roman" w:cs="Times New Roman"/>
          <w:sz w:val="28"/>
          <w:szCs w:val="28"/>
          <w:lang w:val="uk-UA"/>
        </w:rPr>
        <w:t xml:space="preserve"> роботи суду порівняно з іншими роками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D60C1" w:rsidRDefault="00FD60C1" w:rsidP="00A90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D60C1">
        <w:rPr>
          <w:rFonts w:ascii="Times New Roman" w:hAnsi="Times New Roman" w:cs="Times New Roman"/>
          <w:sz w:val="28"/>
          <w:szCs w:val="28"/>
          <w:lang w:val="uk-UA"/>
        </w:rPr>
        <w:t>зручність та комфортність приміщень суду для відвідувачів</w:t>
      </w:r>
      <w:r w:rsidR="0093497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3497D" w:rsidRDefault="0093497D" w:rsidP="00A90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якості прибирання приміщення суду</w:t>
      </w:r>
      <w:r w:rsidR="005C772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C7722" w:rsidRDefault="005C7722" w:rsidP="00A90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соціально-психологічний клімат у колективі</w:t>
      </w:r>
    </w:p>
    <w:p w:rsidR="00166AF3" w:rsidRDefault="00166AF3" w:rsidP="00A90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Стабільно позитивно оцінено комп’ютеризацію суду, доступ до Інтернету</w:t>
      </w:r>
      <w:r w:rsidR="007B19E6">
        <w:rPr>
          <w:rFonts w:ascii="Times New Roman" w:hAnsi="Times New Roman" w:cs="Times New Roman"/>
          <w:sz w:val="28"/>
          <w:szCs w:val="28"/>
          <w:lang w:val="uk-UA"/>
        </w:rPr>
        <w:t>, робочі місця</w:t>
      </w:r>
      <w:r w:rsidR="00C318B9">
        <w:rPr>
          <w:rFonts w:ascii="Times New Roman" w:hAnsi="Times New Roman" w:cs="Times New Roman"/>
          <w:sz w:val="28"/>
          <w:szCs w:val="28"/>
          <w:lang w:val="uk-UA"/>
        </w:rPr>
        <w:t>, графік роботи</w:t>
      </w:r>
      <w:r w:rsidR="00BE7235">
        <w:rPr>
          <w:rFonts w:ascii="Times New Roman" w:hAnsi="Times New Roman" w:cs="Times New Roman"/>
          <w:sz w:val="28"/>
          <w:szCs w:val="28"/>
          <w:lang w:val="uk-UA"/>
        </w:rPr>
        <w:t>, задоволеність відвідувачами суду працівниками та суддями МОАС.</w:t>
      </w:r>
    </w:p>
    <w:p w:rsidR="009C75E1" w:rsidRPr="00FD60C1" w:rsidRDefault="009C75E1" w:rsidP="00A904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0B63" w:rsidRPr="00372763" w:rsidRDefault="00F60B63" w:rsidP="00A9047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763">
        <w:rPr>
          <w:rFonts w:ascii="Times New Roman" w:hAnsi="Times New Roman" w:cs="Times New Roman"/>
          <w:b/>
          <w:sz w:val="28"/>
          <w:szCs w:val="28"/>
          <w:lang w:val="uk-UA"/>
        </w:rPr>
        <w:t>Пропозиції</w:t>
      </w:r>
      <w:r w:rsidR="00591120" w:rsidRPr="003727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235" w:rsidRPr="00372763">
        <w:rPr>
          <w:rFonts w:ascii="Times New Roman" w:hAnsi="Times New Roman" w:cs="Times New Roman"/>
          <w:sz w:val="28"/>
          <w:szCs w:val="28"/>
          <w:lang w:val="uk-UA"/>
        </w:rPr>
        <w:t xml:space="preserve">по усуненню виявлених недоліків </w:t>
      </w:r>
      <w:r w:rsidR="00591120" w:rsidRPr="00372763">
        <w:rPr>
          <w:rFonts w:ascii="Times New Roman" w:hAnsi="Times New Roman" w:cs="Times New Roman"/>
          <w:sz w:val="28"/>
          <w:szCs w:val="28"/>
          <w:lang w:val="uk-UA"/>
        </w:rPr>
        <w:t>викладено по модулям:</w:t>
      </w:r>
    </w:p>
    <w:p w:rsidR="00DF7FAC" w:rsidRPr="00372763" w:rsidRDefault="00DF7FAC" w:rsidP="00A9047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763">
        <w:rPr>
          <w:rFonts w:ascii="Times New Roman" w:hAnsi="Times New Roman" w:cs="Times New Roman"/>
          <w:sz w:val="28"/>
          <w:szCs w:val="28"/>
          <w:lang w:val="uk-UA"/>
        </w:rPr>
        <w:t>Модуль «Судове адміністрування»:</w:t>
      </w:r>
    </w:p>
    <w:p w:rsidR="006B1952" w:rsidRPr="000E010C" w:rsidRDefault="006B1952" w:rsidP="00A904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10C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</w:t>
      </w:r>
      <w:r w:rsidR="00372763">
        <w:rPr>
          <w:rFonts w:ascii="Times New Roman" w:hAnsi="Times New Roman" w:cs="Times New Roman"/>
          <w:sz w:val="28"/>
          <w:szCs w:val="28"/>
          <w:lang w:val="uk-UA"/>
        </w:rPr>
        <w:t>Соколенко Світлани Вікторівни з</w:t>
      </w:r>
      <w:r w:rsidRPr="000E010C">
        <w:rPr>
          <w:rFonts w:ascii="Times New Roman" w:hAnsi="Times New Roman" w:cs="Times New Roman"/>
          <w:sz w:val="28"/>
          <w:szCs w:val="28"/>
          <w:lang w:val="uk-UA"/>
        </w:rPr>
        <w:t>а погодженням з керівництвом</w:t>
      </w:r>
      <w:r w:rsidR="00372763">
        <w:rPr>
          <w:rFonts w:ascii="Times New Roman" w:hAnsi="Times New Roman" w:cs="Times New Roman"/>
          <w:sz w:val="28"/>
          <w:szCs w:val="28"/>
          <w:lang w:val="uk-UA"/>
        </w:rPr>
        <w:t>, як незмінного відмінного працівника з 2008 року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072CD" w:rsidRDefault="002072CD" w:rsidP="00A904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суддів літературою та спеціальною пресою. Вияснити їх потреби та, за можливістю, реалізувати</w:t>
      </w:r>
      <w:r w:rsidR="0037276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F06B4" w:rsidRPr="00C318B9" w:rsidRDefault="00DA437A" w:rsidP="00A904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створювати умови, за ная</w:t>
      </w:r>
      <w:r w:rsidR="00EF06B4">
        <w:rPr>
          <w:rFonts w:ascii="Times New Roman" w:hAnsi="Times New Roman" w:cs="Times New Roman"/>
          <w:sz w:val="28"/>
          <w:szCs w:val="28"/>
          <w:lang w:val="uk-UA"/>
        </w:rPr>
        <w:t>вності відповідних можливостей, для підвищення кваліфікації прац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F06B4">
        <w:rPr>
          <w:rFonts w:ascii="Times New Roman" w:hAnsi="Times New Roman" w:cs="Times New Roman"/>
          <w:sz w:val="28"/>
          <w:szCs w:val="28"/>
          <w:lang w:val="uk-UA"/>
        </w:rPr>
        <w:t>вників суду</w:t>
      </w:r>
      <w:r w:rsidR="0037276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37713" w:rsidRDefault="00DF7FAC" w:rsidP="00A904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37A">
        <w:rPr>
          <w:rFonts w:ascii="Times New Roman" w:hAnsi="Times New Roman" w:cs="Times New Roman"/>
          <w:sz w:val="28"/>
          <w:szCs w:val="28"/>
          <w:lang w:val="uk-UA"/>
        </w:rPr>
        <w:t>для покращення соціально-психологічного клімату в колективі пропонуємо проведен</w:t>
      </w:r>
      <w:r w:rsidR="00C37713" w:rsidRPr="00DA437A">
        <w:rPr>
          <w:rFonts w:ascii="Times New Roman" w:hAnsi="Times New Roman" w:cs="Times New Roman"/>
          <w:sz w:val="28"/>
          <w:szCs w:val="28"/>
          <w:lang w:val="uk-UA"/>
        </w:rPr>
        <w:t xml:space="preserve">ня спільних поїздок, святкувань. Можливе розміщення </w:t>
      </w:r>
      <w:r w:rsidRPr="00DA437A">
        <w:rPr>
          <w:rFonts w:ascii="Times New Roman" w:hAnsi="Times New Roman" w:cs="Times New Roman"/>
          <w:sz w:val="28"/>
          <w:szCs w:val="28"/>
          <w:lang w:val="uk-UA"/>
        </w:rPr>
        <w:t>дошк</w:t>
      </w:r>
      <w:r w:rsidR="00C37713" w:rsidRPr="00DA437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A437A">
        <w:rPr>
          <w:rFonts w:ascii="Times New Roman" w:hAnsi="Times New Roman" w:cs="Times New Roman"/>
          <w:sz w:val="28"/>
          <w:szCs w:val="28"/>
          <w:lang w:val="uk-UA"/>
        </w:rPr>
        <w:t xml:space="preserve"> привітань</w:t>
      </w:r>
      <w:r w:rsidR="00C37713" w:rsidRPr="00DA437A">
        <w:rPr>
          <w:rFonts w:ascii="Times New Roman" w:hAnsi="Times New Roman" w:cs="Times New Roman"/>
          <w:sz w:val="28"/>
          <w:szCs w:val="28"/>
          <w:lang w:val="uk-UA"/>
        </w:rPr>
        <w:t xml:space="preserve"> зі святами</w:t>
      </w:r>
      <w:r w:rsidRPr="00DA437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37713" w:rsidRPr="00DA437A">
        <w:rPr>
          <w:rFonts w:ascii="Times New Roman" w:hAnsi="Times New Roman" w:cs="Times New Roman"/>
          <w:sz w:val="28"/>
          <w:szCs w:val="28"/>
          <w:lang w:val="uk-UA"/>
        </w:rPr>
        <w:t xml:space="preserve"> з днями народження тощо. Ці пропозиції потребують обговорення з колективом суду</w:t>
      </w:r>
      <w:r w:rsidR="00B84F88" w:rsidRPr="00DA437A">
        <w:rPr>
          <w:rFonts w:ascii="Times New Roman" w:hAnsi="Times New Roman" w:cs="Times New Roman"/>
          <w:sz w:val="28"/>
          <w:szCs w:val="28"/>
          <w:lang w:val="uk-UA"/>
        </w:rPr>
        <w:t xml:space="preserve"> для більш детальної реалізації, врахування думок кожного</w:t>
      </w:r>
      <w:r w:rsidR="00C37713" w:rsidRPr="00DA437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D3BF2" w:rsidRPr="009D3BF2" w:rsidRDefault="009D3BF2" w:rsidP="00A90475">
      <w:pPr>
        <w:pStyle w:val="a3"/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 w:rsidRPr="00DA437A">
        <w:rPr>
          <w:rFonts w:ascii="Times New Roman" w:hAnsi="Times New Roman" w:cs="Times New Roman"/>
          <w:sz w:val="28"/>
          <w:szCs w:val="28"/>
          <w:lang w:val="uk-UA"/>
        </w:rPr>
        <w:t>облаштування кімнати для прийому їжі працівниками суду та суддями;</w:t>
      </w:r>
    </w:p>
    <w:p w:rsidR="00DA437A" w:rsidRPr="009D3BF2" w:rsidRDefault="00DA437A" w:rsidP="00A90475">
      <w:pPr>
        <w:pStyle w:val="a3"/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заслухати на зборах суддів звіт </w:t>
      </w:r>
      <w:r w:rsidR="00DF3B7F">
        <w:rPr>
          <w:rFonts w:ascii="Times New Roman" w:hAnsi="Times New Roman" w:cs="Times New Roman"/>
          <w:sz w:val="28"/>
          <w:szCs w:val="28"/>
          <w:lang w:val="uk-UA"/>
        </w:rPr>
        <w:t>суддів, які займають адміністративні посади</w:t>
      </w:r>
      <w:r w:rsidR="0037276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3B7F">
        <w:rPr>
          <w:rFonts w:ascii="Times New Roman" w:hAnsi="Times New Roman" w:cs="Times New Roman"/>
          <w:sz w:val="28"/>
          <w:szCs w:val="28"/>
          <w:lang w:val="uk-UA"/>
        </w:rPr>
        <w:t xml:space="preserve"> та керівника апарату;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3BF2" w:rsidRPr="00454846" w:rsidRDefault="009D3BF2" w:rsidP="00A90475">
      <w:pPr>
        <w:pStyle w:val="a3"/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працівникам, які не впевнені в своїй кваліфікації, пропонуємо звернутись до людини, якій вони довіряють, за допомогою в організації роботи та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вдосконаленням професійних навичок, для уникнення в подальшому будь-яких непрофесійних дій працівників;</w:t>
      </w:r>
    </w:p>
    <w:p w:rsidR="009D3BF2" w:rsidRPr="005E4D91" w:rsidRDefault="009D3BF2" w:rsidP="00A90475">
      <w:pPr>
        <w:pStyle w:val="a3"/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керівнику апарату звернути увагу на розподіл навантаження у відділах суду та помічників суддів</w:t>
      </w:r>
      <w:r w:rsidR="009564BF">
        <w:rPr>
          <w:rFonts w:ascii="Times New Roman" w:hAnsi="Times New Roman" w:cs="Times New Roman"/>
          <w:sz w:val="28"/>
          <w:szCs w:val="28"/>
          <w:lang w:val="uk-UA"/>
        </w:rPr>
        <w:t>, оскільки 20% опитаних працівників відзначили нерівномірність розподілу навантаження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C6C1D" w:rsidRPr="00372763" w:rsidRDefault="004C6C1D" w:rsidP="00A90475">
      <w:pPr>
        <w:pStyle w:val="a3"/>
        <w:spacing w:after="0" w:line="360" w:lineRule="auto"/>
        <w:jc w:val="both"/>
        <w:rPr>
          <w:lang w:val="uk-UA"/>
        </w:rPr>
      </w:pPr>
    </w:p>
    <w:p w:rsidR="00613857" w:rsidRPr="00F622F8" w:rsidRDefault="00613857" w:rsidP="00A9047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2F8">
        <w:rPr>
          <w:rFonts w:ascii="Times New Roman" w:hAnsi="Times New Roman" w:cs="Times New Roman"/>
          <w:sz w:val="28"/>
          <w:szCs w:val="28"/>
          <w:lang w:val="uk-UA"/>
        </w:rPr>
        <w:t>Модуль «Задоволеність роботою суду учасниками судових проваджень»</w:t>
      </w:r>
      <w:r w:rsidR="00BF39AF" w:rsidRPr="00F622F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37331" w:rsidRPr="00F622F8" w:rsidRDefault="00EC08C3" w:rsidP="00A904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2F8">
        <w:rPr>
          <w:rFonts w:ascii="Times New Roman" w:hAnsi="Times New Roman" w:cs="Times New Roman"/>
          <w:sz w:val="28"/>
          <w:szCs w:val="28"/>
          <w:lang w:val="uk-UA"/>
        </w:rPr>
        <w:t>вчасно розпочинати судові засідання;</w:t>
      </w:r>
    </w:p>
    <w:p w:rsidR="00DA3F6E" w:rsidRPr="00F622F8" w:rsidRDefault="00DA3F6E" w:rsidP="00A904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2F8">
        <w:rPr>
          <w:rFonts w:ascii="Times New Roman" w:hAnsi="Times New Roman" w:cs="Times New Roman"/>
          <w:sz w:val="28"/>
          <w:szCs w:val="28"/>
          <w:lang w:val="uk-UA"/>
        </w:rPr>
        <w:t>звернути увагу на строки розгляду судових справ</w:t>
      </w:r>
      <w:r w:rsidR="009C5AB8" w:rsidRPr="00F622F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622F8" w:rsidRPr="00F622F8" w:rsidRDefault="00F622F8" w:rsidP="00A904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2F8">
        <w:rPr>
          <w:rFonts w:ascii="Times New Roman" w:hAnsi="Times New Roman" w:cs="Times New Roman"/>
          <w:sz w:val="28"/>
          <w:szCs w:val="28"/>
          <w:lang w:val="uk-UA"/>
        </w:rPr>
        <w:t>розмістити на інтернет-сторінці суду телефони помічників суддів у доступному місці, яке можливо легко знайти.</w:t>
      </w:r>
    </w:p>
    <w:p w:rsidR="00F622F8" w:rsidRPr="00F622F8" w:rsidRDefault="00F622F8" w:rsidP="00A904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1A87" w:rsidRPr="00F622F8" w:rsidRDefault="00271A87" w:rsidP="00A9047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2F8">
        <w:rPr>
          <w:rFonts w:ascii="Times New Roman" w:hAnsi="Times New Roman" w:cs="Times New Roman"/>
          <w:sz w:val="28"/>
          <w:szCs w:val="28"/>
          <w:lang w:val="uk-UA"/>
        </w:rPr>
        <w:t xml:space="preserve">Загальні рекомендації </w:t>
      </w:r>
    </w:p>
    <w:p w:rsidR="002B6958" w:rsidRPr="00F622F8" w:rsidRDefault="00271A87" w:rsidP="00A904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2F8">
        <w:rPr>
          <w:rFonts w:ascii="Times New Roman" w:hAnsi="Times New Roman" w:cs="Times New Roman"/>
          <w:sz w:val="28"/>
          <w:szCs w:val="28"/>
          <w:lang w:val="uk-UA"/>
        </w:rPr>
        <w:t>по можливості, усі запропоновані дії виконати та прозвітувати про їх виконання.</w:t>
      </w:r>
    </w:p>
    <w:p w:rsidR="002B6958" w:rsidRDefault="00D96197" w:rsidP="00A904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2F8">
        <w:rPr>
          <w:rFonts w:ascii="Times New Roman" w:hAnsi="Times New Roman" w:cs="Times New Roman"/>
          <w:sz w:val="28"/>
          <w:szCs w:val="28"/>
          <w:lang w:val="uk-UA"/>
        </w:rPr>
        <w:t xml:space="preserve">провести навчальні наради з працівниками суду щодо професійних обов’язків та чинного законодавства, яке регулює їх діяльність.  </w:t>
      </w:r>
    </w:p>
    <w:p w:rsidR="009E113E" w:rsidRDefault="009E113E" w:rsidP="00A904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13E" w:rsidRDefault="009E113E" w:rsidP="00A904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9E113E" w:rsidRDefault="009E113E" w:rsidP="00A904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судового процесу </w:t>
      </w:r>
    </w:p>
    <w:p w:rsidR="00707908" w:rsidRDefault="009E113E" w:rsidP="00A90475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аналітично-статистичної роботи                                  </w:t>
      </w:r>
      <w:r w:rsidR="00A9047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М. Кобак</w:t>
      </w:r>
    </w:p>
    <w:sectPr w:rsidR="00707908" w:rsidSect="00050444">
      <w:footerReference w:type="default" r:id="rId7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406" w:rsidRDefault="00AB7406" w:rsidP="0050038F">
      <w:pPr>
        <w:spacing w:after="0" w:line="240" w:lineRule="auto"/>
      </w:pPr>
      <w:r>
        <w:separator/>
      </w:r>
    </w:p>
  </w:endnote>
  <w:endnote w:type="continuationSeparator" w:id="0">
    <w:p w:rsidR="00AB7406" w:rsidRDefault="00AB7406" w:rsidP="0050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acefont SSH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9708407"/>
      <w:docPartObj>
        <w:docPartGallery w:val="Page Numbers (Bottom of Page)"/>
        <w:docPartUnique/>
      </w:docPartObj>
    </w:sdtPr>
    <w:sdtEndPr/>
    <w:sdtContent>
      <w:p w:rsidR="004F62E0" w:rsidRDefault="004F62E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475">
          <w:rPr>
            <w:noProof/>
          </w:rPr>
          <w:t>16</w:t>
        </w:r>
        <w:r>
          <w:fldChar w:fldCharType="end"/>
        </w:r>
      </w:p>
    </w:sdtContent>
  </w:sdt>
  <w:p w:rsidR="004F62E0" w:rsidRDefault="004F62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406" w:rsidRDefault="00AB7406" w:rsidP="0050038F">
      <w:pPr>
        <w:spacing w:after="0" w:line="240" w:lineRule="auto"/>
      </w:pPr>
      <w:r>
        <w:separator/>
      </w:r>
    </w:p>
  </w:footnote>
  <w:footnote w:type="continuationSeparator" w:id="0">
    <w:p w:rsidR="00AB7406" w:rsidRDefault="00AB7406" w:rsidP="00500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9FB"/>
    <w:multiLevelType w:val="hybridMultilevel"/>
    <w:tmpl w:val="8F24BF24"/>
    <w:lvl w:ilvl="0" w:tplc="F42CD15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8852BF"/>
    <w:multiLevelType w:val="hybridMultilevel"/>
    <w:tmpl w:val="3B1AB956"/>
    <w:lvl w:ilvl="0" w:tplc="E04AF706">
      <w:numFmt w:val="bullet"/>
      <w:lvlText w:val="-"/>
      <w:lvlJc w:val="left"/>
      <w:pPr>
        <w:ind w:left="720" w:hanging="360"/>
      </w:pPr>
      <w:rPr>
        <w:rFonts w:ascii="Times New Roman" w:eastAsia="Sylfae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F7D1C"/>
    <w:multiLevelType w:val="hybridMultilevel"/>
    <w:tmpl w:val="812AAF84"/>
    <w:lvl w:ilvl="0" w:tplc="C2A83EC6">
      <w:start w:val="7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CC67C4A"/>
    <w:multiLevelType w:val="hybridMultilevel"/>
    <w:tmpl w:val="FD485468"/>
    <w:lvl w:ilvl="0" w:tplc="7FE4EE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265FF4"/>
    <w:multiLevelType w:val="hybridMultilevel"/>
    <w:tmpl w:val="B2F04E26"/>
    <w:lvl w:ilvl="0" w:tplc="95EE52F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A5FAE"/>
    <w:multiLevelType w:val="hybridMultilevel"/>
    <w:tmpl w:val="6754750A"/>
    <w:lvl w:ilvl="0" w:tplc="72CC5788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C681FD6"/>
    <w:multiLevelType w:val="hybridMultilevel"/>
    <w:tmpl w:val="3858DC20"/>
    <w:lvl w:ilvl="0" w:tplc="C7441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85F14"/>
    <w:multiLevelType w:val="hybridMultilevel"/>
    <w:tmpl w:val="D5ACC714"/>
    <w:lvl w:ilvl="0" w:tplc="EAB0E7D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7187543"/>
    <w:multiLevelType w:val="hybridMultilevel"/>
    <w:tmpl w:val="E6B41CE2"/>
    <w:lvl w:ilvl="0" w:tplc="BE845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C75BC"/>
    <w:multiLevelType w:val="hybridMultilevel"/>
    <w:tmpl w:val="08621928"/>
    <w:lvl w:ilvl="0" w:tplc="FA147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D200413"/>
    <w:multiLevelType w:val="hybridMultilevel"/>
    <w:tmpl w:val="FF062CA2"/>
    <w:lvl w:ilvl="0" w:tplc="8370C3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1F"/>
    <w:rsid w:val="00004602"/>
    <w:rsid w:val="00004D7C"/>
    <w:rsid w:val="00013DC4"/>
    <w:rsid w:val="000152D4"/>
    <w:rsid w:val="00017BE0"/>
    <w:rsid w:val="0004341E"/>
    <w:rsid w:val="0004541A"/>
    <w:rsid w:val="00045C6C"/>
    <w:rsid w:val="000463D4"/>
    <w:rsid w:val="00050444"/>
    <w:rsid w:val="00053AD4"/>
    <w:rsid w:val="00055F32"/>
    <w:rsid w:val="000718AA"/>
    <w:rsid w:val="000740F3"/>
    <w:rsid w:val="00074CDE"/>
    <w:rsid w:val="00075945"/>
    <w:rsid w:val="00090EB3"/>
    <w:rsid w:val="000A1120"/>
    <w:rsid w:val="000A1B02"/>
    <w:rsid w:val="000A3689"/>
    <w:rsid w:val="000A4B45"/>
    <w:rsid w:val="000A66E2"/>
    <w:rsid w:val="000B09B3"/>
    <w:rsid w:val="000B6434"/>
    <w:rsid w:val="000C3F2A"/>
    <w:rsid w:val="000D3E4A"/>
    <w:rsid w:val="000E010C"/>
    <w:rsid w:val="001025BC"/>
    <w:rsid w:val="00134217"/>
    <w:rsid w:val="001441B3"/>
    <w:rsid w:val="00154950"/>
    <w:rsid w:val="001566A4"/>
    <w:rsid w:val="00156A60"/>
    <w:rsid w:val="00156FBB"/>
    <w:rsid w:val="0016318D"/>
    <w:rsid w:val="00166AF3"/>
    <w:rsid w:val="00166C2D"/>
    <w:rsid w:val="00177232"/>
    <w:rsid w:val="001819A7"/>
    <w:rsid w:val="00187B1A"/>
    <w:rsid w:val="001930A5"/>
    <w:rsid w:val="001A0510"/>
    <w:rsid w:val="001A25CA"/>
    <w:rsid w:val="001B1717"/>
    <w:rsid w:val="001C1696"/>
    <w:rsid w:val="001C25C8"/>
    <w:rsid w:val="001C4111"/>
    <w:rsid w:val="001D2542"/>
    <w:rsid w:val="001D4AFD"/>
    <w:rsid w:val="001E7366"/>
    <w:rsid w:val="001F021B"/>
    <w:rsid w:val="001F0DB9"/>
    <w:rsid w:val="001F3401"/>
    <w:rsid w:val="00205C48"/>
    <w:rsid w:val="002072CD"/>
    <w:rsid w:val="00211576"/>
    <w:rsid w:val="002256F6"/>
    <w:rsid w:val="002313EB"/>
    <w:rsid w:val="00243679"/>
    <w:rsid w:val="00245242"/>
    <w:rsid w:val="00246C72"/>
    <w:rsid w:val="00250961"/>
    <w:rsid w:val="00253954"/>
    <w:rsid w:val="0026377A"/>
    <w:rsid w:val="00265E18"/>
    <w:rsid w:val="002705E4"/>
    <w:rsid w:val="00270B35"/>
    <w:rsid w:val="00271A87"/>
    <w:rsid w:val="002736D4"/>
    <w:rsid w:val="002855C9"/>
    <w:rsid w:val="00286948"/>
    <w:rsid w:val="00290E60"/>
    <w:rsid w:val="00291022"/>
    <w:rsid w:val="00293732"/>
    <w:rsid w:val="002974BC"/>
    <w:rsid w:val="002A4742"/>
    <w:rsid w:val="002A4D61"/>
    <w:rsid w:val="002A7744"/>
    <w:rsid w:val="002B2615"/>
    <w:rsid w:val="002B6958"/>
    <w:rsid w:val="002C63C1"/>
    <w:rsid w:val="002F118D"/>
    <w:rsid w:val="00304DFB"/>
    <w:rsid w:val="003116FB"/>
    <w:rsid w:val="00323197"/>
    <w:rsid w:val="00343BB8"/>
    <w:rsid w:val="00357C85"/>
    <w:rsid w:val="00360DF2"/>
    <w:rsid w:val="003635FC"/>
    <w:rsid w:val="003645C8"/>
    <w:rsid w:val="00364D4C"/>
    <w:rsid w:val="003718C7"/>
    <w:rsid w:val="00372763"/>
    <w:rsid w:val="00373141"/>
    <w:rsid w:val="00373CDD"/>
    <w:rsid w:val="00375B0F"/>
    <w:rsid w:val="00387E28"/>
    <w:rsid w:val="00391F51"/>
    <w:rsid w:val="00397651"/>
    <w:rsid w:val="003A0787"/>
    <w:rsid w:val="003A7D1C"/>
    <w:rsid w:val="003B37F9"/>
    <w:rsid w:val="003B46D2"/>
    <w:rsid w:val="003C019F"/>
    <w:rsid w:val="003C1725"/>
    <w:rsid w:val="003C1B30"/>
    <w:rsid w:val="003D5049"/>
    <w:rsid w:val="003E6BB9"/>
    <w:rsid w:val="003F0985"/>
    <w:rsid w:val="003F741B"/>
    <w:rsid w:val="00403CF5"/>
    <w:rsid w:val="0042602D"/>
    <w:rsid w:val="00426D9B"/>
    <w:rsid w:val="00427CA5"/>
    <w:rsid w:val="004372AE"/>
    <w:rsid w:val="00442FEE"/>
    <w:rsid w:val="004443C1"/>
    <w:rsid w:val="00452D09"/>
    <w:rsid w:val="00454751"/>
    <w:rsid w:val="00454846"/>
    <w:rsid w:val="0046779B"/>
    <w:rsid w:val="0047098E"/>
    <w:rsid w:val="0047179C"/>
    <w:rsid w:val="004778F6"/>
    <w:rsid w:val="004842F5"/>
    <w:rsid w:val="0048449B"/>
    <w:rsid w:val="0048521F"/>
    <w:rsid w:val="0048564E"/>
    <w:rsid w:val="0049258E"/>
    <w:rsid w:val="004A0327"/>
    <w:rsid w:val="004A69CE"/>
    <w:rsid w:val="004A766F"/>
    <w:rsid w:val="004B0ED2"/>
    <w:rsid w:val="004B11E0"/>
    <w:rsid w:val="004C01C6"/>
    <w:rsid w:val="004C6C1D"/>
    <w:rsid w:val="004D0180"/>
    <w:rsid w:val="004E07F7"/>
    <w:rsid w:val="004E4FA3"/>
    <w:rsid w:val="004F62E0"/>
    <w:rsid w:val="0050038F"/>
    <w:rsid w:val="00504166"/>
    <w:rsid w:val="00505671"/>
    <w:rsid w:val="00511469"/>
    <w:rsid w:val="00511B8A"/>
    <w:rsid w:val="00521084"/>
    <w:rsid w:val="0052584F"/>
    <w:rsid w:val="00530230"/>
    <w:rsid w:val="00536D3C"/>
    <w:rsid w:val="00537076"/>
    <w:rsid w:val="005400EE"/>
    <w:rsid w:val="00540567"/>
    <w:rsid w:val="0054397F"/>
    <w:rsid w:val="00546DCE"/>
    <w:rsid w:val="00547FF1"/>
    <w:rsid w:val="0055140E"/>
    <w:rsid w:val="00551A03"/>
    <w:rsid w:val="00552DD2"/>
    <w:rsid w:val="00557DC1"/>
    <w:rsid w:val="00566657"/>
    <w:rsid w:val="00583EB0"/>
    <w:rsid w:val="005840DD"/>
    <w:rsid w:val="005869AC"/>
    <w:rsid w:val="00591120"/>
    <w:rsid w:val="00591348"/>
    <w:rsid w:val="005A6E56"/>
    <w:rsid w:val="005B7B3F"/>
    <w:rsid w:val="005C1DFF"/>
    <w:rsid w:val="005C7722"/>
    <w:rsid w:val="005D69DB"/>
    <w:rsid w:val="005E4D91"/>
    <w:rsid w:val="005E6152"/>
    <w:rsid w:val="005E6A11"/>
    <w:rsid w:val="005F1EB0"/>
    <w:rsid w:val="00600AFD"/>
    <w:rsid w:val="006062C2"/>
    <w:rsid w:val="00611579"/>
    <w:rsid w:val="00613857"/>
    <w:rsid w:val="0061456F"/>
    <w:rsid w:val="00615D39"/>
    <w:rsid w:val="0062011A"/>
    <w:rsid w:val="0062224A"/>
    <w:rsid w:val="0063108A"/>
    <w:rsid w:val="0063173C"/>
    <w:rsid w:val="00634877"/>
    <w:rsid w:val="006431AB"/>
    <w:rsid w:val="00644FA9"/>
    <w:rsid w:val="00651A3E"/>
    <w:rsid w:val="006654DA"/>
    <w:rsid w:val="00665897"/>
    <w:rsid w:val="00673175"/>
    <w:rsid w:val="006802B9"/>
    <w:rsid w:val="00680B4B"/>
    <w:rsid w:val="00686353"/>
    <w:rsid w:val="006917F5"/>
    <w:rsid w:val="00695003"/>
    <w:rsid w:val="00695100"/>
    <w:rsid w:val="006977AD"/>
    <w:rsid w:val="006B0327"/>
    <w:rsid w:val="006B1952"/>
    <w:rsid w:val="006B2588"/>
    <w:rsid w:val="006D2993"/>
    <w:rsid w:val="006E61F0"/>
    <w:rsid w:val="006F1E7F"/>
    <w:rsid w:val="006F7058"/>
    <w:rsid w:val="00702C34"/>
    <w:rsid w:val="00707908"/>
    <w:rsid w:val="007127E6"/>
    <w:rsid w:val="0072048B"/>
    <w:rsid w:val="007267A5"/>
    <w:rsid w:val="0073730B"/>
    <w:rsid w:val="00740267"/>
    <w:rsid w:val="00743D09"/>
    <w:rsid w:val="007472FC"/>
    <w:rsid w:val="0074780B"/>
    <w:rsid w:val="00763674"/>
    <w:rsid w:val="00766408"/>
    <w:rsid w:val="0077651C"/>
    <w:rsid w:val="00781A61"/>
    <w:rsid w:val="007931B3"/>
    <w:rsid w:val="00794682"/>
    <w:rsid w:val="007A1178"/>
    <w:rsid w:val="007A5BE6"/>
    <w:rsid w:val="007A7262"/>
    <w:rsid w:val="007B135F"/>
    <w:rsid w:val="007B19E6"/>
    <w:rsid w:val="007B1B51"/>
    <w:rsid w:val="007B27E5"/>
    <w:rsid w:val="007B2CF4"/>
    <w:rsid w:val="007B6813"/>
    <w:rsid w:val="007C3213"/>
    <w:rsid w:val="007E5C9D"/>
    <w:rsid w:val="007E7016"/>
    <w:rsid w:val="007F1028"/>
    <w:rsid w:val="007F3C13"/>
    <w:rsid w:val="00802E61"/>
    <w:rsid w:val="00802F37"/>
    <w:rsid w:val="0081603A"/>
    <w:rsid w:val="00816FC4"/>
    <w:rsid w:val="00821E1E"/>
    <w:rsid w:val="008261C1"/>
    <w:rsid w:val="00826B64"/>
    <w:rsid w:val="00841ACF"/>
    <w:rsid w:val="00841D2D"/>
    <w:rsid w:val="0084754E"/>
    <w:rsid w:val="00852D07"/>
    <w:rsid w:val="00863010"/>
    <w:rsid w:val="00863D36"/>
    <w:rsid w:val="00867446"/>
    <w:rsid w:val="0086793E"/>
    <w:rsid w:val="00867C28"/>
    <w:rsid w:val="008766E8"/>
    <w:rsid w:val="00877803"/>
    <w:rsid w:val="00880D45"/>
    <w:rsid w:val="0088144A"/>
    <w:rsid w:val="00890906"/>
    <w:rsid w:val="00891D33"/>
    <w:rsid w:val="00897772"/>
    <w:rsid w:val="00897CBB"/>
    <w:rsid w:val="008B561A"/>
    <w:rsid w:val="008F2703"/>
    <w:rsid w:val="00901837"/>
    <w:rsid w:val="0090590F"/>
    <w:rsid w:val="009171C5"/>
    <w:rsid w:val="0093497D"/>
    <w:rsid w:val="00944116"/>
    <w:rsid w:val="00952CAF"/>
    <w:rsid w:val="00954E57"/>
    <w:rsid w:val="009564BF"/>
    <w:rsid w:val="0096140B"/>
    <w:rsid w:val="00977867"/>
    <w:rsid w:val="00983D8B"/>
    <w:rsid w:val="00984DA9"/>
    <w:rsid w:val="00986A9C"/>
    <w:rsid w:val="009A6C78"/>
    <w:rsid w:val="009A74A4"/>
    <w:rsid w:val="009B0131"/>
    <w:rsid w:val="009B0737"/>
    <w:rsid w:val="009C0B73"/>
    <w:rsid w:val="009C193C"/>
    <w:rsid w:val="009C1D8B"/>
    <w:rsid w:val="009C5A0E"/>
    <w:rsid w:val="009C5AB8"/>
    <w:rsid w:val="009C627B"/>
    <w:rsid w:val="009C75E1"/>
    <w:rsid w:val="009D3699"/>
    <w:rsid w:val="009D3BF2"/>
    <w:rsid w:val="009E113E"/>
    <w:rsid w:val="009E13A1"/>
    <w:rsid w:val="009E5F50"/>
    <w:rsid w:val="00A02927"/>
    <w:rsid w:val="00A1368E"/>
    <w:rsid w:val="00A143B5"/>
    <w:rsid w:val="00A158E0"/>
    <w:rsid w:val="00A16E73"/>
    <w:rsid w:val="00A22AA5"/>
    <w:rsid w:val="00A22CCF"/>
    <w:rsid w:val="00A4110A"/>
    <w:rsid w:val="00A451C7"/>
    <w:rsid w:val="00A52FE8"/>
    <w:rsid w:val="00A5352D"/>
    <w:rsid w:val="00A62048"/>
    <w:rsid w:val="00A6471E"/>
    <w:rsid w:val="00A66C45"/>
    <w:rsid w:val="00A859FE"/>
    <w:rsid w:val="00A90475"/>
    <w:rsid w:val="00AA0A74"/>
    <w:rsid w:val="00AB38B4"/>
    <w:rsid w:val="00AB42D2"/>
    <w:rsid w:val="00AB7406"/>
    <w:rsid w:val="00AB76A0"/>
    <w:rsid w:val="00AC0DFC"/>
    <w:rsid w:val="00AC5FD5"/>
    <w:rsid w:val="00AD054E"/>
    <w:rsid w:val="00AD496D"/>
    <w:rsid w:val="00AE1725"/>
    <w:rsid w:val="00AE54D3"/>
    <w:rsid w:val="00AE6D55"/>
    <w:rsid w:val="00AF11C3"/>
    <w:rsid w:val="00B00009"/>
    <w:rsid w:val="00B047D5"/>
    <w:rsid w:val="00B13EE3"/>
    <w:rsid w:val="00B164D7"/>
    <w:rsid w:val="00B2419D"/>
    <w:rsid w:val="00B257F5"/>
    <w:rsid w:val="00B347B1"/>
    <w:rsid w:val="00B56E6D"/>
    <w:rsid w:val="00B60B5E"/>
    <w:rsid w:val="00B650C1"/>
    <w:rsid w:val="00B65134"/>
    <w:rsid w:val="00B67441"/>
    <w:rsid w:val="00B70A8E"/>
    <w:rsid w:val="00B72A9F"/>
    <w:rsid w:val="00B81835"/>
    <w:rsid w:val="00B84F88"/>
    <w:rsid w:val="00B85B0C"/>
    <w:rsid w:val="00B864B8"/>
    <w:rsid w:val="00BA0B37"/>
    <w:rsid w:val="00BB4FFA"/>
    <w:rsid w:val="00BC285A"/>
    <w:rsid w:val="00BC49B3"/>
    <w:rsid w:val="00BC65F4"/>
    <w:rsid w:val="00BC7233"/>
    <w:rsid w:val="00BC7585"/>
    <w:rsid w:val="00BE0FA0"/>
    <w:rsid w:val="00BE4595"/>
    <w:rsid w:val="00BE4C61"/>
    <w:rsid w:val="00BE7235"/>
    <w:rsid w:val="00BF17CC"/>
    <w:rsid w:val="00BF1958"/>
    <w:rsid w:val="00BF39AF"/>
    <w:rsid w:val="00C300A1"/>
    <w:rsid w:val="00C318B9"/>
    <w:rsid w:val="00C32C91"/>
    <w:rsid w:val="00C3645C"/>
    <w:rsid w:val="00C37713"/>
    <w:rsid w:val="00C50540"/>
    <w:rsid w:val="00C51155"/>
    <w:rsid w:val="00C54943"/>
    <w:rsid w:val="00C55977"/>
    <w:rsid w:val="00C55B69"/>
    <w:rsid w:val="00C57533"/>
    <w:rsid w:val="00C617B2"/>
    <w:rsid w:val="00C657BC"/>
    <w:rsid w:val="00C659D6"/>
    <w:rsid w:val="00C70BA9"/>
    <w:rsid w:val="00C73FAA"/>
    <w:rsid w:val="00C8022A"/>
    <w:rsid w:val="00C80822"/>
    <w:rsid w:val="00C81716"/>
    <w:rsid w:val="00CA1F7A"/>
    <w:rsid w:val="00CA2FE2"/>
    <w:rsid w:val="00CA7D21"/>
    <w:rsid w:val="00CC34EF"/>
    <w:rsid w:val="00CC7941"/>
    <w:rsid w:val="00CD0A48"/>
    <w:rsid w:val="00CD15A5"/>
    <w:rsid w:val="00CE0FE6"/>
    <w:rsid w:val="00D016C2"/>
    <w:rsid w:val="00D03F4C"/>
    <w:rsid w:val="00D103BA"/>
    <w:rsid w:val="00D1611B"/>
    <w:rsid w:val="00D224B6"/>
    <w:rsid w:val="00D22AA7"/>
    <w:rsid w:val="00D37331"/>
    <w:rsid w:val="00D404FE"/>
    <w:rsid w:val="00D45D86"/>
    <w:rsid w:val="00D471F0"/>
    <w:rsid w:val="00D502C4"/>
    <w:rsid w:val="00D51579"/>
    <w:rsid w:val="00D60B61"/>
    <w:rsid w:val="00D70277"/>
    <w:rsid w:val="00D72948"/>
    <w:rsid w:val="00D76E19"/>
    <w:rsid w:val="00D87351"/>
    <w:rsid w:val="00D87D03"/>
    <w:rsid w:val="00D93EA4"/>
    <w:rsid w:val="00D95475"/>
    <w:rsid w:val="00D96197"/>
    <w:rsid w:val="00DA0567"/>
    <w:rsid w:val="00DA3F6E"/>
    <w:rsid w:val="00DA437A"/>
    <w:rsid w:val="00DB0AFA"/>
    <w:rsid w:val="00DB3D24"/>
    <w:rsid w:val="00DB568D"/>
    <w:rsid w:val="00DB5FCE"/>
    <w:rsid w:val="00DD26F6"/>
    <w:rsid w:val="00DE1E21"/>
    <w:rsid w:val="00DE33BE"/>
    <w:rsid w:val="00DF3B7F"/>
    <w:rsid w:val="00DF41A9"/>
    <w:rsid w:val="00DF597F"/>
    <w:rsid w:val="00DF7FAC"/>
    <w:rsid w:val="00E0124D"/>
    <w:rsid w:val="00E012BF"/>
    <w:rsid w:val="00E01C23"/>
    <w:rsid w:val="00E047EB"/>
    <w:rsid w:val="00E051D6"/>
    <w:rsid w:val="00E05A77"/>
    <w:rsid w:val="00E11150"/>
    <w:rsid w:val="00E21F71"/>
    <w:rsid w:val="00E24141"/>
    <w:rsid w:val="00E27284"/>
    <w:rsid w:val="00E27BC2"/>
    <w:rsid w:val="00E346E8"/>
    <w:rsid w:val="00E44C81"/>
    <w:rsid w:val="00E476F6"/>
    <w:rsid w:val="00E545C1"/>
    <w:rsid w:val="00E55C76"/>
    <w:rsid w:val="00E56422"/>
    <w:rsid w:val="00E71E42"/>
    <w:rsid w:val="00E72CB3"/>
    <w:rsid w:val="00EA79F7"/>
    <w:rsid w:val="00EB4076"/>
    <w:rsid w:val="00EB4532"/>
    <w:rsid w:val="00EC08C3"/>
    <w:rsid w:val="00EC0BFF"/>
    <w:rsid w:val="00EC6037"/>
    <w:rsid w:val="00EC731E"/>
    <w:rsid w:val="00ED5C0C"/>
    <w:rsid w:val="00EE20A2"/>
    <w:rsid w:val="00EE6151"/>
    <w:rsid w:val="00EE7854"/>
    <w:rsid w:val="00EF06B4"/>
    <w:rsid w:val="00EF2777"/>
    <w:rsid w:val="00EF4837"/>
    <w:rsid w:val="00F001EC"/>
    <w:rsid w:val="00F0076D"/>
    <w:rsid w:val="00F067A2"/>
    <w:rsid w:val="00F1789D"/>
    <w:rsid w:val="00F306DB"/>
    <w:rsid w:val="00F32369"/>
    <w:rsid w:val="00F44D36"/>
    <w:rsid w:val="00F44E22"/>
    <w:rsid w:val="00F530A1"/>
    <w:rsid w:val="00F5684C"/>
    <w:rsid w:val="00F60B63"/>
    <w:rsid w:val="00F622F8"/>
    <w:rsid w:val="00F670A6"/>
    <w:rsid w:val="00F72659"/>
    <w:rsid w:val="00F80DBC"/>
    <w:rsid w:val="00F81987"/>
    <w:rsid w:val="00F82769"/>
    <w:rsid w:val="00F83DC3"/>
    <w:rsid w:val="00F84DF0"/>
    <w:rsid w:val="00F85F89"/>
    <w:rsid w:val="00F866A2"/>
    <w:rsid w:val="00F95942"/>
    <w:rsid w:val="00F961A9"/>
    <w:rsid w:val="00FA6A88"/>
    <w:rsid w:val="00FB155B"/>
    <w:rsid w:val="00FB3E40"/>
    <w:rsid w:val="00FB4B90"/>
    <w:rsid w:val="00FC42C9"/>
    <w:rsid w:val="00FD32C9"/>
    <w:rsid w:val="00FD60C1"/>
    <w:rsid w:val="00FE3E11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A0898"/>
  <w15:docId w15:val="{5CDF2AAD-6A80-43BF-AE60-CD6DD962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B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038F"/>
  </w:style>
  <w:style w:type="paragraph" w:styleId="a6">
    <w:name w:val="footer"/>
    <w:basedOn w:val="a"/>
    <w:link w:val="a7"/>
    <w:uiPriority w:val="99"/>
    <w:unhideWhenUsed/>
    <w:rsid w:val="0050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038F"/>
  </w:style>
  <w:style w:type="character" w:customStyle="1" w:styleId="3">
    <w:name w:val="Основной текст (3)_"/>
    <w:basedOn w:val="a0"/>
    <w:link w:val="30"/>
    <w:uiPriority w:val="99"/>
    <w:rsid w:val="00050444"/>
    <w:rPr>
      <w:rFonts w:ascii="Sylfaen" w:eastAsia="Sylfaen" w:hAnsi="Sylfaen" w:cs="Sylfaen"/>
      <w:b/>
      <w:bCs/>
      <w:spacing w:val="4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50444"/>
    <w:pPr>
      <w:widowControl w:val="0"/>
      <w:shd w:val="clear" w:color="auto" w:fill="FFFFFF"/>
      <w:spacing w:before="660" w:after="540" w:line="0" w:lineRule="atLeast"/>
    </w:pPr>
    <w:rPr>
      <w:rFonts w:ascii="Sylfaen" w:eastAsia="Sylfaen" w:hAnsi="Sylfaen" w:cs="Sylfaen"/>
      <w:b/>
      <w:bCs/>
      <w:spacing w:val="4"/>
      <w:sz w:val="18"/>
      <w:szCs w:val="18"/>
    </w:rPr>
  </w:style>
  <w:style w:type="character" w:customStyle="1" w:styleId="a8">
    <w:name w:val="Основной текст_"/>
    <w:basedOn w:val="a0"/>
    <w:link w:val="1"/>
    <w:rsid w:val="00050444"/>
    <w:rPr>
      <w:rFonts w:ascii="Sylfaen" w:eastAsia="Sylfaen" w:hAnsi="Sylfaen" w:cs="Sylfaen"/>
      <w:spacing w:val="8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8"/>
    <w:rsid w:val="00050444"/>
    <w:pPr>
      <w:widowControl w:val="0"/>
      <w:shd w:val="clear" w:color="auto" w:fill="FFFFFF"/>
      <w:spacing w:before="540" w:after="420" w:line="0" w:lineRule="atLeast"/>
    </w:pPr>
    <w:rPr>
      <w:rFonts w:ascii="Sylfaen" w:eastAsia="Sylfaen" w:hAnsi="Sylfaen" w:cs="Sylfaen"/>
      <w:spacing w:val="8"/>
      <w:sz w:val="15"/>
      <w:szCs w:val="15"/>
    </w:rPr>
  </w:style>
  <w:style w:type="table" w:styleId="a9">
    <w:name w:val="Table Grid"/>
    <w:basedOn w:val="a1"/>
    <w:uiPriority w:val="59"/>
    <w:rsid w:val="0005044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95pt0pt">
    <w:name w:val="Основной текст + Arial;9;5 pt;Полужирный;Интервал 0 pt"/>
    <w:basedOn w:val="a8"/>
    <w:rsid w:val="0005044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customStyle="1" w:styleId="aa">
    <w:name w:val="Подпись к таблице_"/>
    <w:basedOn w:val="a0"/>
    <w:link w:val="ab"/>
    <w:uiPriority w:val="99"/>
    <w:rsid w:val="00050444"/>
    <w:rPr>
      <w:rFonts w:ascii="Sylfaen" w:eastAsia="Sylfaen" w:hAnsi="Sylfaen" w:cs="Sylfaen"/>
      <w:b/>
      <w:bCs/>
      <w:spacing w:val="4"/>
      <w:sz w:val="18"/>
      <w:szCs w:val="18"/>
      <w:shd w:val="clear" w:color="auto" w:fill="FFFFFF"/>
    </w:rPr>
  </w:style>
  <w:style w:type="character" w:customStyle="1" w:styleId="0pt">
    <w:name w:val="Подпись к таблице + Не полужирный;Интервал 0 pt"/>
    <w:basedOn w:val="aa"/>
    <w:rsid w:val="00050444"/>
    <w:rPr>
      <w:rFonts w:ascii="Sylfaen" w:eastAsia="Sylfaen" w:hAnsi="Sylfaen" w:cs="Sylfaen"/>
      <w:b/>
      <w:bCs/>
      <w:color w:val="000000"/>
      <w:spacing w:val="7"/>
      <w:w w:val="100"/>
      <w:position w:val="0"/>
      <w:sz w:val="18"/>
      <w:szCs w:val="18"/>
      <w:shd w:val="clear" w:color="auto" w:fill="FFFFFF"/>
      <w:lang w:val="uk-UA"/>
    </w:rPr>
  </w:style>
  <w:style w:type="paragraph" w:customStyle="1" w:styleId="ab">
    <w:name w:val="Подпись к таблице"/>
    <w:basedOn w:val="a"/>
    <w:link w:val="aa"/>
    <w:rsid w:val="00050444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b/>
      <w:bCs/>
      <w:spacing w:val="4"/>
      <w:sz w:val="18"/>
      <w:szCs w:val="18"/>
    </w:rPr>
  </w:style>
  <w:style w:type="character" w:customStyle="1" w:styleId="9pt0pt">
    <w:name w:val="Основной текст + 9 pt;Интервал 0 pt"/>
    <w:basedOn w:val="a8"/>
    <w:rsid w:val="0005044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TimesNewRoman65pt0pt">
    <w:name w:val="Основной текст + Times New Roman;6;5 pt;Полужирный;Курсив;Интервал 0 pt"/>
    <w:basedOn w:val="a8"/>
    <w:rsid w:val="000504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9pt0pt0">
    <w:name w:val="Основной текст + 9 pt;Курсив;Интервал 0 pt"/>
    <w:basedOn w:val="a8"/>
    <w:rsid w:val="0005044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80D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MicrosoftSansSerif10pt">
    <w:name w:val="Основной текст (2) + Microsoft Sans Serif;10 pt"/>
    <w:basedOn w:val="2"/>
    <w:rsid w:val="00880D45"/>
    <w:rPr>
      <w:rFonts w:ascii="Microsoft Sans Serif" w:eastAsia="Microsoft Sans Serif" w:hAnsi="Microsoft Sans Serif" w:cs="Microsoft Sans Serif"/>
      <w:color w:val="231F2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880D45"/>
    <w:pPr>
      <w:widowControl w:val="0"/>
      <w:shd w:val="clear" w:color="auto" w:fill="FFFFFF"/>
      <w:spacing w:before="500" w:after="0" w:line="288" w:lineRule="exact"/>
      <w:ind w:hanging="400"/>
    </w:pPr>
    <w:rPr>
      <w:rFonts w:ascii="Times New Roman" w:eastAsia="Times New Roman" w:hAnsi="Times New Roman" w:cs="Times New Roman"/>
    </w:rPr>
  </w:style>
  <w:style w:type="character" w:customStyle="1" w:styleId="ac">
    <w:name w:val="Сноска_"/>
    <w:link w:val="10"/>
    <w:uiPriority w:val="99"/>
    <w:locked/>
    <w:rsid w:val="00EC731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d">
    <w:name w:val="Сноска"/>
    <w:uiPriority w:val="99"/>
    <w:rsid w:val="00EC731E"/>
    <w:rPr>
      <w:rFonts w:ascii="Times New Roman" w:hAnsi="Times New Roman" w:cs="Times New Roman"/>
      <w:color w:val="231F20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31">
    <w:name w:val="Сноска3"/>
    <w:uiPriority w:val="99"/>
    <w:rsid w:val="00EC731E"/>
    <w:rPr>
      <w:rFonts w:ascii="Times New Roman" w:hAnsi="Times New Roman" w:cs="Times New Roman"/>
      <w:color w:val="AEACAD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8">
    <w:name w:val="Сноска + 8"/>
    <w:aliases w:val="5 pt,Курсив"/>
    <w:uiPriority w:val="99"/>
    <w:rsid w:val="00EC731E"/>
    <w:rPr>
      <w:rFonts w:ascii="Times New Roman" w:hAnsi="Times New Roman" w:cs="Times New Roman"/>
      <w:i/>
      <w:iCs/>
      <w:color w:val="231F20"/>
      <w:spacing w:val="0"/>
      <w:w w:val="100"/>
      <w:position w:val="0"/>
      <w:sz w:val="17"/>
      <w:szCs w:val="17"/>
      <w:u w:val="none"/>
      <w:lang w:val="uk-UA" w:eastAsia="uk-UA"/>
    </w:rPr>
  </w:style>
  <w:style w:type="character" w:customStyle="1" w:styleId="21">
    <w:name w:val="Сноска (2)_"/>
    <w:link w:val="210"/>
    <w:uiPriority w:val="99"/>
    <w:locked/>
    <w:rsid w:val="00EC731E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9pt">
    <w:name w:val="Сноска (2) + 9 pt"/>
    <w:aliases w:val="Не курсив"/>
    <w:uiPriority w:val="99"/>
    <w:rsid w:val="00EC731E"/>
    <w:rPr>
      <w:rFonts w:ascii="Times New Roman" w:hAnsi="Times New Roman" w:cs="Times New Roman"/>
      <w:i/>
      <w:iCs/>
      <w:color w:val="231F20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22">
    <w:name w:val="Сноска (2)"/>
    <w:uiPriority w:val="99"/>
    <w:rsid w:val="00EC731E"/>
    <w:rPr>
      <w:rFonts w:ascii="Times New Roman" w:hAnsi="Times New Roman" w:cs="Times New Roman"/>
      <w:i/>
      <w:iCs/>
      <w:color w:val="231F20"/>
      <w:spacing w:val="0"/>
      <w:w w:val="100"/>
      <w:position w:val="0"/>
      <w:sz w:val="17"/>
      <w:szCs w:val="17"/>
      <w:u w:val="none"/>
      <w:lang w:val="uk-UA" w:eastAsia="uk-UA"/>
    </w:rPr>
  </w:style>
  <w:style w:type="character" w:customStyle="1" w:styleId="23">
    <w:name w:val="Сноска2"/>
    <w:uiPriority w:val="99"/>
    <w:rsid w:val="00EC731E"/>
    <w:rPr>
      <w:rFonts w:ascii="Times New Roman" w:hAnsi="Times New Roman" w:cs="Times New Roman"/>
      <w:color w:val="0255A5"/>
      <w:spacing w:val="0"/>
      <w:w w:val="100"/>
      <w:position w:val="0"/>
      <w:sz w:val="18"/>
      <w:szCs w:val="18"/>
      <w:u w:val="single"/>
      <w:lang w:val="uk-UA" w:eastAsia="uk-UA"/>
    </w:rPr>
  </w:style>
  <w:style w:type="character" w:customStyle="1" w:styleId="32">
    <w:name w:val="Сноска (3)_"/>
    <w:link w:val="310"/>
    <w:uiPriority w:val="99"/>
    <w:locked/>
    <w:rsid w:val="00EC731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3">
    <w:name w:val="Сноска (3)"/>
    <w:uiPriority w:val="99"/>
    <w:rsid w:val="00EC731E"/>
    <w:rPr>
      <w:rFonts w:ascii="Times New Roman" w:hAnsi="Times New Roman" w:cs="Times New Roman"/>
      <w:b/>
      <w:bCs/>
      <w:color w:val="231F2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4">
    <w:name w:val="Сноска (4)_"/>
    <w:link w:val="41"/>
    <w:uiPriority w:val="99"/>
    <w:locked/>
    <w:rsid w:val="00EC731E"/>
    <w:rPr>
      <w:rFonts w:ascii="Times New Roman" w:hAnsi="Times New Roman" w:cs="Times New Roman"/>
      <w:shd w:val="clear" w:color="auto" w:fill="FFFFFF"/>
    </w:rPr>
  </w:style>
  <w:style w:type="character" w:customStyle="1" w:styleId="40">
    <w:name w:val="Сноска (4)"/>
    <w:uiPriority w:val="99"/>
    <w:rsid w:val="00EC731E"/>
    <w:rPr>
      <w:rFonts w:ascii="Times New Roman" w:hAnsi="Times New Roman" w:cs="Times New Roman"/>
      <w:color w:val="231F2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9pt2">
    <w:name w:val="Сноска (2) + 9 pt2"/>
    <w:aliases w:val="Не курсив8"/>
    <w:uiPriority w:val="99"/>
    <w:rsid w:val="00EC731E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9pt1">
    <w:name w:val="Сноска (2) + 9 pt1"/>
    <w:aliases w:val="Не курсив7"/>
    <w:uiPriority w:val="99"/>
    <w:rsid w:val="00EC731E"/>
    <w:rPr>
      <w:rFonts w:ascii="Times New Roman" w:hAnsi="Times New Roman" w:cs="Times New Roman"/>
      <w:i/>
      <w:iCs/>
      <w:color w:val="AEACAD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220">
    <w:name w:val="Сноска (2)2"/>
    <w:uiPriority w:val="99"/>
    <w:rsid w:val="00EC731E"/>
    <w:rPr>
      <w:rFonts w:ascii="Times New Roman" w:hAnsi="Times New Roman" w:cs="Times New Roman"/>
      <w:i/>
      <w:iCs/>
      <w:color w:val="AEACAD"/>
      <w:spacing w:val="0"/>
      <w:w w:val="100"/>
      <w:position w:val="0"/>
      <w:sz w:val="17"/>
      <w:szCs w:val="17"/>
      <w:u w:val="none"/>
      <w:lang w:val="uk-UA" w:eastAsia="uk-UA"/>
    </w:rPr>
  </w:style>
  <w:style w:type="character" w:customStyle="1" w:styleId="2Exact">
    <w:name w:val="Подпись к картинке (2) Exact"/>
    <w:link w:val="24"/>
    <w:uiPriority w:val="99"/>
    <w:locked/>
    <w:rsid w:val="00EC731E"/>
    <w:rPr>
      <w:rFonts w:ascii="Bookman Old Style" w:hAnsi="Bookman Old Style" w:cs="Bookman Old Style"/>
      <w:b/>
      <w:bCs/>
      <w:sz w:val="72"/>
      <w:szCs w:val="72"/>
      <w:shd w:val="clear" w:color="auto" w:fill="FFFFFF"/>
    </w:rPr>
  </w:style>
  <w:style w:type="character" w:customStyle="1" w:styleId="2Exact1">
    <w:name w:val="Подпись к картинке (2) Exact1"/>
    <w:uiPriority w:val="99"/>
    <w:rsid w:val="00EC731E"/>
    <w:rPr>
      <w:rFonts w:ascii="Bookman Old Style" w:hAnsi="Bookman Old Style" w:cs="Bookman Old Style"/>
      <w:b/>
      <w:bCs/>
      <w:color w:val="7A2664"/>
      <w:spacing w:val="0"/>
      <w:w w:val="100"/>
      <w:position w:val="0"/>
      <w:sz w:val="72"/>
      <w:szCs w:val="72"/>
      <w:u w:val="none"/>
      <w:lang w:val="uk-UA" w:eastAsia="uk-UA"/>
    </w:rPr>
  </w:style>
  <w:style w:type="character" w:customStyle="1" w:styleId="3Exact">
    <w:name w:val="Подпись к картинке (3) Exact"/>
    <w:link w:val="34"/>
    <w:uiPriority w:val="99"/>
    <w:locked/>
    <w:rsid w:val="00EC731E"/>
    <w:rPr>
      <w:rFonts w:ascii="Microsoft Sans Serif" w:hAnsi="Microsoft Sans Serif" w:cs="Microsoft Sans Serif"/>
      <w:sz w:val="14"/>
      <w:szCs w:val="14"/>
      <w:shd w:val="clear" w:color="auto" w:fill="FFFFFF"/>
    </w:rPr>
  </w:style>
  <w:style w:type="character" w:customStyle="1" w:styleId="3Exact1">
    <w:name w:val="Подпись к картинке (3) Exact1"/>
    <w:uiPriority w:val="99"/>
    <w:rsid w:val="00EC731E"/>
    <w:rPr>
      <w:rFonts w:ascii="Microsoft Sans Serif" w:hAnsi="Microsoft Sans Serif" w:cs="Microsoft Sans Serif"/>
      <w:color w:val="0255A5"/>
      <w:spacing w:val="0"/>
      <w:w w:val="100"/>
      <w:position w:val="0"/>
      <w:sz w:val="14"/>
      <w:szCs w:val="14"/>
      <w:u w:val="none"/>
      <w:lang w:val="uk-UA" w:eastAsia="uk-UA"/>
    </w:rPr>
  </w:style>
  <w:style w:type="character" w:customStyle="1" w:styleId="Exact">
    <w:name w:val="Подпись к картинке Exact"/>
    <w:link w:val="ae"/>
    <w:uiPriority w:val="99"/>
    <w:locked/>
    <w:rsid w:val="00EC731E"/>
    <w:rPr>
      <w:rFonts w:ascii="Microsoft Sans Serif" w:hAnsi="Microsoft Sans Serif" w:cs="Microsoft Sans Serif"/>
      <w:b/>
      <w:bCs/>
      <w:sz w:val="19"/>
      <w:szCs w:val="19"/>
      <w:shd w:val="clear" w:color="auto" w:fill="FFFFFF"/>
    </w:rPr>
  </w:style>
  <w:style w:type="character" w:customStyle="1" w:styleId="Exact1">
    <w:name w:val="Подпись к картинке Exact1"/>
    <w:uiPriority w:val="99"/>
    <w:rsid w:val="00EC731E"/>
    <w:rPr>
      <w:rFonts w:ascii="Microsoft Sans Serif" w:hAnsi="Microsoft Sans Serif" w:cs="Microsoft Sans Serif"/>
      <w:b/>
      <w:bCs/>
      <w:color w:val="0255A5"/>
      <w:spacing w:val="0"/>
      <w:w w:val="100"/>
      <w:position w:val="0"/>
      <w:sz w:val="19"/>
      <w:szCs w:val="19"/>
      <w:u w:val="none"/>
      <w:lang w:val="uk-UA" w:eastAsia="uk-UA"/>
    </w:rPr>
  </w:style>
  <w:style w:type="character" w:customStyle="1" w:styleId="4Exact">
    <w:name w:val="Подпись к картинке (4) Exact"/>
    <w:link w:val="42"/>
    <w:uiPriority w:val="99"/>
    <w:locked/>
    <w:rsid w:val="00EC731E"/>
    <w:rPr>
      <w:rFonts w:ascii="Times New Roman" w:hAnsi="Times New Roman" w:cs="Times New Roman"/>
      <w:b/>
      <w:bCs/>
      <w:sz w:val="72"/>
      <w:szCs w:val="72"/>
      <w:shd w:val="clear" w:color="auto" w:fill="FFFFFF"/>
    </w:rPr>
  </w:style>
  <w:style w:type="character" w:customStyle="1" w:styleId="4Exact1">
    <w:name w:val="Подпись к картинке (4) Exact1"/>
    <w:uiPriority w:val="99"/>
    <w:rsid w:val="00EC731E"/>
    <w:rPr>
      <w:rFonts w:ascii="Times New Roman" w:hAnsi="Times New Roman" w:cs="Times New Roman"/>
      <w:b/>
      <w:bCs/>
      <w:color w:val="7A2664"/>
      <w:spacing w:val="0"/>
      <w:w w:val="100"/>
      <w:position w:val="0"/>
      <w:sz w:val="72"/>
      <w:szCs w:val="72"/>
      <w:u w:val="none"/>
      <w:lang w:val="uk-UA" w:eastAsia="uk-UA"/>
    </w:rPr>
  </w:style>
  <w:style w:type="character" w:customStyle="1" w:styleId="221">
    <w:name w:val="Заголовок №2 (2)_"/>
    <w:link w:val="2210"/>
    <w:uiPriority w:val="99"/>
    <w:locked/>
    <w:rsid w:val="00EC731E"/>
    <w:rPr>
      <w:rFonts w:ascii="Microsoft Sans Serif" w:hAnsi="Microsoft Sans Serif" w:cs="Microsoft Sans Serif"/>
      <w:sz w:val="42"/>
      <w:szCs w:val="42"/>
      <w:shd w:val="clear" w:color="auto" w:fill="FFFFFF"/>
    </w:rPr>
  </w:style>
  <w:style w:type="character" w:customStyle="1" w:styleId="222">
    <w:name w:val="Заголовок №2 (2)"/>
    <w:uiPriority w:val="99"/>
    <w:rsid w:val="00EC731E"/>
    <w:rPr>
      <w:rFonts w:ascii="Microsoft Sans Serif" w:hAnsi="Microsoft Sans Serif" w:cs="Microsoft Sans Serif"/>
      <w:color w:val="FFFFFF"/>
      <w:spacing w:val="0"/>
      <w:w w:val="100"/>
      <w:position w:val="0"/>
      <w:sz w:val="42"/>
      <w:szCs w:val="42"/>
      <w:u w:val="none"/>
      <w:lang w:val="uk-UA" w:eastAsia="uk-UA"/>
    </w:rPr>
  </w:style>
  <w:style w:type="character" w:customStyle="1" w:styleId="43">
    <w:name w:val="Основной текст (4)_"/>
    <w:link w:val="410"/>
    <w:uiPriority w:val="99"/>
    <w:locked/>
    <w:rsid w:val="00EC731E"/>
    <w:rPr>
      <w:rFonts w:ascii="Franklin Gothic Medium Cond" w:hAnsi="Franklin Gothic Medium Cond" w:cs="Franklin Gothic Medium Cond"/>
      <w:b/>
      <w:bCs/>
      <w:sz w:val="34"/>
      <w:szCs w:val="34"/>
      <w:shd w:val="clear" w:color="auto" w:fill="FFFFFF"/>
    </w:rPr>
  </w:style>
  <w:style w:type="character" w:customStyle="1" w:styleId="44">
    <w:name w:val="Основной текст (4)"/>
    <w:uiPriority w:val="99"/>
    <w:rsid w:val="00EC731E"/>
    <w:rPr>
      <w:rFonts w:ascii="Franklin Gothic Medium Cond" w:hAnsi="Franklin Gothic Medium Cond" w:cs="Franklin Gothic Medium Cond"/>
      <w:b/>
      <w:bCs/>
      <w:color w:val="FFFFFF"/>
      <w:spacing w:val="0"/>
      <w:w w:val="100"/>
      <w:position w:val="0"/>
      <w:sz w:val="34"/>
      <w:szCs w:val="34"/>
      <w:u w:val="none"/>
      <w:lang w:val="uk-UA" w:eastAsia="uk-UA"/>
    </w:rPr>
  </w:style>
  <w:style w:type="character" w:customStyle="1" w:styleId="5">
    <w:name w:val="Основной текст (5)_"/>
    <w:link w:val="51"/>
    <w:uiPriority w:val="99"/>
    <w:locked/>
    <w:rsid w:val="00EC731E"/>
    <w:rPr>
      <w:rFonts w:ascii="Microsoft Sans Serif" w:hAnsi="Microsoft Sans Serif" w:cs="Microsoft Sans Serif"/>
      <w:sz w:val="38"/>
      <w:szCs w:val="38"/>
      <w:shd w:val="clear" w:color="auto" w:fill="FFFFFF"/>
    </w:rPr>
  </w:style>
  <w:style w:type="character" w:customStyle="1" w:styleId="50">
    <w:name w:val="Основной текст (5)"/>
    <w:uiPriority w:val="99"/>
    <w:rsid w:val="00EC731E"/>
    <w:rPr>
      <w:rFonts w:ascii="Microsoft Sans Serif" w:hAnsi="Microsoft Sans Serif" w:cs="Microsoft Sans Serif"/>
      <w:color w:val="FFFFFF"/>
      <w:spacing w:val="0"/>
      <w:w w:val="100"/>
      <w:position w:val="0"/>
      <w:sz w:val="38"/>
      <w:szCs w:val="38"/>
      <w:u w:val="none"/>
      <w:lang w:val="uk-UA" w:eastAsia="uk-UA"/>
    </w:rPr>
  </w:style>
  <w:style w:type="character" w:customStyle="1" w:styleId="6">
    <w:name w:val="Основной текст (6)_"/>
    <w:link w:val="61"/>
    <w:uiPriority w:val="99"/>
    <w:locked/>
    <w:rsid w:val="00EC731E"/>
    <w:rPr>
      <w:rFonts w:ascii="Microsoft Sans Serif" w:hAnsi="Microsoft Sans Serif" w:cs="Microsoft Sans Serif"/>
      <w:b/>
      <w:bCs/>
      <w:sz w:val="60"/>
      <w:szCs w:val="60"/>
      <w:shd w:val="clear" w:color="auto" w:fill="FFFFFF"/>
    </w:rPr>
  </w:style>
  <w:style w:type="character" w:customStyle="1" w:styleId="60">
    <w:name w:val="Основной текст (6)"/>
    <w:uiPriority w:val="99"/>
    <w:rsid w:val="00EC731E"/>
    <w:rPr>
      <w:rFonts w:ascii="Microsoft Sans Serif" w:hAnsi="Microsoft Sans Serif" w:cs="Microsoft Sans Serif"/>
      <w:b/>
      <w:bCs/>
      <w:color w:val="0255A5"/>
      <w:spacing w:val="0"/>
      <w:w w:val="100"/>
      <w:position w:val="0"/>
      <w:sz w:val="60"/>
      <w:szCs w:val="60"/>
      <w:u w:val="none"/>
      <w:lang w:val="uk-UA" w:eastAsia="uk-UA"/>
    </w:rPr>
  </w:style>
  <w:style w:type="character" w:customStyle="1" w:styleId="7">
    <w:name w:val="Основной текст (7)_"/>
    <w:link w:val="71"/>
    <w:uiPriority w:val="99"/>
    <w:locked/>
    <w:rsid w:val="00EC731E"/>
    <w:rPr>
      <w:rFonts w:ascii="Microsoft Sans Serif" w:hAnsi="Microsoft Sans Serif" w:cs="Microsoft Sans Serif"/>
      <w:sz w:val="44"/>
      <w:szCs w:val="44"/>
      <w:shd w:val="clear" w:color="auto" w:fill="FFFFFF"/>
    </w:rPr>
  </w:style>
  <w:style w:type="character" w:customStyle="1" w:styleId="70">
    <w:name w:val="Основной текст (7)"/>
    <w:uiPriority w:val="99"/>
    <w:rsid w:val="00EC731E"/>
    <w:rPr>
      <w:rFonts w:ascii="Microsoft Sans Serif" w:hAnsi="Microsoft Sans Serif" w:cs="Microsoft Sans Serif"/>
      <w:color w:val="231F20"/>
      <w:spacing w:val="0"/>
      <w:w w:val="100"/>
      <w:position w:val="0"/>
      <w:sz w:val="44"/>
      <w:szCs w:val="44"/>
      <w:u w:val="none"/>
      <w:lang w:val="uk-UA" w:eastAsia="uk-UA"/>
    </w:rPr>
  </w:style>
  <w:style w:type="character" w:customStyle="1" w:styleId="430">
    <w:name w:val="Основной текст (4)3"/>
    <w:uiPriority w:val="99"/>
    <w:rsid w:val="00EC731E"/>
    <w:rPr>
      <w:rFonts w:ascii="Franklin Gothic Medium Cond" w:hAnsi="Franklin Gothic Medium Cond" w:cs="Franklin Gothic Medium Cond"/>
      <w:b/>
      <w:bCs/>
      <w:color w:val="231F20"/>
      <w:spacing w:val="0"/>
      <w:w w:val="100"/>
      <w:position w:val="0"/>
      <w:sz w:val="34"/>
      <w:szCs w:val="34"/>
      <w:u w:val="none"/>
      <w:lang w:val="uk-UA" w:eastAsia="uk-UA"/>
    </w:rPr>
  </w:style>
  <w:style w:type="character" w:customStyle="1" w:styleId="80">
    <w:name w:val="Основной текст (8)_"/>
    <w:link w:val="81"/>
    <w:uiPriority w:val="99"/>
    <w:locked/>
    <w:rsid w:val="00EC731E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82">
    <w:name w:val="Основной текст (8)"/>
    <w:uiPriority w:val="99"/>
    <w:rsid w:val="00EC731E"/>
    <w:rPr>
      <w:rFonts w:ascii="Arial" w:hAnsi="Arial" w:cs="Arial"/>
      <w:b/>
      <w:bCs/>
      <w:color w:val="231F2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11">
    <w:name w:val="Заголовок №1_"/>
    <w:link w:val="110"/>
    <w:uiPriority w:val="99"/>
    <w:locked/>
    <w:rsid w:val="00EC731E"/>
    <w:rPr>
      <w:rFonts w:ascii="Times New Roman" w:hAnsi="Times New Roman" w:cs="Times New Roman"/>
      <w:b/>
      <w:bCs/>
      <w:sz w:val="54"/>
      <w:szCs w:val="54"/>
      <w:shd w:val="clear" w:color="auto" w:fill="FFFFFF"/>
    </w:rPr>
  </w:style>
  <w:style w:type="character" w:customStyle="1" w:styleId="12">
    <w:name w:val="Заголовок №1"/>
    <w:uiPriority w:val="99"/>
    <w:rsid w:val="00EC731E"/>
    <w:rPr>
      <w:rFonts w:ascii="Times New Roman" w:hAnsi="Times New Roman" w:cs="Times New Roman"/>
      <w:b/>
      <w:bCs/>
      <w:color w:val="7A2664"/>
      <w:spacing w:val="0"/>
      <w:w w:val="100"/>
      <w:position w:val="0"/>
      <w:sz w:val="54"/>
      <w:szCs w:val="54"/>
      <w:u w:val="none"/>
      <w:lang w:val="uk-UA" w:eastAsia="uk-UA"/>
    </w:rPr>
  </w:style>
  <w:style w:type="character" w:customStyle="1" w:styleId="9">
    <w:name w:val="Основной текст (9)_"/>
    <w:link w:val="91"/>
    <w:uiPriority w:val="99"/>
    <w:locked/>
    <w:rsid w:val="00EC731E"/>
    <w:rPr>
      <w:rFonts w:ascii="Microsoft Sans Serif" w:hAnsi="Microsoft Sans Serif" w:cs="Microsoft Sans Serif"/>
      <w:sz w:val="10"/>
      <w:szCs w:val="10"/>
      <w:shd w:val="clear" w:color="auto" w:fill="FFFFFF"/>
    </w:rPr>
  </w:style>
  <w:style w:type="character" w:customStyle="1" w:styleId="90">
    <w:name w:val="Основной текст (9)"/>
    <w:uiPriority w:val="99"/>
    <w:rsid w:val="00EC731E"/>
    <w:rPr>
      <w:rFonts w:ascii="Microsoft Sans Serif" w:hAnsi="Microsoft Sans Serif" w:cs="Microsoft Sans Serif"/>
      <w:color w:val="0255A5"/>
      <w:spacing w:val="0"/>
      <w:w w:val="100"/>
      <w:position w:val="0"/>
      <w:sz w:val="10"/>
      <w:szCs w:val="10"/>
      <w:u w:val="none"/>
      <w:lang w:val="uk-UA" w:eastAsia="uk-UA"/>
    </w:rPr>
  </w:style>
  <w:style w:type="character" w:customStyle="1" w:styleId="100">
    <w:name w:val="Основной текст (10)_"/>
    <w:link w:val="101"/>
    <w:uiPriority w:val="99"/>
    <w:locked/>
    <w:rsid w:val="00EC731E"/>
    <w:rPr>
      <w:rFonts w:ascii="Franklin Gothic Medium Cond" w:hAnsi="Franklin Gothic Medium Cond" w:cs="Franklin Gothic Medium Cond"/>
      <w:b/>
      <w:bCs/>
      <w:sz w:val="44"/>
      <w:szCs w:val="44"/>
      <w:shd w:val="clear" w:color="auto" w:fill="FFFFFF"/>
    </w:rPr>
  </w:style>
  <w:style w:type="character" w:customStyle="1" w:styleId="102">
    <w:name w:val="Основной текст (10)"/>
    <w:uiPriority w:val="99"/>
    <w:rsid w:val="00EC731E"/>
    <w:rPr>
      <w:rFonts w:ascii="Franklin Gothic Medium Cond" w:hAnsi="Franklin Gothic Medium Cond" w:cs="Franklin Gothic Medium Cond"/>
      <w:b/>
      <w:bCs/>
      <w:color w:val="0255A5"/>
      <w:spacing w:val="0"/>
      <w:w w:val="100"/>
      <w:position w:val="0"/>
      <w:sz w:val="44"/>
      <w:szCs w:val="44"/>
      <w:u w:val="none"/>
      <w:lang w:val="uk-UA" w:eastAsia="uk-UA"/>
    </w:rPr>
  </w:style>
  <w:style w:type="character" w:customStyle="1" w:styleId="af">
    <w:name w:val="Колонтитул_"/>
    <w:link w:val="13"/>
    <w:uiPriority w:val="99"/>
    <w:locked/>
    <w:rsid w:val="00EC731E"/>
    <w:rPr>
      <w:rFonts w:ascii="Microsoft Sans Serif" w:hAnsi="Microsoft Sans Serif" w:cs="Microsoft Sans Serif"/>
      <w:b/>
      <w:bCs/>
      <w:sz w:val="20"/>
      <w:szCs w:val="20"/>
      <w:shd w:val="clear" w:color="auto" w:fill="FFFFFF"/>
    </w:rPr>
  </w:style>
  <w:style w:type="character" w:customStyle="1" w:styleId="af0">
    <w:name w:val="Колонтитул"/>
    <w:uiPriority w:val="99"/>
    <w:rsid w:val="00EC731E"/>
    <w:rPr>
      <w:rFonts w:ascii="Microsoft Sans Serif" w:hAnsi="Microsoft Sans Serif" w:cs="Microsoft Sans Serif"/>
      <w:b/>
      <w:bCs/>
      <w:color w:val="231F20"/>
      <w:spacing w:val="0"/>
      <w:w w:val="100"/>
      <w:position w:val="0"/>
      <w:sz w:val="20"/>
      <w:szCs w:val="20"/>
      <w:u w:val="none"/>
      <w:lang w:val="uk-UA" w:eastAsia="uk-UA"/>
    </w:rPr>
  </w:style>
  <w:style w:type="character" w:customStyle="1" w:styleId="25">
    <w:name w:val="Оглавление 2 Знак"/>
    <w:link w:val="26"/>
    <w:uiPriority w:val="99"/>
    <w:locked/>
    <w:rsid w:val="00EC731E"/>
    <w:rPr>
      <w:rFonts w:ascii="Microsoft Sans Serif" w:hAnsi="Microsoft Sans Serif" w:cs="Microsoft Sans Serif"/>
      <w:b/>
      <w:bCs/>
      <w:shd w:val="clear" w:color="auto" w:fill="FFFFFF"/>
    </w:rPr>
  </w:style>
  <w:style w:type="character" w:customStyle="1" w:styleId="af1">
    <w:name w:val="Оглавление"/>
    <w:uiPriority w:val="99"/>
    <w:rsid w:val="00EC731E"/>
    <w:rPr>
      <w:rFonts w:ascii="Microsoft Sans Serif" w:hAnsi="Microsoft Sans Serif" w:cs="Microsoft Sans Serif"/>
      <w:b/>
      <w:bCs/>
      <w:color w:val="231F2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14">
    <w:name w:val="Оглавление1"/>
    <w:uiPriority w:val="99"/>
    <w:rsid w:val="00EC731E"/>
    <w:rPr>
      <w:rFonts w:ascii="Microsoft Sans Serif" w:hAnsi="Microsoft Sans Serif" w:cs="Microsoft Sans Serif"/>
      <w:b/>
      <w:bCs/>
      <w:color w:val="AEACAD"/>
      <w:spacing w:val="0"/>
      <w:w w:val="100"/>
      <w:position w:val="0"/>
      <w:sz w:val="24"/>
      <w:szCs w:val="24"/>
      <w:u w:val="none"/>
    </w:rPr>
  </w:style>
  <w:style w:type="character" w:customStyle="1" w:styleId="27">
    <w:name w:val="Заголовок №2_"/>
    <w:link w:val="211"/>
    <w:uiPriority w:val="99"/>
    <w:locked/>
    <w:rsid w:val="00EC731E"/>
    <w:rPr>
      <w:rFonts w:ascii="Microsoft Sans Serif" w:hAnsi="Microsoft Sans Serif" w:cs="Microsoft Sans Serif"/>
      <w:sz w:val="44"/>
      <w:szCs w:val="44"/>
      <w:shd w:val="clear" w:color="auto" w:fill="FFFFFF"/>
    </w:rPr>
  </w:style>
  <w:style w:type="character" w:customStyle="1" w:styleId="28">
    <w:name w:val="Заголовок №2"/>
    <w:uiPriority w:val="99"/>
    <w:rsid w:val="00EC731E"/>
    <w:rPr>
      <w:rFonts w:ascii="Microsoft Sans Serif" w:hAnsi="Microsoft Sans Serif" w:cs="Microsoft Sans Serif"/>
      <w:color w:val="0255A5"/>
      <w:spacing w:val="0"/>
      <w:w w:val="100"/>
      <w:position w:val="0"/>
      <w:sz w:val="44"/>
      <w:szCs w:val="44"/>
      <w:u w:val="none"/>
      <w:lang w:val="uk-UA" w:eastAsia="uk-UA"/>
    </w:rPr>
  </w:style>
  <w:style w:type="character" w:customStyle="1" w:styleId="111">
    <w:name w:val="Основной текст (11)_"/>
    <w:link w:val="1110"/>
    <w:uiPriority w:val="99"/>
    <w:locked/>
    <w:rsid w:val="00EC731E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2">
    <w:name w:val="Основной текст (11)"/>
    <w:uiPriority w:val="99"/>
    <w:rsid w:val="00EC731E"/>
    <w:rPr>
      <w:rFonts w:ascii="Times New Roman" w:hAnsi="Times New Roman" w:cs="Times New Roman"/>
      <w:i/>
      <w:iCs/>
      <w:color w:val="231F2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9">
    <w:name w:val="Основной текст (2) + Малые прописные"/>
    <w:uiPriority w:val="99"/>
    <w:rsid w:val="00EC731E"/>
    <w:rPr>
      <w:rFonts w:ascii="Times New Roman" w:hAnsi="Times New Roman" w:cs="Times New Roman"/>
      <w:smallCaps/>
      <w:color w:val="231F2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35">
    <w:name w:val="Заголовок №3_"/>
    <w:link w:val="311"/>
    <w:uiPriority w:val="99"/>
    <w:locked/>
    <w:rsid w:val="00EC731E"/>
    <w:rPr>
      <w:rFonts w:ascii="Microsoft Sans Serif" w:hAnsi="Microsoft Sans Serif" w:cs="Microsoft Sans Serif"/>
      <w:b/>
      <w:bCs/>
      <w:sz w:val="28"/>
      <w:szCs w:val="28"/>
      <w:shd w:val="clear" w:color="auto" w:fill="FFFFFF"/>
    </w:rPr>
  </w:style>
  <w:style w:type="character" w:customStyle="1" w:styleId="36">
    <w:name w:val="Заголовок №3"/>
    <w:uiPriority w:val="99"/>
    <w:rsid w:val="00EC731E"/>
    <w:rPr>
      <w:rFonts w:ascii="Microsoft Sans Serif" w:hAnsi="Microsoft Sans Serif" w:cs="Microsoft Sans Serif"/>
      <w:b/>
      <w:bCs/>
      <w:color w:val="0255A5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2a">
    <w:name w:val="Основной текст (2) + Курсив"/>
    <w:uiPriority w:val="99"/>
    <w:rsid w:val="00EC731E"/>
    <w:rPr>
      <w:rFonts w:ascii="Times New Roman" w:hAnsi="Times New Roman" w:cs="Times New Roman"/>
      <w:i/>
      <w:iCs/>
      <w:color w:val="231F2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52">
    <w:name w:val="Колонтитул5"/>
    <w:uiPriority w:val="99"/>
    <w:rsid w:val="00EC731E"/>
    <w:rPr>
      <w:rFonts w:ascii="Microsoft Sans Serif" w:hAnsi="Microsoft Sans Serif" w:cs="Microsoft Sans Serif"/>
      <w:b/>
      <w:bCs/>
      <w:color w:val="808285"/>
      <w:spacing w:val="0"/>
      <w:w w:val="100"/>
      <w:position w:val="0"/>
      <w:sz w:val="20"/>
      <w:szCs w:val="20"/>
      <w:u w:val="none"/>
      <w:lang w:val="uk-UA" w:eastAsia="uk-UA"/>
    </w:rPr>
  </w:style>
  <w:style w:type="character" w:customStyle="1" w:styleId="113">
    <w:name w:val="Основной текст (11) + Не курсив"/>
    <w:uiPriority w:val="99"/>
    <w:rsid w:val="00EC731E"/>
    <w:rPr>
      <w:rFonts w:ascii="Times New Roman" w:hAnsi="Times New Roman" w:cs="Times New Roman"/>
      <w:i/>
      <w:iCs/>
      <w:color w:val="231F2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MicrosoftSansSerif">
    <w:name w:val="Основной текст (2) + Microsoft Sans Serif"/>
    <w:aliases w:val="7 pt,Малые прописные"/>
    <w:uiPriority w:val="99"/>
    <w:rsid w:val="00EC731E"/>
    <w:rPr>
      <w:rFonts w:ascii="Microsoft Sans Serif" w:hAnsi="Microsoft Sans Serif" w:cs="Microsoft Sans Serif"/>
      <w:smallCaps/>
      <w:color w:val="231F20"/>
      <w:spacing w:val="0"/>
      <w:w w:val="100"/>
      <w:position w:val="0"/>
      <w:sz w:val="14"/>
      <w:szCs w:val="14"/>
      <w:u w:val="none"/>
      <w:lang w:val="uk-UA" w:eastAsia="uk-UA"/>
    </w:rPr>
  </w:style>
  <w:style w:type="character" w:customStyle="1" w:styleId="45">
    <w:name w:val="Заголовок №4_"/>
    <w:link w:val="411"/>
    <w:uiPriority w:val="99"/>
    <w:locked/>
    <w:rsid w:val="00EC731E"/>
    <w:rPr>
      <w:rFonts w:ascii="Microsoft Sans Serif" w:hAnsi="Microsoft Sans Serif" w:cs="Microsoft Sans Serif"/>
      <w:b/>
      <w:bCs/>
      <w:shd w:val="clear" w:color="auto" w:fill="FFFFFF"/>
    </w:rPr>
  </w:style>
  <w:style w:type="character" w:customStyle="1" w:styleId="46">
    <w:name w:val="Заголовок №4"/>
    <w:uiPriority w:val="99"/>
    <w:rsid w:val="00EC731E"/>
    <w:rPr>
      <w:rFonts w:ascii="Microsoft Sans Serif" w:hAnsi="Microsoft Sans Serif" w:cs="Microsoft Sans Serif"/>
      <w:b/>
      <w:bCs/>
      <w:color w:val="0255A5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b">
    <w:name w:val="Подпись к таблице (2)_"/>
    <w:link w:val="212"/>
    <w:uiPriority w:val="99"/>
    <w:locked/>
    <w:rsid w:val="00EC731E"/>
    <w:rPr>
      <w:rFonts w:ascii="Microsoft Sans Serif" w:hAnsi="Microsoft Sans Serif" w:cs="Microsoft Sans Serif"/>
      <w:b/>
      <w:bCs/>
      <w:shd w:val="clear" w:color="auto" w:fill="FFFFFF"/>
    </w:rPr>
  </w:style>
  <w:style w:type="character" w:customStyle="1" w:styleId="2c">
    <w:name w:val="Подпись к таблице (2)"/>
    <w:rsid w:val="00EC731E"/>
    <w:rPr>
      <w:rFonts w:ascii="Microsoft Sans Serif" w:hAnsi="Microsoft Sans Serif" w:cs="Microsoft Sans Serif"/>
      <w:b/>
      <w:bCs/>
      <w:color w:val="0255A5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MicrosoftSansSerif27">
    <w:name w:val="Основной текст (2) + Microsoft Sans Serif27"/>
    <w:aliases w:val="9,5 pt27,Полужирный"/>
    <w:uiPriority w:val="99"/>
    <w:rsid w:val="00EC731E"/>
    <w:rPr>
      <w:rFonts w:ascii="Microsoft Sans Serif" w:hAnsi="Microsoft Sans Serif" w:cs="Microsoft Sans Serif"/>
      <w:b/>
      <w:bCs/>
      <w:color w:val="231F20"/>
      <w:spacing w:val="0"/>
      <w:w w:val="100"/>
      <w:position w:val="0"/>
      <w:sz w:val="19"/>
      <w:szCs w:val="19"/>
      <w:u w:val="none"/>
      <w:lang w:val="uk-UA" w:eastAsia="uk-UA"/>
    </w:rPr>
  </w:style>
  <w:style w:type="character" w:customStyle="1" w:styleId="2MicrosoftSansSerif26">
    <w:name w:val="Основной текст (2) + Microsoft Sans Serif26"/>
    <w:aliases w:val="10 pt"/>
    <w:uiPriority w:val="99"/>
    <w:rsid w:val="00EC731E"/>
    <w:rPr>
      <w:rFonts w:ascii="Microsoft Sans Serif" w:hAnsi="Microsoft Sans Serif" w:cs="Microsoft Sans Serif"/>
      <w:color w:val="231F20"/>
      <w:spacing w:val="0"/>
      <w:w w:val="100"/>
      <w:position w:val="0"/>
      <w:sz w:val="20"/>
      <w:szCs w:val="20"/>
      <w:u w:val="none"/>
      <w:lang w:val="uk-UA" w:eastAsia="uk-UA"/>
    </w:rPr>
  </w:style>
  <w:style w:type="character" w:customStyle="1" w:styleId="2Arial">
    <w:name w:val="Основной текст (2) + Arial"/>
    <w:aliases w:val="11,5 pt26,Полужирный15"/>
    <w:uiPriority w:val="99"/>
    <w:rsid w:val="00EC731E"/>
    <w:rPr>
      <w:rFonts w:ascii="Arial" w:hAnsi="Arial" w:cs="Arial"/>
      <w:b/>
      <w:bCs/>
      <w:color w:val="231F20"/>
      <w:spacing w:val="0"/>
      <w:w w:val="100"/>
      <w:position w:val="0"/>
      <w:sz w:val="23"/>
      <w:szCs w:val="23"/>
      <w:u w:val="none"/>
      <w:lang w:val="uk-UA" w:eastAsia="uk-UA"/>
    </w:rPr>
  </w:style>
  <w:style w:type="character" w:customStyle="1" w:styleId="223">
    <w:name w:val="Основной текст (2) + Курсив2"/>
    <w:uiPriority w:val="99"/>
    <w:rsid w:val="00EC731E"/>
    <w:rPr>
      <w:rFonts w:ascii="Times New Roman" w:hAnsi="Times New Roman" w:cs="Times New Roman"/>
      <w:i/>
      <w:iCs/>
      <w:color w:val="808285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114">
    <w:name w:val="Основной текст (11) + Полужирный"/>
    <w:uiPriority w:val="99"/>
    <w:rsid w:val="00EC731E"/>
    <w:rPr>
      <w:rFonts w:ascii="Times New Roman" w:hAnsi="Times New Roman" w:cs="Times New Roman"/>
      <w:b/>
      <w:bCs/>
      <w:i/>
      <w:iCs/>
      <w:color w:val="231F2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37">
    <w:name w:val="Подпись к таблице (3)_"/>
    <w:link w:val="312"/>
    <w:uiPriority w:val="99"/>
    <w:locked/>
    <w:rsid w:val="00EC731E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38">
    <w:name w:val="Подпись к таблице (3)"/>
    <w:uiPriority w:val="99"/>
    <w:rsid w:val="00EC731E"/>
    <w:rPr>
      <w:rFonts w:ascii="Times New Roman" w:hAnsi="Times New Roman" w:cs="Times New Roman"/>
      <w:i/>
      <w:iCs/>
      <w:color w:val="231F2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39">
    <w:name w:val="Подпись к таблице (3) + Не курсив"/>
    <w:uiPriority w:val="99"/>
    <w:rsid w:val="00EC731E"/>
    <w:rPr>
      <w:rFonts w:ascii="Times New Roman" w:hAnsi="Times New Roman" w:cs="Times New Roman"/>
      <w:i/>
      <w:iCs/>
      <w:color w:val="231F2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120">
    <w:name w:val="Основной текст (12)_"/>
    <w:link w:val="121"/>
    <w:uiPriority w:val="99"/>
    <w:locked/>
    <w:rsid w:val="00EC731E"/>
    <w:rPr>
      <w:rFonts w:ascii="Microsoft Sans Serif" w:hAnsi="Microsoft Sans Serif" w:cs="Microsoft Sans Serif"/>
      <w:b/>
      <w:bCs/>
      <w:sz w:val="19"/>
      <w:szCs w:val="19"/>
      <w:shd w:val="clear" w:color="auto" w:fill="FFFFFF"/>
    </w:rPr>
  </w:style>
  <w:style w:type="character" w:customStyle="1" w:styleId="122">
    <w:name w:val="Основной текст (12)"/>
    <w:uiPriority w:val="99"/>
    <w:rsid w:val="00EC731E"/>
    <w:rPr>
      <w:rFonts w:ascii="Microsoft Sans Serif" w:hAnsi="Microsoft Sans Serif" w:cs="Microsoft Sans Serif"/>
      <w:b/>
      <w:bCs/>
      <w:color w:val="231F20"/>
      <w:spacing w:val="0"/>
      <w:w w:val="100"/>
      <w:position w:val="0"/>
      <w:sz w:val="19"/>
      <w:szCs w:val="19"/>
      <w:u w:val="none"/>
      <w:lang w:val="uk-UA" w:eastAsia="uk-UA"/>
    </w:rPr>
  </w:style>
  <w:style w:type="character" w:customStyle="1" w:styleId="130">
    <w:name w:val="Основной текст (13)_"/>
    <w:link w:val="131"/>
    <w:uiPriority w:val="99"/>
    <w:locked/>
    <w:rsid w:val="00EC731E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132">
    <w:name w:val="Основной текст (13)"/>
    <w:uiPriority w:val="99"/>
    <w:rsid w:val="00EC731E"/>
    <w:rPr>
      <w:rFonts w:ascii="Microsoft Sans Serif" w:hAnsi="Microsoft Sans Serif" w:cs="Microsoft Sans Serif"/>
      <w:color w:val="231F20"/>
      <w:spacing w:val="0"/>
      <w:w w:val="100"/>
      <w:position w:val="0"/>
      <w:sz w:val="16"/>
      <w:szCs w:val="16"/>
      <w:u w:val="none"/>
      <w:lang w:val="uk-UA" w:eastAsia="uk-UA"/>
    </w:rPr>
  </w:style>
  <w:style w:type="character" w:customStyle="1" w:styleId="140">
    <w:name w:val="Основной текст (14)_"/>
    <w:link w:val="141"/>
    <w:uiPriority w:val="99"/>
    <w:locked/>
    <w:rsid w:val="00EC731E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142">
    <w:name w:val="Основной текст (14)"/>
    <w:uiPriority w:val="99"/>
    <w:rsid w:val="00EC731E"/>
    <w:rPr>
      <w:rFonts w:ascii="Microsoft Sans Serif" w:hAnsi="Microsoft Sans Serif" w:cs="Microsoft Sans Serif"/>
      <w:color w:val="231F20"/>
      <w:spacing w:val="0"/>
      <w:w w:val="100"/>
      <w:position w:val="0"/>
      <w:sz w:val="20"/>
      <w:szCs w:val="20"/>
      <w:u w:val="none"/>
      <w:lang w:val="uk-UA" w:eastAsia="uk-UA"/>
    </w:rPr>
  </w:style>
  <w:style w:type="character" w:customStyle="1" w:styleId="2MicrosoftSansSerif25">
    <w:name w:val="Основной текст (2) + Microsoft Sans Serif25"/>
    <w:aliases w:val="10 pt11"/>
    <w:uiPriority w:val="99"/>
    <w:rsid w:val="00EC731E"/>
    <w:rPr>
      <w:rFonts w:ascii="Microsoft Sans Serif" w:hAnsi="Microsoft Sans Serif" w:cs="Microsoft Sans Serif"/>
      <w:color w:val="0255A5"/>
      <w:spacing w:val="0"/>
      <w:w w:val="100"/>
      <w:position w:val="0"/>
      <w:sz w:val="20"/>
      <w:szCs w:val="20"/>
      <w:u w:val="none"/>
      <w:lang w:val="uk-UA" w:eastAsia="uk-UA"/>
    </w:rPr>
  </w:style>
  <w:style w:type="character" w:customStyle="1" w:styleId="240">
    <w:name w:val="Основной текст (2)4"/>
    <w:uiPriority w:val="99"/>
    <w:rsid w:val="00EC731E"/>
    <w:rPr>
      <w:rFonts w:ascii="Times New Roman" w:hAnsi="Times New Roman" w:cs="Times New Roman"/>
      <w:color w:val="231F20"/>
      <w:spacing w:val="0"/>
      <w:w w:val="100"/>
      <w:position w:val="0"/>
      <w:sz w:val="22"/>
      <w:szCs w:val="22"/>
      <w:u w:val="single"/>
      <w:lang w:val="uk-UA" w:eastAsia="uk-UA"/>
    </w:rPr>
  </w:style>
  <w:style w:type="character" w:customStyle="1" w:styleId="213">
    <w:name w:val="Основной текст (2) + Курсив1"/>
    <w:uiPriority w:val="99"/>
    <w:rsid w:val="00EC731E"/>
    <w:rPr>
      <w:rFonts w:ascii="Times New Roman" w:hAnsi="Times New Roman" w:cs="Times New Roman"/>
      <w:i/>
      <w:iCs/>
      <w:color w:val="AEACAD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MicrosoftSansSerif24">
    <w:name w:val="Основной текст (2) + Microsoft Sans Serif24"/>
    <w:aliases w:val="10 pt10"/>
    <w:uiPriority w:val="99"/>
    <w:rsid w:val="00EC731E"/>
    <w:rPr>
      <w:rFonts w:ascii="Microsoft Sans Serif" w:hAnsi="Microsoft Sans Serif" w:cs="Microsoft Sans Serif"/>
      <w:color w:val="231F20"/>
      <w:spacing w:val="0"/>
      <w:w w:val="100"/>
      <w:position w:val="0"/>
      <w:sz w:val="20"/>
      <w:szCs w:val="20"/>
      <w:u w:val="none"/>
      <w:lang w:val="uk-UA" w:eastAsia="uk-UA"/>
    </w:rPr>
  </w:style>
  <w:style w:type="character" w:customStyle="1" w:styleId="2MicrosoftSansSerif23">
    <w:name w:val="Основной текст (2) + Microsoft Sans Serif23"/>
    <w:aliases w:val="96,5 pt25,Полужирный14"/>
    <w:uiPriority w:val="99"/>
    <w:rsid w:val="00EC731E"/>
    <w:rPr>
      <w:rFonts w:ascii="Microsoft Sans Serif" w:hAnsi="Microsoft Sans Serif" w:cs="Microsoft Sans Serif"/>
      <w:b/>
      <w:bCs/>
      <w:color w:val="231F20"/>
      <w:spacing w:val="0"/>
      <w:w w:val="100"/>
      <w:position w:val="0"/>
      <w:sz w:val="19"/>
      <w:szCs w:val="19"/>
      <w:u w:val="none"/>
      <w:lang w:val="uk-UA" w:eastAsia="uk-UA"/>
    </w:rPr>
  </w:style>
  <w:style w:type="character" w:customStyle="1" w:styleId="2MicrosoftSansSerif22">
    <w:name w:val="Основной текст (2) + Microsoft Sans Serif22"/>
    <w:aliases w:val="10 pt9,Интервал 1 pt"/>
    <w:uiPriority w:val="99"/>
    <w:rsid w:val="00EC731E"/>
    <w:rPr>
      <w:rFonts w:ascii="Microsoft Sans Serif" w:hAnsi="Microsoft Sans Serif" w:cs="Microsoft Sans Serif"/>
      <w:color w:val="231F20"/>
      <w:spacing w:val="20"/>
      <w:w w:val="100"/>
      <w:position w:val="0"/>
      <w:sz w:val="20"/>
      <w:szCs w:val="20"/>
      <w:u w:val="none"/>
      <w:lang w:val="uk-UA" w:eastAsia="uk-UA"/>
    </w:rPr>
  </w:style>
  <w:style w:type="character" w:customStyle="1" w:styleId="15">
    <w:name w:val="Основной текст (15)_"/>
    <w:link w:val="151"/>
    <w:uiPriority w:val="99"/>
    <w:locked/>
    <w:rsid w:val="00EC731E"/>
    <w:rPr>
      <w:rFonts w:ascii="Microsoft Sans Serif" w:hAnsi="Microsoft Sans Serif" w:cs="Microsoft Sans Serif"/>
      <w:b/>
      <w:bCs/>
      <w:shd w:val="clear" w:color="auto" w:fill="FFFFFF"/>
    </w:rPr>
  </w:style>
  <w:style w:type="character" w:customStyle="1" w:styleId="150">
    <w:name w:val="Основной текст (15)"/>
    <w:uiPriority w:val="99"/>
    <w:rsid w:val="00EC731E"/>
    <w:rPr>
      <w:rFonts w:ascii="Microsoft Sans Serif" w:hAnsi="Microsoft Sans Serif" w:cs="Microsoft Sans Serif"/>
      <w:b/>
      <w:bCs/>
      <w:color w:val="0255A5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47">
    <w:name w:val="Колонтитул4"/>
    <w:uiPriority w:val="99"/>
    <w:rsid w:val="00EC731E"/>
    <w:rPr>
      <w:rFonts w:ascii="Microsoft Sans Serif" w:hAnsi="Microsoft Sans Serif" w:cs="Microsoft Sans Serif"/>
      <w:b/>
      <w:bCs/>
      <w:color w:val="231F20"/>
      <w:spacing w:val="0"/>
      <w:w w:val="100"/>
      <w:position w:val="0"/>
      <w:sz w:val="20"/>
      <w:szCs w:val="20"/>
      <w:u w:val="none"/>
      <w:lang w:val="uk-UA" w:eastAsia="uk-UA"/>
    </w:rPr>
  </w:style>
  <w:style w:type="character" w:customStyle="1" w:styleId="48">
    <w:name w:val="Подпись к таблице (4)_"/>
    <w:link w:val="412"/>
    <w:uiPriority w:val="99"/>
    <w:locked/>
    <w:rsid w:val="00EC731E"/>
    <w:rPr>
      <w:rFonts w:ascii="Times New Roman" w:hAnsi="Times New Roman" w:cs="Times New Roman"/>
      <w:shd w:val="clear" w:color="auto" w:fill="FFFFFF"/>
    </w:rPr>
  </w:style>
  <w:style w:type="character" w:customStyle="1" w:styleId="49">
    <w:name w:val="Подпись к таблице (4)"/>
    <w:uiPriority w:val="99"/>
    <w:rsid w:val="00EC731E"/>
    <w:rPr>
      <w:rFonts w:ascii="Times New Roman" w:hAnsi="Times New Roman" w:cs="Times New Roman"/>
      <w:color w:val="231F2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3a">
    <w:name w:val="Колонтитул3"/>
    <w:uiPriority w:val="99"/>
    <w:rsid w:val="00EC731E"/>
    <w:rPr>
      <w:rFonts w:ascii="Microsoft Sans Serif" w:hAnsi="Microsoft Sans Serif" w:cs="Microsoft Sans Serif"/>
      <w:b/>
      <w:bCs/>
      <w:color w:val="808285"/>
      <w:spacing w:val="0"/>
      <w:w w:val="100"/>
      <w:position w:val="0"/>
      <w:sz w:val="20"/>
      <w:szCs w:val="20"/>
      <w:u w:val="none"/>
      <w:lang w:val="uk-UA" w:eastAsia="uk-UA"/>
    </w:rPr>
  </w:style>
  <w:style w:type="character" w:customStyle="1" w:styleId="270">
    <w:name w:val="Основной текст (2) + 7"/>
    <w:aliases w:val="5 pt24"/>
    <w:uiPriority w:val="99"/>
    <w:rsid w:val="00EC731E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uk-UA" w:eastAsia="uk-UA"/>
    </w:rPr>
  </w:style>
  <w:style w:type="character" w:customStyle="1" w:styleId="28pt">
    <w:name w:val="Основной текст (2) + 8 pt"/>
    <w:aliases w:val="Полужирный13"/>
    <w:uiPriority w:val="99"/>
    <w:rsid w:val="00EC731E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lang w:val="uk-UA" w:eastAsia="uk-UA"/>
    </w:rPr>
  </w:style>
  <w:style w:type="character" w:customStyle="1" w:styleId="280">
    <w:name w:val="Основной текст (2) + 8"/>
    <w:aliases w:val="5 pt23,Курсив10"/>
    <w:uiPriority w:val="99"/>
    <w:rsid w:val="00EC731E"/>
    <w:rPr>
      <w:rFonts w:ascii="Times New Roman" w:hAnsi="Times New Roman" w:cs="Times New Roman"/>
      <w:i/>
      <w:iCs/>
      <w:color w:val="000000"/>
      <w:spacing w:val="0"/>
      <w:w w:val="100"/>
      <w:position w:val="0"/>
      <w:sz w:val="17"/>
      <w:szCs w:val="17"/>
      <w:u w:val="none"/>
      <w:lang w:val="uk-UA" w:eastAsia="uk-UA"/>
    </w:rPr>
  </w:style>
  <w:style w:type="character" w:customStyle="1" w:styleId="16">
    <w:name w:val="Основной текст (16)_"/>
    <w:link w:val="160"/>
    <w:uiPriority w:val="99"/>
    <w:locked/>
    <w:rsid w:val="00EC731E"/>
    <w:rPr>
      <w:rFonts w:ascii="Franklin Gothic Heavy" w:hAnsi="Franklin Gothic Heavy" w:cs="Franklin Gothic Heavy"/>
      <w:spacing w:val="40"/>
      <w:sz w:val="20"/>
      <w:szCs w:val="20"/>
      <w:shd w:val="clear" w:color="auto" w:fill="FFFFFF"/>
    </w:rPr>
  </w:style>
  <w:style w:type="character" w:customStyle="1" w:styleId="161">
    <w:name w:val="Основной текст (16) + Малые прописные"/>
    <w:uiPriority w:val="99"/>
    <w:rsid w:val="00EC731E"/>
    <w:rPr>
      <w:rFonts w:ascii="Franklin Gothic Heavy" w:hAnsi="Franklin Gothic Heavy" w:cs="Franklin Gothic Heavy"/>
      <w:smallCaps/>
      <w:color w:val="231F20"/>
      <w:spacing w:val="40"/>
      <w:w w:val="100"/>
      <w:position w:val="0"/>
      <w:sz w:val="20"/>
      <w:szCs w:val="20"/>
      <w:u w:val="none"/>
      <w:lang w:val="uk-UA" w:eastAsia="uk-UA"/>
    </w:rPr>
  </w:style>
  <w:style w:type="character" w:customStyle="1" w:styleId="1610">
    <w:name w:val="Основной текст (16) + Малые прописные1"/>
    <w:uiPriority w:val="99"/>
    <w:rsid w:val="00EC731E"/>
    <w:rPr>
      <w:rFonts w:ascii="Franklin Gothic Heavy" w:hAnsi="Franklin Gothic Heavy" w:cs="Franklin Gothic Heavy"/>
      <w:smallCaps/>
      <w:color w:val="012850"/>
      <w:spacing w:val="40"/>
      <w:w w:val="100"/>
      <w:position w:val="0"/>
      <w:sz w:val="20"/>
      <w:szCs w:val="20"/>
      <w:u w:val="none"/>
      <w:lang w:val="uk-UA" w:eastAsia="uk-UA"/>
    </w:rPr>
  </w:style>
  <w:style w:type="character" w:customStyle="1" w:styleId="167pt">
    <w:name w:val="Основной текст (16) + 7 pt"/>
    <w:aliases w:val="Курсив9,Интервал 0 pt"/>
    <w:uiPriority w:val="99"/>
    <w:rsid w:val="00EC731E"/>
    <w:rPr>
      <w:rFonts w:ascii="Franklin Gothic Heavy" w:hAnsi="Franklin Gothic Heavy" w:cs="Franklin Gothic Heavy"/>
      <w:i/>
      <w:iCs/>
      <w:color w:val="444156"/>
      <w:spacing w:val="0"/>
      <w:w w:val="100"/>
      <w:position w:val="0"/>
      <w:sz w:val="14"/>
      <w:szCs w:val="14"/>
      <w:u w:val="none"/>
      <w:lang w:val="uk-UA" w:eastAsia="uk-UA"/>
    </w:rPr>
  </w:style>
  <w:style w:type="character" w:customStyle="1" w:styleId="16MicrosoftSansSerif">
    <w:name w:val="Основной текст (16) + Microsoft Sans Serif"/>
    <w:aliases w:val="4 pt,Интервал 0 pt6"/>
    <w:uiPriority w:val="99"/>
    <w:rsid w:val="00EC731E"/>
    <w:rPr>
      <w:rFonts w:ascii="Microsoft Sans Serif" w:hAnsi="Microsoft Sans Serif" w:cs="Microsoft Sans Serif"/>
      <w:color w:val="444156"/>
      <w:spacing w:val="0"/>
      <w:w w:val="100"/>
      <w:position w:val="0"/>
      <w:sz w:val="8"/>
      <w:szCs w:val="8"/>
      <w:u w:val="none"/>
      <w:lang w:val="uk-UA" w:eastAsia="uk-UA"/>
    </w:rPr>
  </w:style>
  <w:style w:type="character" w:customStyle="1" w:styleId="16MicrosoftSansSerif1">
    <w:name w:val="Основной текст (16) + Microsoft Sans Serif1"/>
    <w:aliases w:val="4 pt1,Интервал 0 pt5"/>
    <w:uiPriority w:val="99"/>
    <w:rsid w:val="00EC731E"/>
    <w:rPr>
      <w:rFonts w:ascii="Microsoft Sans Serif" w:hAnsi="Microsoft Sans Serif" w:cs="Microsoft Sans Serif"/>
      <w:color w:val="000000"/>
      <w:spacing w:val="0"/>
      <w:w w:val="100"/>
      <w:position w:val="0"/>
      <w:sz w:val="8"/>
      <w:szCs w:val="8"/>
      <w:u w:val="none"/>
      <w:lang w:val="uk-UA" w:eastAsia="uk-UA"/>
    </w:rPr>
  </w:style>
  <w:style w:type="character" w:customStyle="1" w:styleId="17">
    <w:name w:val="Основной текст (17)_"/>
    <w:link w:val="171"/>
    <w:uiPriority w:val="99"/>
    <w:locked/>
    <w:rsid w:val="00EC731E"/>
    <w:rPr>
      <w:rFonts w:ascii="Franklin Gothic Heavy" w:hAnsi="Franklin Gothic Heavy" w:cs="Franklin Gothic Heavy"/>
      <w:i/>
      <w:iCs/>
      <w:spacing w:val="50"/>
      <w:sz w:val="21"/>
      <w:szCs w:val="21"/>
      <w:shd w:val="clear" w:color="auto" w:fill="FFFFFF"/>
    </w:rPr>
  </w:style>
  <w:style w:type="character" w:customStyle="1" w:styleId="176">
    <w:name w:val="Основной текст (17) + 6"/>
    <w:aliases w:val="5 pt22,Не курсив6,Интервал 0 pt4"/>
    <w:uiPriority w:val="99"/>
    <w:rsid w:val="00EC731E"/>
    <w:rPr>
      <w:rFonts w:ascii="Franklin Gothic Heavy" w:hAnsi="Franklin Gothic Heavy" w:cs="Franklin Gothic Heavy"/>
      <w:i/>
      <w:iCs/>
      <w:color w:val="231F20"/>
      <w:spacing w:val="0"/>
      <w:w w:val="100"/>
      <w:position w:val="0"/>
      <w:sz w:val="13"/>
      <w:szCs w:val="13"/>
      <w:u w:val="none"/>
      <w:lang w:val="uk-UA" w:eastAsia="uk-UA"/>
    </w:rPr>
  </w:style>
  <w:style w:type="character" w:customStyle="1" w:styleId="170">
    <w:name w:val="Основной текст (17)"/>
    <w:uiPriority w:val="99"/>
    <w:rsid w:val="00EC731E"/>
    <w:rPr>
      <w:rFonts w:ascii="Franklin Gothic Heavy" w:hAnsi="Franklin Gothic Heavy" w:cs="Franklin Gothic Heavy"/>
      <w:i/>
      <w:iCs/>
      <w:color w:val="231F20"/>
      <w:spacing w:val="50"/>
      <w:w w:val="100"/>
      <w:position w:val="0"/>
      <w:sz w:val="21"/>
      <w:szCs w:val="21"/>
      <w:u w:val="none"/>
      <w:lang w:val="uk-UA" w:eastAsia="uk-UA"/>
    </w:rPr>
  </w:style>
  <w:style w:type="character" w:customStyle="1" w:styleId="172">
    <w:name w:val="Основной текст (17)2"/>
    <w:uiPriority w:val="99"/>
    <w:rsid w:val="00EC731E"/>
    <w:rPr>
      <w:rFonts w:ascii="Franklin Gothic Heavy" w:hAnsi="Franklin Gothic Heavy" w:cs="Franklin Gothic Heavy"/>
      <w:i/>
      <w:iCs/>
      <w:color w:val="012850"/>
      <w:spacing w:val="50"/>
      <w:w w:val="100"/>
      <w:position w:val="0"/>
      <w:sz w:val="21"/>
      <w:szCs w:val="21"/>
      <w:u w:val="none"/>
      <w:lang w:val="uk-UA" w:eastAsia="uk-UA"/>
    </w:rPr>
  </w:style>
  <w:style w:type="character" w:customStyle="1" w:styleId="177">
    <w:name w:val="Основной текст (17) + 7"/>
    <w:aliases w:val="5 pt21,Интервал 0 pt3"/>
    <w:uiPriority w:val="99"/>
    <w:rsid w:val="00EC731E"/>
    <w:rPr>
      <w:rFonts w:ascii="Franklin Gothic Heavy" w:hAnsi="Franklin Gothic Heavy" w:cs="Franklin Gothic Heavy"/>
      <w:i/>
      <w:iCs/>
      <w:color w:val="444156"/>
      <w:spacing w:val="0"/>
      <w:w w:val="100"/>
      <w:position w:val="0"/>
      <w:sz w:val="15"/>
      <w:szCs w:val="15"/>
      <w:u w:val="none"/>
      <w:lang w:val="uk-UA" w:eastAsia="uk-UA"/>
    </w:rPr>
  </w:style>
  <w:style w:type="character" w:customStyle="1" w:styleId="17MicrosoftSansSerif">
    <w:name w:val="Основной текст (17) + Microsoft Sans Serif"/>
    <w:aliases w:val="10 pt8,Не курсив5,Интервал 0 pt2"/>
    <w:uiPriority w:val="99"/>
    <w:rsid w:val="00EC731E"/>
    <w:rPr>
      <w:rFonts w:ascii="Microsoft Sans Serif" w:hAnsi="Microsoft Sans Serif" w:cs="Microsoft Sans Serif"/>
      <w:i/>
      <w:iCs/>
      <w:color w:val="444156"/>
      <w:spacing w:val="0"/>
      <w:w w:val="100"/>
      <w:position w:val="0"/>
      <w:sz w:val="20"/>
      <w:szCs w:val="20"/>
      <w:u w:val="none"/>
      <w:lang w:val="uk-UA" w:eastAsia="uk-UA"/>
    </w:rPr>
  </w:style>
  <w:style w:type="character" w:customStyle="1" w:styleId="17MicrosoftSansSerif1">
    <w:name w:val="Основной текст (17) + Microsoft Sans Serif1"/>
    <w:aliases w:val="10 pt7,Не курсив4,Интервал 0 pt1"/>
    <w:uiPriority w:val="99"/>
    <w:rsid w:val="00EC731E"/>
    <w:rPr>
      <w:rFonts w:ascii="Microsoft Sans Serif" w:hAnsi="Microsoft Sans Serif" w:cs="Microsoft Sans Serif"/>
      <w:i/>
      <w:iCs/>
      <w:color w:val="000000"/>
      <w:spacing w:val="0"/>
      <w:w w:val="100"/>
      <w:position w:val="0"/>
      <w:sz w:val="20"/>
      <w:szCs w:val="20"/>
      <w:u w:val="none"/>
      <w:lang w:val="uk-UA" w:eastAsia="uk-UA"/>
    </w:rPr>
  </w:style>
  <w:style w:type="character" w:customStyle="1" w:styleId="214">
    <w:name w:val="Основной текст (2) + Малые прописные1"/>
    <w:uiPriority w:val="99"/>
    <w:rsid w:val="00EC731E"/>
    <w:rPr>
      <w:rFonts w:ascii="Times New Roman" w:hAnsi="Times New Roman" w:cs="Times New Roman"/>
      <w:smallCaps/>
      <w:color w:val="231F20"/>
      <w:spacing w:val="0"/>
      <w:w w:val="100"/>
      <w:position w:val="0"/>
      <w:sz w:val="22"/>
      <w:szCs w:val="22"/>
      <w:u w:val="single"/>
      <w:lang w:val="uk-UA" w:eastAsia="uk-UA"/>
    </w:rPr>
  </w:style>
  <w:style w:type="character" w:customStyle="1" w:styleId="2Exact0">
    <w:name w:val="Основной текст (2) Exact"/>
    <w:uiPriority w:val="99"/>
    <w:rsid w:val="00EC731E"/>
    <w:rPr>
      <w:rFonts w:ascii="Times New Roman" w:hAnsi="Times New Roman" w:cs="Times New Roman"/>
      <w:sz w:val="22"/>
      <w:szCs w:val="22"/>
      <w:u w:val="none"/>
    </w:rPr>
  </w:style>
  <w:style w:type="character" w:customStyle="1" w:styleId="2Exact2">
    <w:name w:val="Основной текст (2) Exact2"/>
    <w:uiPriority w:val="99"/>
    <w:rsid w:val="00EC731E"/>
    <w:rPr>
      <w:rFonts w:ascii="Times New Roman" w:hAnsi="Times New Roman" w:cs="Times New Roman"/>
      <w:color w:val="231F2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18">
    <w:name w:val="Основной текст (18)_"/>
    <w:link w:val="181"/>
    <w:uiPriority w:val="99"/>
    <w:locked/>
    <w:rsid w:val="00EC731E"/>
    <w:rPr>
      <w:rFonts w:ascii="Microsoft Sans Serif" w:hAnsi="Microsoft Sans Serif" w:cs="Microsoft Sans Serif"/>
      <w:shd w:val="clear" w:color="auto" w:fill="FFFFFF"/>
    </w:rPr>
  </w:style>
  <w:style w:type="character" w:customStyle="1" w:styleId="180">
    <w:name w:val="Основной текст (18)"/>
    <w:uiPriority w:val="99"/>
    <w:rsid w:val="00EC731E"/>
    <w:rPr>
      <w:rFonts w:ascii="Microsoft Sans Serif" w:hAnsi="Microsoft Sans Serif" w:cs="Microsoft Sans Serif"/>
      <w:color w:val="231F2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19">
    <w:name w:val="Основной текст (19)_"/>
    <w:link w:val="191"/>
    <w:uiPriority w:val="99"/>
    <w:locked/>
    <w:rsid w:val="00EC731E"/>
    <w:rPr>
      <w:rFonts w:ascii="Microsoft Sans Serif" w:hAnsi="Microsoft Sans Serif" w:cs="Microsoft Sans Serif"/>
      <w:b/>
      <w:bCs/>
      <w:sz w:val="28"/>
      <w:szCs w:val="28"/>
      <w:shd w:val="clear" w:color="auto" w:fill="FFFFFF"/>
    </w:rPr>
  </w:style>
  <w:style w:type="character" w:customStyle="1" w:styleId="190">
    <w:name w:val="Основной текст (19)"/>
    <w:uiPriority w:val="99"/>
    <w:rsid w:val="00EC731E"/>
    <w:rPr>
      <w:rFonts w:ascii="Microsoft Sans Serif" w:hAnsi="Microsoft Sans Serif" w:cs="Microsoft Sans Serif"/>
      <w:b/>
      <w:bCs/>
      <w:color w:val="0255A5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230">
    <w:name w:val="Основной текст (2)3"/>
    <w:uiPriority w:val="99"/>
    <w:rsid w:val="00EC731E"/>
    <w:rPr>
      <w:rFonts w:ascii="Times New Roman" w:hAnsi="Times New Roman" w:cs="Times New Roman"/>
      <w:color w:val="AEACAD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00">
    <w:name w:val="Основной текст (20)_"/>
    <w:link w:val="201"/>
    <w:uiPriority w:val="99"/>
    <w:locked/>
    <w:rsid w:val="00EC731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02">
    <w:name w:val="Основной текст (20)"/>
    <w:uiPriority w:val="99"/>
    <w:rsid w:val="00EC731E"/>
    <w:rPr>
      <w:rFonts w:ascii="Times New Roman" w:hAnsi="Times New Roman" w:cs="Times New Roman"/>
      <w:color w:val="231F20"/>
      <w:spacing w:val="0"/>
      <w:w w:val="100"/>
      <w:position w:val="0"/>
      <w:sz w:val="21"/>
      <w:szCs w:val="21"/>
      <w:u w:val="none"/>
      <w:lang w:val="uk-UA" w:eastAsia="uk-UA"/>
    </w:rPr>
  </w:style>
  <w:style w:type="character" w:customStyle="1" w:styleId="1220">
    <w:name w:val="Основной текст (12)2"/>
    <w:uiPriority w:val="99"/>
    <w:rsid w:val="00EC731E"/>
    <w:rPr>
      <w:rFonts w:ascii="Microsoft Sans Serif" w:hAnsi="Microsoft Sans Serif" w:cs="Microsoft Sans Serif"/>
      <w:b/>
      <w:bCs/>
      <w:color w:val="0255A5"/>
      <w:spacing w:val="0"/>
      <w:w w:val="100"/>
      <w:position w:val="0"/>
      <w:sz w:val="19"/>
      <w:szCs w:val="19"/>
      <w:u w:val="none"/>
      <w:lang w:val="uk-UA" w:eastAsia="uk-UA"/>
    </w:rPr>
  </w:style>
  <w:style w:type="character" w:customStyle="1" w:styleId="2MicrosoftSansSerif21">
    <w:name w:val="Основной текст (2) + Microsoft Sans Serif21"/>
    <w:aliases w:val="8 pt"/>
    <w:uiPriority w:val="99"/>
    <w:rsid w:val="00EC731E"/>
    <w:rPr>
      <w:rFonts w:ascii="Microsoft Sans Serif" w:hAnsi="Microsoft Sans Serif" w:cs="Microsoft Sans Serif"/>
      <w:color w:val="231F20"/>
      <w:spacing w:val="0"/>
      <w:w w:val="100"/>
      <w:position w:val="0"/>
      <w:sz w:val="16"/>
      <w:szCs w:val="16"/>
      <w:u w:val="none"/>
      <w:lang w:val="uk-UA" w:eastAsia="uk-UA"/>
    </w:rPr>
  </w:style>
  <w:style w:type="character" w:customStyle="1" w:styleId="2MicrosoftSansSerif20">
    <w:name w:val="Основной текст (2) + Microsoft Sans Serif20"/>
    <w:aliases w:val="7 pt2"/>
    <w:uiPriority w:val="99"/>
    <w:rsid w:val="00EC731E"/>
    <w:rPr>
      <w:rFonts w:ascii="Microsoft Sans Serif" w:hAnsi="Microsoft Sans Serif" w:cs="Microsoft Sans Serif"/>
      <w:color w:val="231F20"/>
      <w:spacing w:val="0"/>
      <w:w w:val="100"/>
      <w:position w:val="0"/>
      <w:sz w:val="14"/>
      <w:szCs w:val="14"/>
      <w:u w:val="none"/>
      <w:lang w:val="uk-UA" w:eastAsia="uk-UA"/>
    </w:rPr>
  </w:style>
  <w:style w:type="character" w:customStyle="1" w:styleId="12Exact">
    <w:name w:val="Основной текст (12) Exact"/>
    <w:uiPriority w:val="99"/>
    <w:rsid w:val="00EC731E"/>
    <w:rPr>
      <w:rFonts w:ascii="Microsoft Sans Serif" w:hAnsi="Microsoft Sans Serif" w:cs="Microsoft Sans Serif"/>
      <w:b/>
      <w:bCs/>
      <w:sz w:val="19"/>
      <w:szCs w:val="19"/>
      <w:u w:val="none"/>
    </w:rPr>
  </w:style>
  <w:style w:type="character" w:customStyle="1" w:styleId="12Exact2">
    <w:name w:val="Основной текст (12) Exact2"/>
    <w:uiPriority w:val="99"/>
    <w:rsid w:val="00EC731E"/>
    <w:rPr>
      <w:rFonts w:ascii="Microsoft Sans Serif" w:hAnsi="Microsoft Sans Serif" w:cs="Microsoft Sans Serif"/>
      <w:b/>
      <w:bCs/>
      <w:color w:val="808285"/>
      <w:spacing w:val="0"/>
      <w:w w:val="100"/>
      <w:position w:val="0"/>
      <w:sz w:val="19"/>
      <w:szCs w:val="19"/>
      <w:u w:val="none"/>
      <w:lang w:val="uk-UA" w:eastAsia="uk-UA"/>
    </w:rPr>
  </w:style>
  <w:style w:type="character" w:customStyle="1" w:styleId="420">
    <w:name w:val="Основной текст (4)2"/>
    <w:uiPriority w:val="99"/>
    <w:rsid w:val="00EC731E"/>
    <w:rPr>
      <w:rFonts w:ascii="Franklin Gothic Medium Cond" w:hAnsi="Franklin Gothic Medium Cond" w:cs="Franklin Gothic Medium Cond"/>
      <w:b/>
      <w:bCs/>
      <w:color w:val="0255A5"/>
      <w:spacing w:val="0"/>
      <w:w w:val="100"/>
      <w:position w:val="0"/>
      <w:sz w:val="34"/>
      <w:szCs w:val="34"/>
      <w:u w:val="none"/>
      <w:lang w:val="uk-UA" w:eastAsia="uk-UA"/>
    </w:rPr>
  </w:style>
  <w:style w:type="character" w:customStyle="1" w:styleId="15Exact">
    <w:name w:val="Основной текст (15) Exact"/>
    <w:uiPriority w:val="99"/>
    <w:rsid w:val="00EC731E"/>
    <w:rPr>
      <w:rFonts w:ascii="Microsoft Sans Serif" w:hAnsi="Microsoft Sans Serif" w:cs="Microsoft Sans Serif"/>
      <w:b/>
      <w:bCs/>
      <w:sz w:val="22"/>
      <w:szCs w:val="22"/>
      <w:u w:val="none"/>
    </w:rPr>
  </w:style>
  <w:style w:type="character" w:customStyle="1" w:styleId="15Exact3">
    <w:name w:val="Основной текст (15) Exact3"/>
    <w:uiPriority w:val="99"/>
    <w:rsid w:val="00EC731E"/>
    <w:rPr>
      <w:rFonts w:ascii="Microsoft Sans Serif" w:hAnsi="Microsoft Sans Serif" w:cs="Microsoft Sans Serif"/>
      <w:b/>
      <w:bCs/>
      <w:color w:val="231F20"/>
      <w:spacing w:val="0"/>
      <w:w w:val="100"/>
      <w:position w:val="0"/>
      <w:sz w:val="22"/>
      <w:szCs w:val="22"/>
      <w:u w:val="single"/>
      <w:lang w:val="uk-UA" w:eastAsia="uk-UA"/>
    </w:rPr>
  </w:style>
  <w:style w:type="character" w:customStyle="1" w:styleId="21Exact">
    <w:name w:val="Основной текст (21) Exact"/>
    <w:link w:val="215"/>
    <w:uiPriority w:val="99"/>
    <w:locked/>
    <w:rsid w:val="00EC731E"/>
    <w:rPr>
      <w:rFonts w:ascii="Microsoft Sans Serif" w:hAnsi="Microsoft Sans Serif" w:cs="Microsoft Sans Serif"/>
      <w:i/>
      <w:iCs/>
      <w:sz w:val="20"/>
      <w:szCs w:val="20"/>
      <w:shd w:val="clear" w:color="auto" w:fill="FFFFFF"/>
    </w:rPr>
  </w:style>
  <w:style w:type="character" w:customStyle="1" w:styleId="21Exact2">
    <w:name w:val="Основной текст (21) Exact2"/>
    <w:uiPriority w:val="99"/>
    <w:rsid w:val="00EC731E"/>
    <w:rPr>
      <w:rFonts w:ascii="Microsoft Sans Serif" w:hAnsi="Microsoft Sans Serif" w:cs="Microsoft Sans Serif"/>
      <w:i/>
      <w:iCs/>
      <w:color w:val="231F20"/>
      <w:spacing w:val="0"/>
      <w:w w:val="100"/>
      <w:position w:val="0"/>
      <w:sz w:val="20"/>
      <w:szCs w:val="20"/>
      <w:u w:val="none"/>
      <w:lang w:val="uk-UA" w:eastAsia="uk-UA"/>
    </w:rPr>
  </w:style>
  <w:style w:type="character" w:customStyle="1" w:styleId="21Exact1">
    <w:name w:val="Основной текст (21) Exact1"/>
    <w:uiPriority w:val="99"/>
    <w:rsid w:val="00EC731E"/>
    <w:rPr>
      <w:rFonts w:ascii="Microsoft Sans Serif" w:hAnsi="Microsoft Sans Serif" w:cs="Microsoft Sans Serif"/>
      <w:i/>
      <w:iCs/>
      <w:color w:val="AEACAD"/>
      <w:spacing w:val="0"/>
      <w:w w:val="100"/>
      <w:position w:val="0"/>
      <w:sz w:val="20"/>
      <w:szCs w:val="20"/>
      <w:u w:val="none"/>
      <w:lang w:val="uk-UA" w:eastAsia="uk-UA"/>
    </w:rPr>
  </w:style>
  <w:style w:type="character" w:customStyle="1" w:styleId="14Exact">
    <w:name w:val="Основной текст (14) Exact"/>
    <w:uiPriority w:val="99"/>
    <w:rsid w:val="00EC731E"/>
    <w:rPr>
      <w:rFonts w:ascii="Microsoft Sans Serif" w:hAnsi="Microsoft Sans Serif" w:cs="Microsoft Sans Serif"/>
      <w:sz w:val="20"/>
      <w:szCs w:val="20"/>
      <w:u w:val="none"/>
    </w:rPr>
  </w:style>
  <w:style w:type="character" w:customStyle="1" w:styleId="14Exact1">
    <w:name w:val="Основной текст (14) Exact1"/>
    <w:uiPriority w:val="99"/>
    <w:rsid w:val="00EC731E"/>
    <w:rPr>
      <w:rFonts w:ascii="Microsoft Sans Serif" w:hAnsi="Microsoft Sans Serif" w:cs="Microsoft Sans Serif"/>
      <w:color w:val="231F20"/>
      <w:spacing w:val="0"/>
      <w:w w:val="100"/>
      <w:position w:val="0"/>
      <w:sz w:val="20"/>
      <w:szCs w:val="20"/>
      <w:u w:val="none"/>
      <w:lang w:val="uk-UA" w:eastAsia="uk-UA"/>
    </w:rPr>
  </w:style>
  <w:style w:type="character" w:customStyle="1" w:styleId="15Exact2">
    <w:name w:val="Основной текст (15) Exact2"/>
    <w:uiPriority w:val="99"/>
    <w:rsid w:val="00EC731E"/>
    <w:rPr>
      <w:rFonts w:ascii="Microsoft Sans Serif" w:hAnsi="Microsoft Sans Serif" w:cs="Microsoft Sans Serif"/>
      <w:b/>
      <w:bCs/>
      <w:color w:val="231F2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15TimesNewRoman">
    <w:name w:val="Основной текст (15) + Times New Roman"/>
    <w:aliases w:val="95,5 pt20,Не полужирный Exact"/>
    <w:uiPriority w:val="99"/>
    <w:rsid w:val="00EC731E"/>
    <w:rPr>
      <w:rFonts w:ascii="Times New Roman" w:hAnsi="Times New Roman" w:cs="Times New Roman"/>
      <w:b/>
      <w:bCs/>
      <w:color w:val="231F20"/>
      <w:spacing w:val="0"/>
      <w:w w:val="100"/>
      <w:position w:val="0"/>
      <w:sz w:val="19"/>
      <w:szCs w:val="19"/>
      <w:u w:val="none"/>
      <w:lang w:val="uk-UA" w:eastAsia="uk-UA"/>
    </w:rPr>
  </w:style>
  <w:style w:type="character" w:customStyle="1" w:styleId="15TimesNewRoman1">
    <w:name w:val="Основной текст (15) + Times New Roman1"/>
    <w:aliases w:val="6,5 pt19,Не полужирный Exact1"/>
    <w:uiPriority w:val="99"/>
    <w:rsid w:val="00EC731E"/>
    <w:rPr>
      <w:rFonts w:ascii="Times New Roman" w:hAnsi="Times New Roman" w:cs="Times New Roman"/>
      <w:b/>
      <w:bCs/>
      <w:color w:val="231F20"/>
      <w:spacing w:val="0"/>
      <w:w w:val="100"/>
      <w:position w:val="0"/>
      <w:sz w:val="13"/>
      <w:szCs w:val="13"/>
      <w:u w:val="none"/>
      <w:lang w:val="uk-UA" w:eastAsia="uk-UA"/>
    </w:rPr>
  </w:style>
  <w:style w:type="character" w:customStyle="1" w:styleId="2TimesNewRoman">
    <w:name w:val="Заголовок №2 + Times New Roman"/>
    <w:aliases w:val="27 pt,Полужирный12"/>
    <w:uiPriority w:val="99"/>
    <w:rsid w:val="00EC731E"/>
    <w:rPr>
      <w:rFonts w:ascii="Times New Roman" w:hAnsi="Times New Roman" w:cs="Times New Roman"/>
      <w:b/>
      <w:bCs/>
      <w:color w:val="0255A5"/>
      <w:spacing w:val="0"/>
      <w:w w:val="100"/>
      <w:position w:val="0"/>
      <w:sz w:val="54"/>
      <w:szCs w:val="54"/>
      <w:u w:val="none"/>
      <w:lang w:val="uk-UA" w:eastAsia="uk-UA"/>
    </w:rPr>
  </w:style>
  <w:style w:type="character" w:customStyle="1" w:styleId="2TimesNewRoman1">
    <w:name w:val="Заголовок №2 + Times New Roman1"/>
    <w:aliases w:val="27 pt3,Полужирный11"/>
    <w:uiPriority w:val="99"/>
    <w:rsid w:val="00EC731E"/>
    <w:rPr>
      <w:rFonts w:ascii="Times New Roman" w:hAnsi="Times New Roman" w:cs="Times New Roman"/>
      <w:b/>
      <w:bCs/>
      <w:color w:val="000000"/>
      <w:spacing w:val="0"/>
      <w:w w:val="100"/>
      <w:position w:val="0"/>
      <w:sz w:val="54"/>
      <w:szCs w:val="54"/>
      <w:u w:val="none"/>
    </w:rPr>
  </w:style>
  <w:style w:type="character" w:customStyle="1" w:styleId="7TimesNewRoman">
    <w:name w:val="Основной текст (7) + Times New Roman"/>
    <w:aliases w:val="27 pt2,Полужирный10"/>
    <w:uiPriority w:val="99"/>
    <w:rsid w:val="00EC731E"/>
    <w:rPr>
      <w:rFonts w:ascii="Times New Roman" w:hAnsi="Times New Roman" w:cs="Times New Roman"/>
      <w:b/>
      <w:bCs/>
      <w:color w:val="0255A5"/>
      <w:spacing w:val="0"/>
      <w:w w:val="100"/>
      <w:position w:val="0"/>
      <w:sz w:val="54"/>
      <w:szCs w:val="54"/>
      <w:u w:val="none"/>
      <w:lang w:val="uk-UA" w:eastAsia="uk-UA"/>
    </w:rPr>
  </w:style>
  <w:style w:type="character" w:customStyle="1" w:styleId="7TimesNewRoman1">
    <w:name w:val="Основной текст (7) + Times New Roman1"/>
    <w:aliases w:val="27 pt1,Полужирный9"/>
    <w:uiPriority w:val="99"/>
    <w:rsid w:val="00EC731E"/>
    <w:rPr>
      <w:rFonts w:ascii="Times New Roman" w:hAnsi="Times New Roman" w:cs="Times New Roman"/>
      <w:b/>
      <w:bCs/>
      <w:color w:val="000000"/>
      <w:spacing w:val="0"/>
      <w:w w:val="100"/>
      <w:position w:val="0"/>
      <w:sz w:val="54"/>
      <w:szCs w:val="54"/>
      <w:u w:val="none"/>
    </w:rPr>
  </w:style>
  <w:style w:type="character" w:customStyle="1" w:styleId="72">
    <w:name w:val="Основной текст (7)2"/>
    <w:uiPriority w:val="99"/>
    <w:rsid w:val="00EC731E"/>
    <w:rPr>
      <w:rFonts w:ascii="Microsoft Sans Serif" w:hAnsi="Microsoft Sans Serif" w:cs="Microsoft Sans Serif"/>
      <w:color w:val="0255A5"/>
      <w:spacing w:val="0"/>
      <w:w w:val="100"/>
      <w:position w:val="0"/>
      <w:sz w:val="44"/>
      <w:szCs w:val="44"/>
      <w:u w:val="none"/>
      <w:lang w:val="uk-UA" w:eastAsia="uk-UA"/>
    </w:rPr>
  </w:style>
  <w:style w:type="character" w:customStyle="1" w:styleId="2MicrosoftSansSerif19">
    <w:name w:val="Основной текст (2) + Microsoft Sans Serif19"/>
    <w:aliases w:val="Полужирный8"/>
    <w:uiPriority w:val="99"/>
    <w:rsid w:val="00EC731E"/>
    <w:rPr>
      <w:rFonts w:ascii="Microsoft Sans Serif" w:hAnsi="Microsoft Sans Serif" w:cs="Microsoft Sans Serif"/>
      <w:b/>
      <w:bCs/>
      <w:color w:val="231F2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MicrosoftSansSerif18">
    <w:name w:val="Основной текст (2) + Microsoft Sans Serif18"/>
    <w:aliases w:val="10 pt6,Курсив8"/>
    <w:uiPriority w:val="99"/>
    <w:rsid w:val="00EC731E"/>
    <w:rPr>
      <w:rFonts w:ascii="Microsoft Sans Serif" w:hAnsi="Microsoft Sans Serif" w:cs="Microsoft Sans Serif"/>
      <w:i/>
      <w:iCs/>
      <w:color w:val="231F20"/>
      <w:spacing w:val="0"/>
      <w:w w:val="100"/>
      <w:position w:val="0"/>
      <w:sz w:val="20"/>
      <w:szCs w:val="20"/>
      <w:u w:val="none"/>
      <w:lang w:val="uk-UA" w:eastAsia="uk-UA"/>
    </w:rPr>
  </w:style>
  <w:style w:type="character" w:customStyle="1" w:styleId="2d">
    <w:name w:val="Колонтитул2"/>
    <w:uiPriority w:val="99"/>
    <w:rsid w:val="00EC731E"/>
    <w:rPr>
      <w:rFonts w:ascii="Microsoft Sans Serif" w:hAnsi="Microsoft Sans Serif" w:cs="Microsoft Sans Serif"/>
      <w:b/>
      <w:bCs/>
      <w:color w:val="0255A5"/>
      <w:spacing w:val="0"/>
      <w:w w:val="100"/>
      <w:position w:val="0"/>
      <w:sz w:val="20"/>
      <w:szCs w:val="20"/>
      <w:u w:val="none"/>
      <w:lang w:val="uk-UA" w:eastAsia="uk-UA"/>
    </w:rPr>
  </w:style>
  <w:style w:type="character" w:customStyle="1" w:styleId="520">
    <w:name w:val="Основной текст (5)2"/>
    <w:uiPriority w:val="99"/>
    <w:rsid w:val="00EC731E"/>
    <w:rPr>
      <w:rFonts w:ascii="Microsoft Sans Serif" w:hAnsi="Microsoft Sans Serif" w:cs="Microsoft Sans Serif"/>
      <w:color w:val="0255A5"/>
      <w:spacing w:val="0"/>
      <w:w w:val="100"/>
      <w:position w:val="0"/>
      <w:sz w:val="38"/>
      <w:szCs w:val="38"/>
      <w:u w:val="none"/>
      <w:lang w:val="uk-UA" w:eastAsia="uk-UA"/>
    </w:rPr>
  </w:style>
  <w:style w:type="character" w:customStyle="1" w:styleId="53">
    <w:name w:val="Подпись к таблице (5)_"/>
    <w:link w:val="510"/>
    <w:uiPriority w:val="99"/>
    <w:locked/>
    <w:rsid w:val="00EC731E"/>
    <w:rPr>
      <w:rFonts w:ascii="Microsoft Sans Serif" w:hAnsi="Microsoft Sans Serif" w:cs="Microsoft Sans Serif"/>
      <w:b/>
      <w:bCs/>
      <w:sz w:val="19"/>
      <w:szCs w:val="19"/>
      <w:shd w:val="clear" w:color="auto" w:fill="FFFFFF"/>
    </w:rPr>
  </w:style>
  <w:style w:type="character" w:customStyle="1" w:styleId="54">
    <w:name w:val="Подпись к таблице (5)"/>
    <w:uiPriority w:val="99"/>
    <w:rsid w:val="00EC731E"/>
    <w:rPr>
      <w:rFonts w:ascii="Microsoft Sans Serif" w:hAnsi="Microsoft Sans Serif" w:cs="Microsoft Sans Serif"/>
      <w:b/>
      <w:bCs/>
      <w:color w:val="231F20"/>
      <w:spacing w:val="0"/>
      <w:w w:val="100"/>
      <w:position w:val="0"/>
      <w:sz w:val="19"/>
      <w:szCs w:val="19"/>
      <w:u w:val="none"/>
      <w:lang w:val="uk-UA" w:eastAsia="uk-UA"/>
    </w:rPr>
  </w:style>
  <w:style w:type="character" w:customStyle="1" w:styleId="2Verdana">
    <w:name w:val="Подпись к таблице (2) + Verdana"/>
    <w:aliases w:val="10 pt5,Не полужирный,Курсив7"/>
    <w:uiPriority w:val="99"/>
    <w:rsid w:val="00EC731E"/>
    <w:rPr>
      <w:rFonts w:ascii="Verdana" w:hAnsi="Verdana" w:cs="Verdana"/>
      <w:b/>
      <w:bCs/>
      <w:i/>
      <w:iCs/>
      <w:color w:val="0255A5"/>
      <w:spacing w:val="0"/>
      <w:w w:val="100"/>
      <w:position w:val="0"/>
      <w:sz w:val="20"/>
      <w:szCs w:val="20"/>
      <w:u w:val="none"/>
      <w:lang w:val="uk-UA" w:eastAsia="uk-UA"/>
    </w:rPr>
  </w:style>
  <w:style w:type="character" w:customStyle="1" w:styleId="224">
    <w:name w:val="Основной текст (2)2"/>
    <w:uiPriority w:val="99"/>
    <w:rsid w:val="00EC731E"/>
    <w:rPr>
      <w:rFonts w:ascii="Times New Roman" w:hAnsi="Times New Roman" w:cs="Times New Roman"/>
      <w:color w:val="444156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31">
    <w:name w:val="Подпись к таблице (2)3"/>
    <w:uiPriority w:val="99"/>
    <w:rsid w:val="00EC731E"/>
    <w:rPr>
      <w:rFonts w:ascii="Microsoft Sans Serif" w:hAnsi="Microsoft Sans Serif" w:cs="Microsoft Sans Serif"/>
      <w:b/>
      <w:bCs/>
      <w:color w:val="231F2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421">
    <w:name w:val="Заголовок №42"/>
    <w:uiPriority w:val="99"/>
    <w:rsid w:val="00EC731E"/>
    <w:rPr>
      <w:rFonts w:ascii="Microsoft Sans Serif" w:hAnsi="Microsoft Sans Serif" w:cs="Microsoft Sans Serif"/>
      <w:b/>
      <w:bCs/>
      <w:color w:val="0255A5"/>
      <w:spacing w:val="0"/>
      <w:w w:val="100"/>
      <w:position w:val="0"/>
      <w:sz w:val="22"/>
      <w:szCs w:val="22"/>
      <w:u w:val="single"/>
      <w:lang w:val="uk-UA" w:eastAsia="uk-UA"/>
    </w:rPr>
  </w:style>
  <w:style w:type="character" w:customStyle="1" w:styleId="15Verdana">
    <w:name w:val="Основной текст (15) + Verdana"/>
    <w:aliases w:val="10 pt4,Не полужирный2,Курсив6"/>
    <w:uiPriority w:val="99"/>
    <w:rsid w:val="00EC731E"/>
    <w:rPr>
      <w:rFonts w:ascii="Verdana" w:hAnsi="Verdana" w:cs="Verdana"/>
      <w:b/>
      <w:bCs/>
      <w:i/>
      <w:iCs/>
      <w:color w:val="0255A5"/>
      <w:spacing w:val="0"/>
      <w:w w:val="100"/>
      <w:position w:val="0"/>
      <w:sz w:val="20"/>
      <w:szCs w:val="20"/>
      <w:u w:val="none"/>
      <w:lang w:val="uk-UA" w:eastAsia="uk-UA"/>
    </w:rPr>
  </w:style>
  <w:style w:type="character" w:customStyle="1" w:styleId="225">
    <w:name w:val="Основной текст (22)_"/>
    <w:link w:val="2211"/>
    <w:uiPriority w:val="99"/>
    <w:locked/>
    <w:rsid w:val="00EC731E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26">
    <w:name w:val="Основной текст (22)"/>
    <w:uiPriority w:val="99"/>
    <w:rsid w:val="00EC731E"/>
    <w:rPr>
      <w:rFonts w:ascii="Times New Roman" w:hAnsi="Times New Roman" w:cs="Times New Roman"/>
      <w:i/>
      <w:iCs/>
      <w:color w:val="231F2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32">
    <w:name w:val="Основной текст (23)_"/>
    <w:link w:val="2310"/>
    <w:uiPriority w:val="99"/>
    <w:locked/>
    <w:rsid w:val="00EC731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33">
    <w:name w:val="Основной текст (23)"/>
    <w:uiPriority w:val="99"/>
    <w:rsid w:val="00EC731E"/>
    <w:rPr>
      <w:rFonts w:ascii="Times New Roman" w:hAnsi="Times New Roman" w:cs="Times New Roman"/>
      <w:b/>
      <w:bCs/>
      <w:color w:val="231F2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34">
    <w:name w:val="Основной текст (23) + Не полужирный"/>
    <w:aliases w:val="Малые прописные4"/>
    <w:uiPriority w:val="99"/>
    <w:rsid w:val="00EC731E"/>
    <w:rPr>
      <w:rFonts w:ascii="Times New Roman" w:hAnsi="Times New Roman" w:cs="Times New Roman"/>
      <w:b/>
      <w:bCs/>
      <w:smallCaps/>
      <w:color w:val="231F2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320">
    <w:name w:val="Основной текст (23) + Не полужирный2"/>
    <w:aliases w:val="Курсив5"/>
    <w:uiPriority w:val="99"/>
    <w:rsid w:val="00EC731E"/>
    <w:rPr>
      <w:rFonts w:ascii="Times New Roman" w:hAnsi="Times New Roman" w:cs="Times New Roman"/>
      <w:b/>
      <w:bCs/>
      <w:i/>
      <w:iCs/>
      <w:color w:val="231F2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311">
    <w:name w:val="Основной текст (23) + Не полужирный1"/>
    <w:uiPriority w:val="99"/>
    <w:rsid w:val="00EC731E"/>
    <w:rPr>
      <w:rFonts w:ascii="Times New Roman" w:hAnsi="Times New Roman" w:cs="Times New Roman"/>
      <w:b/>
      <w:bCs/>
      <w:color w:val="231F2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35">
    <w:name w:val="Основной текст (23) + Курсив"/>
    <w:uiPriority w:val="99"/>
    <w:rsid w:val="00EC731E"/>
    <w:rPr>
      <w:rFonts w:ascii="Times New Roman" w:hAnsi="Times New Roman" w:cs="Times New Roman"/>
      <w:b/>
      <w:bCs/>
      <w:i/>
      <w:iCs/>
      <w:color w:val="231F2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4Exact">
    <w:name w:val="Основной текст (24) Exact"/>
    <w:uiPriority w:val="99"/>
    <w:rsid w:val="00EC731E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4Exact1">
    <w:name w:val="Основной текст (24) Exact1"/>
    <w:uiPriority w:val="99"/>
    <w:rsid w:val="00EC731E"/>
    <w:rPr>
      <w:rFonts w:ascii="Times New Roman" w:hAnsi="Times New Roman" w:cs="Times New Roman"/>
      <w:b/>
      <w:bCs/>
      <w:color w:val="231F20"/>
      <w:sz w:val="21"/>
      <w:szCs w:val="21"/>
      <w:u w:val="none"/>
    </w:rPr>
  </w:style>
  <w:style w:type="character" w:customStyle="1" w:styleId="210pt">
    <w:name w:val="Основной текст (2) + 10 pt"/>
    <w:aliases w:val="Полужирный7"/>
    <w:uiPriority w:val="99"/>
    <w:rsid w:val="00EC731E"/>
    <w:rPr>
      <w:rFonts w:ascii="Times New Roman" w:hAnsi="Times New Roman" w:cs="Times New Roman"/>
      <w:b/>
      <w:bCs/>
      <w:color w:val="231F20"/>
      <w:spacing w:val="0"/>
      <w:w w:val="100"/>
      <w:position w:val="0"/>
      <w:sz w:val="20"/>
      <w:szCs w:val="20"/>
      <w:u w:val="none"/>
      <w:lang w:val="uk-UA" w:eastAsia="uk-UA"/>
    </w:rPr>
  </w:style>
  <w:style w:type="character" w:customStyle="1" w:styleId="223pt">
    <w:name w:val="Основной текст (2) + 23 pt"/>
    <w:uiPriority w:val="99"/>
    <w:rsid w:val="00EC731E"/>
    <w:rPr>
      <w:rFonts w:ascii="Times New Roman" w:hAnsi="Times New Roman" w:cs="Times New Roman"/>
      <w:b/>
      <w:bCs/>
      <w:color w:val="231F20"/>
      <w:spacing w:val="0"/>
      <w:w w:val="100"/>
      <w:position w:val="0"/>
      <w:sz w:val="46"/>
      <w:szCs w:val="46"/>
      <w:u w:val="none"/>
      <w:lang w:val="uk-UA" w:eastAsia="uk-UA"/>
    </w:rPr>
  </w:style>
  <w:style w:type="character" w:customStyle="1" w:styleId="210pt1">
    <w:name w:val="Основной текст (2) + 10 pt1"/>
    <w:uiPriority w:val="99"/>
    <w:rsid w:val="00EC731E"/>
    <w:rPr>
      <w:rFonts w:ascii="Times New Roman" w:hAnsi="Times New Roman" w:cs="Times New Roman"/>
      <w:color w:val="231F20"/>
      <w:spacing w:val="0"/>
      <w:w w:val="100"/>
      <w:position w:val="0"/>
      <w:sz w:val="20"/>
      <w:szCs w:val="20"/>
      <w:u w:val="none"/>
      <w:lang w:val="uk-UA" w:eastAsia="uk-UA"/>
    </w:rPr>
  </w:style>
  <w:style w:type="character" w:customStyle="1" w:styleId="6Exact">
    <w:name w:val="Подпись к таблице (6) Exact"/>
    <w:link w:val="62"/>
    <w:uiPriority w:val="99"/>
    <w:locked/>
    <w:rsid w:val="00EC731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Exact1">
    <w:name w:val="Подпись к таблице (6) Exact1"/>
    <w:uiPriority w:val="99"/>
    <w:rsid w:val="00EC731E"/>
    <w:rPr>
      <w:rFonts w:ascii="Times New Roman" w:hAnsi="Times New Roman" w:cs="Times New Roman"/>
      <w:b/>
      <w:bCs/>
      <w:color w:val="231F20"/>
      <w:spacing w:val="0"/>
      <w:w w:val="100"/>
      <w:position w:val="0"/>
      <w:sz w:val="21"/>
      <w:szCs w:val="21"/>
      <w:u w:val="none"/>
      <w:lang w:val="uk-UA" w:eastAsia="uk-UA"/>
    </w:rPr>
  </w:style>
  <w:style w:type="character" w:customStyle="1" w:styleId="2Exact3">
    <w:name w:val="Подпись к таблице (2) Exact"/>
    <w:uiPriority w:val="99"/>
    <w:rsid w:val="00EC731E"/>
    <w:rPr>
      <w:rFonts w:ascii="Microsoft Sans Serif" w:hAnsi="Microsoft Sans Serif" w:cs="Microsoft Sans Serif"/>
      <w:b/>
      <w:bCs/>
      <w:sz w:val="22"/>
      <w:szCs w:val="22"/>
      <w:u w:val="none"/>
    </w:rPr>
  </w:style>
  <w:style w:type="character" w:customStyle="1" w:styleId="2Exact10">
    <w:name w:val="Подпись к таблице (2) Exact1"/>
    <w:uiPriority w:val="99"/>
    <w:rsid w:val="00EC731E"/>
    <w:rPr>
      <w:rFonts w:ascii="Microsoft Sans Serif" w:hAnsi="Microsoft Sans Serif" w:cs="Microsoft Sans Serif"/>
      <w:b/>
      <w:bCs/>
      <w:color w:val="0255A5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1120">
    <w:name w:val="Основной текст (11)2"/>
    <w:uiPriority w:val="99"/>
    <w:rsid w:val="00EC731E"/>
    <w:rPr>
      <w:rFonts w:ascii="Times New Roman" w:hAnsi="Times New Roman" w:cs="Times New Roman"/>
      <w:i/>
      <w:iCs/>
      <w:color w:val="231F20"/>
      <w:spacing w:val="0"/>
      <w:w w:val="100"/>
      <w:position w:val="0"/>
      <w:sz w:val="22"/>
      <w:szCs w:val="22"/>
      <w:u w:val="single"/>
      <w:lang w:val="uk-UA" w:eastAsia="uk-UA"/>
    </w:rPr>
  </w:style>
  <w:style w:type="character" w:customStyle="1" w:styleId="422">
    <w:name w:val="Заголовок №4 (2)_"/>
    <w:link w:val="4210"/>
    <w:uiPriority w:val="99"/>
    <w:locked/>
    <w:rsid w:val="00EC731E"/>
    <w:rPr>
      <w:rFonts w:ascii="Microsoft Sans Serif" w:hAnsi="Microsoft Sans Serif" w:cs="Microsoft Sans Serif"/>
      <w:b/>
      <w:bCs/>
      <w:shd w:val="clear" w:color="auto" w:fill="FFFFFF"/>
    </w:rPr>
  </w:style>
  <w:style w:type="character" w:customStyle="1" w:styleId="423">
    <w:name w:val="Заголовок №4 (2)"/>
    <w:uiPriority w:val="99"/>
    <w:rsid w:val="00EC731E"/>
    <w:rPr>
      <w:rFonts w:ascii="Microsoft Sans Serif" w:hAnsi="Microsoft Sans Serif" w:cs="Microsoft Sans Serif"/>
      <w:b/>
      <w:bCs/>
      <w:color w:val="231F2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41">
    <w:name w:val="Основной текст (24)_"/>
    <w:link w:val="2410"/>
    <w:uiPriority w:val="99"/>
    <w:locked/>
    <w:rsid w:val="00EC731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42">
    <w:name w:val="Основной текст (24)"/>
    <w:uiPriority w:val="99"/>
    <w:rsid w:val="00EC731E"/>
    <w:rPr>
      <w:rFonts w:ascii="Times New Roman" w:hAnsi="Times New Roman" w:cs="Times New Roman"/>
      <w:b/>
      <w:bCs/>
      <w:color w:val="231F20"/>
      <w:spacing w:val="0"/>
      <w:w w:val="100"/>
      <w:position w:val="0"/>
      <w:sz w:val="21"/>
      <w:szCs w:val="21"/>
      <w:u w:val="none"/>
      <w:lang w:val="uk-UA" w:eastAsia="uk-UA"/>
    </w:rPr>
  </w:style>
  <w:style w:type="character" w:customStyle="1" w:styleId="227">
    <w:name w:val="Основной текст (22) + Не курсив"/>
    <w:uiPriority w:val="99"/>
    <w:rsid w:val="00EC731E"/>
    <w:rPr>
      <w:rFonts w:ascii="Times New Roman" w:hAnsi="Times New Roman" w:cs="Times New Roman"/>
      <w:i/>
      <w:iCs/>
      <w:color w:val="231F2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73">
    <w:name w:val="Подпись к таблице (7)_"/>
    <w:link w:val="710"/>
    <w:uiPriority w:val="99"/>
    <w:locked/>
    <w:rsid w:val="00EC731E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74">
    <w:name w:val="Подпись к таблице (7)"/>
    <w:uiPriority w:val="99"/>
    <w:rsid w:val="00EC731E"/>
    <w:rPr>
      <w:rFonts w:ascii="Microsoft Sans Serif" w:hAnsi="Microsoft Sans Serif" w:cs="Microsoft Sans Serif"/>
      <w:color w:val="231F20"/>
      <w:spacing w:val="0"/>
      <w:w w:val="100"/>
      <w:position w:val="0"/>
      <w:sz w:val="20"/>
      <w:szCs w:val="20"/>
      <w:u w:val="single"/>
      <w:lang w:val="uk-UA" w:eastAsia="uk-UA"/>
    </w:rPr>
  </w:style>
  <w:style w:type="character" w:customStyle="1" w:styleId="83">
    <w:name w:val="Подпись к таблице (8)_"/>
    <w:link w:val="810"/>
    <w:uiPriority w:val="99"/>
    <w:locked/>
    <w:rsid w:val="00EC731E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89pt">
    <w:name w:val="Подпись к таблице (8) + 9 pt"/>
    <w:aliases w:val="Не курсив3"/>
    <w:uiPriority w:val="99"/>
    <w:rsid w:val="00EC731E"/>
    <w:rPr>
      <w:rFonts w:ascii="Times New Roman" w:hAnsi="Times New Roman" w:cs="Times New Roman"/>
      <w:i/>
      <w:iCs/>
      <w:color w:val="231F20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84">
    <w:name w:val="Подпись к таблице (8)"/>
    <w:uiPriority w:val="99"/>
    <w:rsid w:val="00EC731E"/>
    <w:rPr>
      <w:rFonts w:ascii="Times New Roman" w:hAnsi="Times New Roman" w:cs="Times New Roman"/>
      <w:i/>
      <w:iCs/>
      <w:color w:val="231F20"/>
      <w:spacing w:val="0"/>
      <w:w w:val="100"/>
      <w:position w:val="0"/>
      <w:sz w:val="17"/>
      <w:szCs w:val="17"/>
      <w:u w:val="none"/>
      <w:lang w:val="uk-UA" w:eastAsia="uk-UA"/>
    </w:rPr>
  </w:style>
  <w:style w:type="character" w:customStyle="1" w:styleId="228">
    <w:name w:val="Подпись к таблице (2)2"/>
    <w:uiPriority w:val="99"/>
    <w:rsid w:val="00EC731E"/>
    <w:rPr>
      <w:rFonts w:ascii="Microsoft Sans Serif" w:hAnsi="Microsoft Sans Serif" w:cs="Microsoft Sans Serif"/>
      <w:b/>
      <w:bCs/>
      <w:color w:val="231F20"/>
      <w:spacing w:val="0"/>
      <w:w w:val="100"/>
      <w:position w:val="0"/>
      <w:sz w:val="22"/>
      <w:szCs w:val="22"/>
      <w:u w:val="single"/>
      <w:lang w:val="uk-UA" w:eastAsia="uk-UA"/>
    </w:rPr>
  </w:style>
  <w:style w:type="character" w:customStyle="1" w:styleId="2MicrosoftSansSerif17">
    <w:name w:val="Основной текст (2) + Microsoft Sans Serif17"/>
    <w:aliases w:val="7 pt1,Полужирный6"/>
    <w:uiPriority w:val="99"/>
    <w:rsid w:val="00EC731E"/>
    <w:rPr>
      <w:rFonts w:ascii="Microsoft Sans Serif" w:hAnsi="Microsoft Sans Serif" w:cs="Microsoft Sans Serif"/>
      <w:b/>
      <w:bCs/>
      <w:color w:val="231F20"/>
      <w:spacing w:val="0"/>
      <w:w w:val="100"/>
      <w:position w:val="0"/>
      <w:sz w:val="14"/>
      <w:szCs w:val="14"/>
      <w:u w:val="none"/>
      <w:lang w:val="uk-UA" w:eastAsia="uk-UA"/>
    </w:rPr>
  </w:style>
  <w:style w:type="character" w:customStyle="1" w:styleId="92">
    <w:name w:val="Подпись к таблице (9)_"/>
    <w:link w:val="910"/>
    <w:uiPriority w:val="99"/>
    <w:locked/>
    <w:rsid w:val="00EC731E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93">
    <w:name w:val="Подпись к таблице (9)"/>
    <w:uiPriority w:val="99"/>
    <w:rsid w:val="00EC731E"/>
    <w:rPr>
      <w:rFonts w:ascii="Times New Roman" w:hAnsi="Times New Roman" w:cs="Times New Roman"/>
      <w:i/>
      <w:iCs/>
      <w:color w:val="231F20"/>
      <w:spacing w:val="0"/>
      <w:w w:val="100"/>
      <w:position w:val="0"/>
      <w:sz w:val="21"/>
      <w:szCs w:val="21"/>
      <w:u w:val="none"/>
      <w:lang w:val="uk-UA" w:eastAsia="uk-UA"/>
    </w:rPr>
  </w:style>
  <w:style w:type="character" w:customStyle="1" w:styleId="9MicrosoftSansSerif">
    <w:name w:val="Подпись к таблице (9) + Microsoft Sans Serif"/>
    <w:aliases w:val="94,5 pt18,Полужирный5,Не курсив2"/>
    <w:uiPriority w:val="99"/>
    <w:rsid w:val="00EC731E"/>
    <w:rPr>
      <w:rFonts w:ascii="Microsoft Sans Serif" w:hAnsi="Microsoft Sans Serif" w:cs="Microsoft Sans Serif"/>
      <w:b/>
      <w:bCs/>
      <w:i/>
      <w:iCs/>
      <w:color w:val="231F20"/>
      <w:spacing w:val="0"/>
      <w:w w:val="100"/>
      <w:position w:val="0"/>
      <w:sz w:val="19"/>
      <w:szCs w:val="19"/>
      <w:u w:val="none"/>
      <w:lang w:val="uk-UA" w:eastAsia="uk-UA"/>
    </w:rPr>
  </w:style>
  <w:style w:type="character" w:customStyle="1" w:styleId="920">
    <w:name w:val="Подпись к таблице (9)2"/>
    <w:uiPriority w:val="99"/>
    <w:rsid w:val="00EC731E"/>
    <w:rPr>
      <w:rFonts w:ascii="Times New Roman" w:hAnsi="Times New Roman" w:cs="Times New Roman"/>
      <w:i/>
      <w:iCs/>
      <w:color w:val="AEACAD"/>
      <w:spacing w:val="0"/>
      <w:w w:val="100"/>
      <w:position w:val="0"/>
      <w:sz w:val="21"/>
      <w:szCs w:val="21"/>
      <w:u w:val="none"/>
      <w:lang w:val="uk-UA" w:eastAsia="uk-UA"/>
    </w:rPr>
  </w:style>
  <w:style w:type="character" w:customStyle="1" w:styleId="5Exact">
    <w:name w:val="Подпись к таблице (5) Exact"/>
    <w:uiPriority w:val="99"/>
    <w:rsid w:val="00EC731E"/>
    <w:rPr>
      <w:rFonts w:ascii="Microsoft Sans Serif" w:hAnsi="Microsoft Sans Serif" w:cs="Microsoft Sans Serif"/>
      <w:b/>
      <w:bCs/>
      <w:sz w:val="19"/>
      <w:szCs w:val="19"/>
      <w:u w:val="none"/>
    </w:rPr>
  </w:style>
  <w:style w:type="character" w:customStyle="1" w:styleId="5Exact2">
    <w:name w:val="Подпись к таблице (5) Exact2"/>
    <w:uiPriority w:val="99"/>
    <w:rsid w:val="00EC731E"/>
    <w:rPr>
      <w:rFonts w:ascii="Microsoft Sans Serif" w:hAnsi="Microsoft Sans Serif" w:cs="Microsoft Sans Serif"/>
      <w:b/>
      <w:bCs/>
      <w:color w:val="231F20"/>
      <w:spacing w:val="0"/>
      <w:w w:val="100"/>
      <w:position w:val="0"/>
      <w:sz w:val="19"/>
      <w:szCs w:val="19"/>
      <w:u w:val="single"/>
      <w:lang w:val="uk-UA" w:eastAsia="uk-UA"/>
    </w:rPr>
  </w:style>
  <w:style w:type="character" w:customStyle="1" w:styleId="9Exact">
    <w:name w:val="Подпись к таблице (9) Exact"/>
    <w:uiPriority w:val="99"/>
    <w:rsid w:val="00EC731E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9Exact2">
    <w:name w:val="Подпись к таблице (9) Exact2"/>
    <w:uiPriority w:val="99"/>
    <w:rsid w:val="00EC731E"/>
    <w:rPr>
      <w:rFonts w:ascii="Times New Roman" w:hAnsi="Times New Roman" w:cs="Times New Roman"/>
      <w:i/>
      <w:iCs/>
      <w:color w:val="231F20"/>
      <w:spacing w:val="0"/>
      <w:w w:val="100"/>
      <w:position w:val="0"/>
      <w:sz w:val="21"/>
      <w:szCs w:val="21"/>
      <w:u w:val="none"/>
      <w:lang w:val="uk-UA" w:eastAsia="uk-UA"/>
    </w:rPr>
  </w:style>
  <w:style w:type="character" w:customStyle="1" w:styleId="9MicrosoftSansSerif1">
    <w:name w:val="Подпись к таблице (9) + Microsoft Sans Serif1"/>
    <w:aliases w:val="93,5 pt17,Полужирный4,Не курсив Exact"/>
    <w:uiPriority w:val="99"/>
    <w:rsid w:val="00EC731E"/>
    <w:rPr>
      <w:rFonts w:ascii="Microsoft Sans Serif" w:hAnsi="Microsoft Sans Serif" w:cs="Microsoft Sans Serif"/>
      <w:b/>
      <w:bCs/>
      <w:i/>
      <w:iCs/>
      <w:color w:val="231F20"/>
      <w:spacing w:val="0"/>
      <w:w w:val="100"/>
      <w:position w:val="0"/>
      <w:sz w:val="19"/>
      <w:szCs w:val="19"/>
      <w:u w:val="none"/>
      <w:lang w:val="uk-UA" w:eastAsia="uk-UA"/>
    </w:rPr>
  </w:style>
  <w:style w:type="character" w:customStyle="1" w:styleId="9Exact1">
    <w:name w:val="Подпись к таблице (9) Exact1"/>
    <w:uiPriority w:val="99"/>
    <w:rsid w:val="00EC731E"/>
    <w:rPr>
      <w:rFonts w:ascii="Times New Roman" w:hAnsi="Times New Roman" w:cs="Times New Roman"/>
      <w:i/>
      <w:iCs/>
      <w:color w:val="AEACAD"/>
      <w:spacing w:val="0"/>
      <w:w w:val="100"/>
      <w:position w:val="0"/>
      <w:sz w:val="21"/>
      <w:szCs w:val="21"/>
      <w:u w:val="none"/>
      <w:lang w:val="uk-UA" w:eastAsia="uk-UA"/>
    </w:rPr>
  </w:style>
  <w:style w:type="character" w:customStyle="1" w:styleId="5Exact1">
    <w:name w:val="Подпись к таблице (5) Exact1"/>
    <w:uiPriority w:val="99"/>
    <w:rsid w:val="00EC731E"/>
    <w:rPr>
      <w:rFonts w:ascii="Microsoft Sans Serif" w:hAnsi="Microsoft Sans Serif" w:cs="Microsoft Sans Serif"/>
      <w:b/>
      <w:bCs/>
      <w:color w:val="231F20"/>
      <w:spacing w:val="0"/>
      <w:w w:val="100"/>
      <w:position w:val="0"/>
      <w:sz w:val="19"/>
      <w:szCs w:val="19"/>
      <w:u w:val="none"/>
      <w:lang w:val="uk-UA" w:eastAsia="uk-UA"/>
    </w:rPr>
  </w:style>
  <w:style w:type="character" w:customStyle="1" w:styleId="2100">
    <w:name w:val="Основной текст (2) + 10"/>
    <w:aliases w:val="5 pt16,Курсив4"/>
    <w:uiPriority w:val="99"/>
    <w:rsid w:val="00EC731E"/>
    <w:rPr>
      <w:rFonts w:ascii="Times New Roman" w:hAnsi="Times New Roman" w:cs="Times New Roman"/>
      <w:i/>
      <w:iCs/>
      <w:color w:val="231F20"/>
      <w:spacing w:val="0"/>
      <w:w w:val="100"/>
      <w:position w:val="0"/>
      <w:sz w:val="21"/>
      <w:szCs w:val="21"/>
      <w:u w:val="none"/>
      <w:lang w:val="uk-UA" w:eastAsia="uk-UA"/>
    </w:rPr>
  </w:style>
  <w:style w:type="character" w:customStyle="1" w:styleId="2Exact4">
    <w:name w:val="Основной текст (2) + Малые прописные Exact"/>
    <w:uiPriority w:val="99"/>
    <w:rsid w:val="00EC731E"/>
    <w:rPr>
      <w:rFonts w:ascii="Times New Roman" w:hAnsi="Times New Roman" w:cs="Times New Roman"/>
      <w:smallCaps/>
      <w:color w:val="231F2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10Exact">
    <w:name w:val="Основной текст (10) Exact"/>
    <w:uiPriority w:val="99"/>
    <w:rsid w:val="00EC731E"/>
    <w:rPr>
      <w:rFonts w:ascii="Franklin Gothic Medium Cond" w:hAnsi="Franklin Gothic Medium Cond" w:cs="Franklin Gothic Medium Cond"/>
      <w:b/>
      <w:bCs/>
      <w:sz w:val="44"/>
      <w:szCs w:val="44"/>
      <w:u w:val="none"/>
    </w:rPr>
  </w:style>
  <w:style w:type="character" w:customStyle="1" w:styleId="10Exact1">
    <w:name w:val="Основной текст (10) Exact1"/>
    <w:uiPriority w:val="99"/>
    <w:rsid w:val="00EC731E"/>
    <w:rPr>
      <w:rFonts w:ascii="Franklin Gothic Medium Cond" w:hAnsi="Franklin Gothic Medium Cond" w:cs="Franklin Gothic Medium Cond"/>
      <w:b/>
      <w:bCs/>
      <w:color w:val="0255A5"/>
      <w:spacing w:val="0"/>
      <w:w w:val="100"/>
      <w:position w:val="0"/>
      <w:sz w:val="44"/>
      <w:szCs w:val="44"/>
      <w:u w:val="none"/>
      <w:lang w:val="uk-UA" w:eastAsia="uk-UA"/>
    </w:rPr>
  </w:style>
  <w:style w:type="character" w:customStyle="1" w:styleId="250">
    <w:name w:val="Основной текст (25)_"/>
    <w:link w:val="251"/>
    <w:uiPriority w:val="99"/>
    <w:locked/>
    <w:rsid w:val="00EC731E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5MicrosoftSansSerif">
    <w:name w:val="Основной текст (25) + Microsoft Sans Serif"/>
    <w:aliases w:val="92,5 pt15,Полужирный3,Не курсив1"/>
    <w:uiPriority w:val="99"/>
    <w:rsid w:val="00EC731E"/>
    <w:rPr>
      <w:rFonts w:ascii="Microsoft Sans Serif" w:hAnsi="Microsoft Sans Serif" w:cs="Microsoft Sans Serif"/>
      <w:b/>
      <w:bCs/>
      <w:i/>
      <w:iCs/>
      <w:color w:val="231F20"/>
      <w:spacing w:val="0"/>
      <w:w w:val="100"/>
      <w:position w:val="0"/>
      <w:sz w:val="19"/>
      <w:szCs w:val="19"/>
      <w:u w:val="none"/>
      <w:lang w:val="uk-UA" w:eastAsia="uk-UA"/>
    </w:rPr>
  </w:style>
  <w:style w:type="character" w:customStyle="1" w:styleId="252">
    <w:name w:val="Основной текст (25)"/>
    <w:uiPriority w:val="99"/>
    <w:rsid w:val="00EC731E"/>
    <w:rPr>
      <w:rFonts w:ascii="Times New Roman" w:hAnsi="Times New Roman" w:cs="Times New Roman"/>
      <w:i/>
      <w:iCs/>
      <w:color w:val="231F20"/>
      <w:spacing w:val="0"/>
      <w:w w:val="100"/>
      <w:position w:val="0"/>
      <w:sz w:val="21"/>
      <w:szCs w:val="21"/>
      <w:u w:val="none"/>
      <w:lang w:val="uk-UA" w:eastAsia="uk-UA"/>
    </w:rPr>
  </w:style>
  <w:style w:type="character" w:customStyle="1" w:styleId="260">
    <w:name w:val="Основной текст (26)"/>
    <w:uiPriority w:val="99"/>
    <w:rsid w:val="00EC731E"/>
    <w:rPr>
      <w:rFonts w:ascii="Times New Roman" w:hAnsi="Times New Roman" w:cs="Times New Roman"/>
      <w:color w:val="231F20"/>
      <w:sz w:val="18"/>
      <w:szCs w:val="18"/>
      <w:u w:val="none"/>
    </w:rPr>
  </w:style>
  <w:style w:type="character" w:customStyle="1" w:styleId="261">
    <w:name w:val="Основной текст (26)_"/>
    <w:link w:val="2610"/>
    <w:uiPriority w:val="99"/>
    <w:locked/>
    <w:rsid w:val="00EC731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e">
    <w:name w:val="Подпись к таблице2"/>
    <w:uiPriority w:val="99"/>
    <w:rsid w:val="00EC731E"/>
    <w:rPr>
      <w:rFonts w:ascii="Times New Roman" w:hAnsi="Times New Roman" w:cs="Times New Roman"/>
      <w:color w:val="231F20"/>
      <w:spacing w:val="0"/>
      <w:w w:val="100"/>
      <w:position w:val="0"/>
      <w:sz w:val="18"/>
      <w:szCs w:val="18"/>
      <w:u w:val="single"/>
      <w:lang w:val="uk-UA" w:eastAsia="uk-UA"/>
    </w:rPr>
  </w:style>
  <w:style w:type="character" w:customStyle="1" w:styleId="271">
    <w:name w:val="Основной текст (27)_"/>
    <w:link w:val="272"/>
    <w:uiPriority w:val="99"/>
    <w:locked/>
    <w:rsid w:val="00EC731E"/>
    <w:rPr>
      <w:rFonts w:ascii="Microsoft Sans Serif" w:hAnsi="Microsoft Sans Serif" w:cs="Microsoft Sans Serif"/>
      <w:sz w:val="38"/>
      <w:szCs w:val="38"/>
      <w:shd w:val="clear" w:color="auto" w:fill="FFFFFF"/>
    </w:rPr>
  </w:style>
  <w:style w:type="character" w:customStyle="1" w:styleId="273">
    <w:name w:val="Основной текст (27) + Малые прописные"/>
    <w:uiPriority w:val="99"/>
    <w:rsid w:val="00EC731E"/>
    <w:rPr>
      <w:rFonts w:ascii="Microsoft Sans Serif" w:hAnsi="Microsoft Sans Serif" w:cs="Microsoft Sans Serif"/>
      <w:smallCaps/>
      <w:color w:val="231F20"/>
      <w:spacing w:val="0"/>
      <w:w w:val="100"/>
      <w:position w:val="0"/>
      <w:sz w:val="38"/>
      <w:szCs w:val="38"/>
      <w:u w:val="none"/>
      <w:lang w:val="uk-UA" w:eastAsia="uk-UA"/>
    </w:rPr>
  </w:style>
  <w:style w:type="character" w:customStyle="1" w:styleId="281">
    <w:name w:val="Основной текст (28)"/>
    <w:uiPriority w:val="99"/>
    <w:rsid w:val="00EC731E"/>
    <w:rPr>
      <w:rFonts w:ascii="Microsoft Sans Serif" w:hAnsi="Microsoft Sans Serif" w:cs="Microsoft Sans Serif"/>
      <w:b/>
      <w:bCs/>
      <w:color w:val="231F20"/>
      <w:u w:val="none"/>
    </w:rPr>
  </w:style>
  <w:style w:type="character" w:customStyle="1" w:styleId="2MicrosoftSansSerif16">
    <w:name w:val="Основной текст (2) + Microsoft Sans Serif16"/>
    <w:aliases w:val="10 pt3,Курсив3"/>
    <w:uiPriority w:val="99"/>
    <w:rsid w:val="00EC731E"/>
    <w:rPr>
      <w:rFonts w:ascii="Microsoft Sans Serif" w:hAnsi="Microsoft Sans Serif" w:cs="Microsoft Sans Serif"/>
      <w:b/>
      <w:bCs/>
      <w:i/>
      <w:iCs/>
      <w:color w:val="231F20"/>
      <w:spacing w:val="0"/>
      <w:w w:val="100"/>
      <w:position w:val="0"/>
      <w:sz w:val="20"/>
      <w:szCs w:val="20"/>
      <w:u w:val="none"/>
      <w:lang w:val="uk-UA" w:eastAsia="uk-UA"/>
    </w:rPr>
  </w:style>
  <w:style w:type="character" w:customStyle="1" w:styleId="2110">
    <w:name w:val="Основной текст (2) + 11"/>
    <w:aliases w:val="5 pt14"/>
    <w:uiPriority w:val="99"/>
    <w:rsid w:val="00EC731E"/>
    <w:rPr>
      <w:rFonts w:ascii="Times New Roman" w:hAnsi="Times New Roman" w:cs="Times New Roman"/>
      <w:color w:val="231F20"/>
      <w:spacing w:val="0"/>
      <w:w w:val="100"/>
      <w:position w:val="0"/>
      <w:sz w:val="23"/>
      <w:szCs w:val="23"/>
      <w:u w:val="none"/>
      <w:lang w:val="uk-UA" w:eastAsia="uk-UA"/>
    </w:rPr>
  </w:style>
  <w:style w:type="character" w:customStyle="1" w:styleId="2MicrosoftSansSerif15">
    <w:name w:val="Основной текст (2) + Microsoft Sans Serif15"/>
    <w:aliases w:val="10 pt2,Курсив2"/>
    <w:uiPriority w:val="99"/>
    <w:rsid w:val="00EC731E"/>
    <w:rPr>
      <w:rFonts w:ascii="Microsoft Sans Serif" w:hAnsi="Microsoft Sans Serif" w:cs="Microsoft Sans Serif"/>
      <w:b/>
      <w:bCs/>
      <w:i/>
      <w:iCs/>
      <w:color w:val="231F20"/>
      <w:spacing w:val="0"/>
      <w:w w:val="100"/>
      <w:position w:val="0"/>
      <w:sz w:val="20"/>
      <w:szCs w:val="20"/>
      <w:u w:val="none"/>
      <w:lang w:val="uk-UA" w:eastAsia="uk-UA"/>
    </w:rPr>
  </w:style>
  <w:style w:type="character" w:customStyle="1" w:styleId="2MicrosoftSansSerif14">
    <w:name w:val="Основной текст (2) + Microsoft Sans Serif14"/>
    <w:aliases w:val="10 pt1"/>
    <w:uiPriority w:val="99"/>
    <w:rsid w:val="00EC731E"/>
    <w:rPr>
      <w:rFonts w:ascii="Microsoft Sans Serif" w:hAnsi="Microsoft Sans Serif" w:cs="Microsoft Sans Serif"/>
      <w:color w:val="231F20"/>
      <w:spacing w:val="0"/>
      <w:w w:val="100"/>
      <w:position w:val="0"/>
      <w:sz w:val="20"/>
      <w:szCs w:val="20"/>
      <w:u w:val="none"/>
      <w:lang w:val="uk-UA" w:eastAsia="uk-UA"/>
    </w:rPr>
  </w:style>
  <w:style w:type="character" w:customStyle="1" w:styleId="4a">
    <w:name w:val="Подпись к таблице (4) + Малые прописные"/>
    <w:uiPriority w:val="99"/>
    <w:rsid w:val="00EC731E"/>
    <w:rPr>
      <w:rFonts w:ascii="Times New Roman" w:hAnsi="Times New Roman" w:cs="Times New Roman"/>
      <w:smallCaps/>
      <w:color w:val="231F2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10Exact0">
    <w:name w:val="Подпись к таблице (10) Exact"/>
    <w:link w:val="103"/>
    <w:uiPriority w:val="99"/>
    <w:locked/>
    <w:rsid w:val="00EC731E"/>
    <w:rPr>
      <w:rFonts w:ascii="Microsoft Sans Serif" w:hAnsi="Microsoft Sans Serif" w:cs="Microsoft Sans Serif"/>
      <w:b/>
      <w:bCs/>
      <w:shd w:val="clear" w:color="auto" w:fill="FFFFFF"/>
    </w:rPr>
  </w:style>
  <w:style w:type="character" w:customStyle="1" w:styleId="10Exact10">
    <w:name w:val="Подпись к таблице (10) Exact1"/>
    <w:uiPriority w:val="99"/>
    <w:rsid w:val="00EC731E"/>
    <w:rPr>
      <w:rFonts w:ascii="Microsoft Sans Serif" w:hAnsi="Microsoft Sans Serif" w:cs="Microsoft Sans Serif"/>
      <w:b/>
      <w:bCs/>
      <w:color w:val="0255A5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15Exact1">
    <w:name w:val="Основной текст (15) Exact1"/>
    <w:uiPriority w:val="99"/>
    <w:rsid w:val="00EC731E"/>
    <w:rPr>
      <w:rFonts w:ascii="Microsoft Sans Serif" w:hAnsi="Microsoft Sans Serif" w:cs="Microsoft Sans Serif"/>
      <w:b/>
      <w:bCs/>
      <w:color w:val="808285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MicrosoftSansSerif13">
    <w:name w:val="Основной текст (2) + Microsoft Sans Serif13"/>
    <w:aliases w:val="Полужирный2"/>
    <w:uiPriority w:val="99"/>
    <w:rsid w:val="00EC731E"/>
    <w:rPr>
      <w:rFonts w:ascii="Microsoft Sans Serif" w:hAnsi="Microsoft Sans Serif" w:cs="Microsoft Sans Serif"/>
      <w:b/>
      <w:bCs/>
      <w:color w:val="808285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123">
    <w:name w:val="Заголовок №1 (2)_"/>
    <w:link w:val="1210"/>
    <w:uiPriority w:val="99"/>
    <w:locked/>
    <w:rsid w:val="00EC731E"/>
    <w:rPr>
      <w:rFonts w:ascii="Bookman Old Style" w:hAnsi="Bookman Old Style" w:cs="Bookman Old Style"/>
      <w:sz w:val="56"/>
      <w:szCs w:val="56"/>
      <w:shd w:val="clear" w:color="auto" w:fill="FFFFFF"/>
    </w:rPr>
  </w:style>
  <w:style w:type="character" w:customStyle="1" w:styleId="124">
    <w:name w:val="Заголовок №1 (2)"/>
    <w:uiPriority w:val="99"/>
    <w:rsid w:val="00EC731E"/>
    <w:rPr>
      <w:rFonts w:ascii="Bookman Old Style" w:hAnsi="Bookman Old Style" w:cs="Bookman Old Style"/>
      <w:color w:val="7A2664"/>
      <w:spacing w:val="0"/>
      <w:w w:val="100"/>
      <w:position w:val="0"/>
      <w:sz w:val="56"/>
      <w:szCs w:val="56"/>
      <w:u w:val="none"/>
      <w:lang w:val="uk-UA" w:eastAsia="uk-UA"/>
    </w:rPr>
  </w:style>
  <w:style w:type="character" w:customStyle="1" w:styleId="282">
    <w:name w:val="Основной текст (28)_"/>
    <w:link w:val="2810"/>
    <w:uiPriority w:val="99"/>
    <w:locked/>
    <w:rsid w:val="00EC731E"/>
    <w:rPr>
      <w:rFonts w:ascii="Microsoft Sans Serif" w:hAnsi="Microsoft Sans Serif" w:cs="Microsoft Sans Serif"/>
      <w:b/>
      <w:bCs/>
      <w:shd w:val="clear" w:color="auto" w:fill="FFFFFF"/>
    </w:rPr>
  </w:style>
  <w:style w:type="character" w:customStyle="1" w:styleId="28TimesNewRoman">
    <w:name w:val="Основной текст (28) + Times New Roman"/>
    <w:aliases w:val="10,5 pt13,Не полужирный1"/>
    <w:uiPriority w:val="99"/>
    <w:rsid w:val="00EC731E"/>
    <w:rPr>
      <w:rFonts w:ascii="Times New Roman" w:hAnsi="Times New Roman" w:cs="Times New Roman"/>
      <w:b/>
      <w:bCs/>
      <w:color w:val="231F20"/>
      <w:spacing w:val="0"/>
      <w:w w:val="100"/>
      <w:position w:val="0"/>
      <w:sz w:val="21"/>
      <w:szCs w:val="21"/>
      <w:u w:val="none"/>
      <w:lang w:val="uk-UA" w:eastAsia="uk-UA"/>
    </w:rPr>
  </w:style>
  <w:style w:type="character" w:customStyle="1" w:styleId="2101">
    <w:name w:val="Основной текст (2) + 101"/>
    <w:aliases w:val="5 pt12"/>
    <w:uiPriority w:val="99"/>
    <w:rsid w:val="00EC731E"/>
    <w:rPr>
      <w:rFonts w:ascii="Times New Roman" w:hAnsi="Times New Roman" w:cs="Times New Roman"/>
      <w:color w:val="231F20"/>
      <w:spacing w:val="0"/>
      <w:w w:val="100"/>
      <w:position w:val="0"/>
      <w:sz w:val="21"/>
      <w:szCs w:val="21"/>
      <w:u w:val="none"/>
      <w:lang w:val="uk-UA" w:eastAsia="uk-UA"/>
    </w:rPr>
  </w:style>
  <w:style w:type="character" w:customStyle="1" w:styleId="5Exact0">
    <w:name w:val="Подпись к картинке (5) Exact"/>
    <w:link w:val="55"/>
    <w:uiPriority w:val="99"/>
    <w:locked/>
    <w:rsid w:val="00EC731E"/>
    <w:rPr>
      <w:rFonts w:ascii="Calibri" w:hAnsi="Calibri" w:cs="Calibri"/>
      <w:b/>
      <w:bCs/>
      <w:sz w:val="21"/>
      <w:szCs w:val="21"/>
      <w:shd w:val="clear" w:color="auto" w:fill="FFFFFF"/>
    </w:rPr>
  </w:style>
  <w:style w:type="character" w:customStyle="1" w:styleId="5Exact10">
    <w:name w:val="Подпись к картинке (5) Exact1"/>
    <w:uiPriority w:val="99"/>
    <w:rsid w:val="00EC731E"/>
    <w:rPr>
      <w:rFonts w:ascii="Calibri" w:hAnsi="Calibri" w:cs="Calibri"/>
      <w:b/>
      <w:bCs/>
      <w:color w:val="0255A5"/>
      <w:spacing w:val="0"/>
      <w:w w:val="100"/>
      <w:position w:val="0"/>
      <w:sz w:val="21"/>
      <w:szCs w:val="21"/>
      <w:u w:val="none"/>
      <w:lang w:val="uk-UA" w:eastAsia="uk-UA"/>
    </w:rPr>
  </w:style>
  <w:style w:type="character" w:customStyle="1" w:styleId="30Exact">
    <w:name w:val="Основной текст (30) Exact"/>
    <w:link w:val="300"/>
    <w:uiPriority w:val="99"/>
    <w:locked/>
    <w:rsid w:val="00EC731E"/>
    <w:rPr>
      <w:rFonts w:ascii="Microsoft Sans Serif" w:hAnsi="Microsoft Sans Serif" w:cs="Microsoft Sans Serif"/>
      <w:sz w:val="14"/>
      <w:szCs w:val="14"/>
      <w:shd w:val="clear" w:color="auto" w:fill="FFFFFF"/>
    </w:rPr>
  </w:style>
  <w:style w:type="character" w:customStyle="1" w:styleId="30Exact2">
    <w:name w:val="Основной текст (30) Exact2"/>
    <w:uiPriority w:val="99"/>
    <w:rsid w:val="00EC731E"/>
    <w:rPr>
      <w:rFonts w:ascii="Microsoft Sans Serif" w:hAnsi="Microsoft Sans Serif" w:cs="Microsoft Sans Serif"/>
      <w:color w:val="444156"/>
      <w:spacing w:val="0"/>
      <w:w w:val="100"/>
      <w:position w:val="0"/>
      <w:sz w:val="14"/>
      <w:szCs w:val="14"/>
      <w:u w:val="none"/>
      <w:lang w:val="uk-UA" w:eastAsia="uk-UA"/>
    </w:rPr>
  </w:style>
  <w:style w:type="character" w:customStyle="1" w:styleId="2Exact11">
    <w:name w:val="Основной текст (2) Exact1"/>
    <w:uiPriority w:val="99"/>
    <w:rsid w:val="00EC731E"/>
    <w:rPr>
      <w:rFonts w:ascii="Times New Roman" w:hAnsi="Times New Roman" w:cs="Times New Roman"/>
      <w:color w:val="444156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31Exact">
    <w:name w:val="Основной текст (31) Exact"/>
    <w:link w:val="313"/>
    <w:uiPriority w:val="99"/>
    <w:locked/>
    <w:rsid w:val="00EC731E"/>
    <w:rPr>
      <w:rFonts w:ascii="Calibri" w:hAnsi="Calibri" w:cs="Calibri"/>
      <w:sz w:val="18"/>
      <w:szCs w:val="18"/>
      <w:shd w:val="clear" w:color="auto" w:fill="FFFFFF"/>
    </w:rPr>
  </w:style>
  <w:style w:type="character" w:customStyle="1" w:styleId="31Exact1">
    <w:name w:val="Основной текст (31) Exact1"/>
    <w:uiPriority w:val="99"/>
    <w:rsid w:val="00EC731E"/>
    <w:rPr>
      <w:rFonts w:ascii="Calibri" w:hAnsi="Calibri" w:cs="Calibri"/>
      <w:color w:val="444156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32Exact">
    <w:name w:val="Основной текст (32) Exact"/>
    <w:link w:val="320"/>
    <w:uiPriority w:val="99"/>
    <w:locked/>
    <w:rsid w:val="00EC731E"/>
    <w:rPr>
      <w:rFonts w:ascii="Bookman Old Style" w:hAnsi="Bookman Old Style" w:cs="Bookman Old Style"/>
      <w:sz w:val="14"/>
      <w:szCs w:val="14"/>
      <w:shd w:val="clear" w:color="auto" w:fill="FFFFFF"/>
    </w:rPr>
  </w:style>
  <w:style w:type="character" w:customStyle="1" w:styleId="32Exact1">
    <w:name w:val="Основной текст (32) Exact1"/>
    <w:uiPriority w:val="99"/>
    <w:rsid w:val="00EC731E"/>
    <w:rPr>
      <w:rFonts w:ascii="Bookman Old Style" w:hAnsi="Bookman Old Style" w:cs="Bookman Old Style"/>
      <w:color w:val="231F20"/>
      <w:spacing w:val="0"/>
      <w:w w:val="100"/>
      <w:position w:val="0"/>
      <w:sz w:val="14"/>
      <w:szCs w:val="14"/>
      <w:u w:val="none"/>
      <w:lang w:val="uk-UA" w:eastAsia="uk-UA"/>
    </w:rPr>
  </w:style>
  <w:style w:type="character" w:customStyle="1" w:styleId="30Exact1">
    <w:name w:val="Основной текст (30) Exact1"/>
    <w:uiPriority w:val="99"/>
    <w:rsid w:val="00EC731E"/>
    <w:rPr>
      <w:rFonts w:ascii="Microsoft Sans Serif" w:hAnsi="Microsoft Sans Serif" w:cs="Microsoft Sans Serif"/>
      <w:color w:val="231F20"/>
      <w:spacing w:val="0"/>
      <w:w w:val="100"/>
      <w:position w:val="0"/>
      <w:sz w:val="14"/>
      <w:szCs w:val="14"/>
      <w:u w:val="none"/>
      <w:lang w:val="uk-UA" w:eastAsia="uk-UA"/>
    </w:rPr>
  </w:style>
  <w:style w:type="character" w:customStyle="1" w:styleId="33Exact">
    <w:name w:val="Основной текст (33) Exact"/>
    <w:link w:val="330"/>
    <w:uiPriority w:val="99"/>
    <w:locked/>
    <w:rsid w:val="00EC731E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33Exact0">
    <w:name w:val="Основной текст (33) + Малые прописные Exact"/>
    <w:uiPriority w:val="99"/>
    <w:rsid w:val="00EC731E"/>
    <w:rPr>
      <w:rFonts w:ascii="Microsoft Sans Serif" w:hAnsi="Microsoft Sans Serif" w:cs="Microsoft Sans Serif"/>
      <w:smallCaps/>
      <w:color w:val="231F20"/>
      <w:spacing w:val="0"/>
      <w:w w:val="100"/>
      <w:position w:val="0"/>
      <w:sz w:val="17"/>
      <w:szCs w:val="17"/>
      <w:u w:val="none"/>
      <w:lang w:val="uk-UA" w:eastAsia="uk-UA"/>
    </w:rPr>
  </w:style>
  <w:style w:type="character" w:customStyle="1" w:styleId="33Exact1">
    <w:name w:val="Основной текст (33) Exact1"/>
    <w:uiPriority w:val="99"/>
    <w:rsid w:val="00EC731E"/>
    <w:rPr>
      <w:rFonts w:ascii="Microsoft Sans Serif" w:hAnsi="Microsoft Sans Serif" w:cs="Microsoft Sans Serif"/>
      <w:color w:val="231F20"/>
      <w:spacing w:val="0"/>
      <w:w w:val="100"/>
      <w:position w:val="0"/>
      <w:sz w:val="17"/>
      <w:szCs w:val="17"/>
      <w:u w:val="none"/>
      <w:lang w:val="uk-UA" w:eastAsia="uk-UA"/>
    </w:rPr>
  </w:style>
  <w:style w:type="character" w:customStyle="1" w:styleId="33Exact10">
    <w:name w:val="Основной текст (33) + Малые прописные Exact1"/>
    <w:uiPriority w:val="99"/>
    <w:rsid w:val="00EC731E"/>
    <w:rPr>
      <w:rFonts w:ascii="Microsoft Sans Serif" w:hAnsi="Microsoft Sans Serif" w:cs="Microsoft Sans Serif"/>
      <w:smallCaps/>
      <w:color w:val="000000"/>
      <w:spacing w:val="0"/>
      <w:w w:val="100"/>
      <w:position w:val="0"/>
      <w:sz w:val="17"/>
      <w:szCs w:val="17"/>
      <w:u w:val="none"/>
      <w:lang w:val="uk-UA" w:eastAsia="uk-UA"/>
    </w:rPr>
  </w:style>
  <w:style w:type="character" w:customStyle="1" w:styleId="13Exact">
    <w:name w:val="Основной текст (13) Exact"/>
    <w:uiPriority w:val="99"/>
    <w:rsid w:val="00EC731E"/>
    <w:rPr>
      <w:rFonts w:ascii="Microsoft Sans Serif" w:hAnsi="Microsoft Sans Serif" w:cs="Microsoft Sans Serif"/>
      <w:sz w:val="16"/>
      <w:szCs w:val="16"/>
      <w:u w:val="none"/>
    </w:rPr>
  </w:style>
  <w:style w:type="character" w:customStyle="1" w:styleId="34Exact">
    <w:name w:val="Основной текст (34) Exact"/>
    <w:link w:val="340"/>
    <w:uiPriority w:val="99"/>
    <w:locked/>
    <w:rsid w:val="00EC731E"/>
    <w:rPr>
      <w:rFonts w:ascii="Calibri" w:hAnsi="Calibri" w:cs="Calibri"/>
      <w:sz w:val="18"/>
      <w:szCs w:val="18"/>
      <w:shd w:val="clear" w:color="auto" w:fill="FFFFFF"/>
    </w:rPr>
  </w:style>
  <w:style w:type="character" w:customStyle="1" w:styleId="13Exact1">
    <w:name w:val="Основной текст (13) Exact1"/>
    <w:uiPriority w:val="99"/>
    <w:rsid w:val="00EC731E"/>
    <w:rPr>
      <w:rFonts w:ascii="Microsoft Sans Serif" w:hAnsi="Microsoft Sans Serif" w:cs="Microsoft Sans Serif"/>
      <w:color w:val="231F20"/>
      <w:spacing w:val="0"/>
      <w:w w:val="100"/>
      <w:position w:val="0"/>
      <w:sz w:val="16"/>
      <w:szCs w:val="16"/>
      <w:u w:val="none"/>
      <w:lang w:val="uk-UA" w:eastAsia="uk-UA"/>
    </w:rPr>
  </w:style>
  <w:style w:type="character" w:customStyle="1" w:styleId="35Exact">
    <w:name w:val="Основной текст (35) Exact"/>
    <w:link w:val="350"/>
    <w:uiPriority w:val="99"/>
    <w:locked/>
    <w:rsid w:val="00EC731E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36Exact">
    <w:name w:val="Основной текст (36) Exact"/>
    <w:link w:val="360"/>
    <w:uiPriority w:val="99"/>
    <w:locked/>
    <w:rsid w:val="00EC731E"/>
    <w:rPr>
      <w:rFonts w:ascii="Calibri" w:hAnsi="Calibri" w:cs="Calibri"/>
      <w:sz w:val="18"/>
      <w:szCs w:val="18"/>
      <w:shd w:val="clear" w:color="auto" w:fill="FFFFFF"/>
    </w:rPr>
  </w:style>
  <w:style w:type="character" w:customStyle="1" w:styleId="36Exact1">
    <w:name w:val="Основной текст (36) Exact1"/>
    <w:uiPriority w:val="99"/>
    <w:rsid w:val="00EC731E"/>
    <w:rPr>
      <w:rFonts w:ascii="Calibri" w:hAnsi="Calibri" w:cs="Calibri"/>
      <w:color w:val="444156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37Exact">
    <w:name w:val="Основной текст (37) Exact"/>
    <w:link w:val="370"/>
    <w:uiPriority w:val="99"/>
    <w:locked/>
    <w:rsid w:val="00EC731E"/>
    <w:rPr>
      <w:rFonts w:ascii="Calibri" w:hAnsi="Calibri" w:cs="Calibri"/>
      <w:sz w:val="18"/>
      <w:szCs w:val="18"/>
      <w:shd w:val="clear" w:color="auto" w:fill="FFFFFF"/>
    </w:rPr>
  </w:style>
  <w:style w:type="character" w:customStyle="1" w:styleId="37Exact1">
    <w:name w:val="Основной текст (37) Exact1"/>
    <w:uiPriority w:val="99"/>
    <w:rsid w:val="00EC731E"/>
    <w:rPr>
      <w:rFonts w:ascii="Calibri" w:hAnsi="Calibri" w:cs="Calibri"/>
      <w:color w:val="444156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38Exact">
    <w:name w:val="Основной текст (38) Exact"/>
    <w:link w:val="380"/>
    <w:uiPriority w:val="99"/>
    <w:locked/>
    <w:rsid w:val="00EC731E"/>
    <w:rPr>
      <w:rFonts w:ascii="Calibri" w:hAnsi="Calibri" w:cs="Calibri"/>
      <w:sz w:val="18"/>
      <w:szCs w:val="18"/>
      <w:shd w:val="clear" w:color="auto" w:fill="FFFFFF"/>
    </w:rPr>
  </w:style>
  <w:style w:type="character" w:customStyle="1" w:styleId="38Exact1">
    <w:name w:val="Основной текст (38) Exact1"/>
    <w:uiPriority w:val="99"/>
    <w:rsid w:val="00EC731E"/>
    <w:rPr>
      <w:rFonts w:ascii="Calibri" w:hAnsi="Calibri" w:cs="Calibri"/>
      <w:color w:val="444156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290">
    <w:name w:val="Основной текст (29)_"/>
    <w:link w:val="291"/>
    <w:uiPriority w:val="99"/>
    <w:locked/>
    <w:rsid w:val="00EC731E"/>
    <w:rPr>
      <w:rFonts w:ascii="Tahoma" w:hAnsi="Tahoma" w:cs="Tahoma"/>
      <w:shd w:val="clear" w:color="auto" w:fill="FFFFFF"/>
    </w:rPr>
  </w:style>
  <w:style w:type="character" w:customStyle="1" w:styleId="292">
    <w:name w:val="Основной текст (29)"/>
    <w:uiPriority w:val="99"/>
    <w:rsid w:val="00EC731E"/>
    <w:rPr>
      <w:rFonts w:ascii="Tahoma" w:hAnsi="Tahoma" w:cs="Tahoma"/>
      <w:color w:val="1092D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115">
    <w:name w:val="Подпись к таблице (11)_"/>
    <w:link w:val="1111"/>
    <w:uiPriority w:val="99"/>
    <w:locked/>
    <w:rsid w:val="00EC731E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character" w:customStyle="1" w:styleId="116">
    <w:name w:val="Подпись к таблице (11)"/>
    <w:uiPriority w:val="99"/>
    <w:rsid w:val="00EC731E"/>
    <w:rPr>
      <w:rFonts w:ascii="Microsoft Sans Serif" w:hAnsi="Microsoft Sans Serif" w:cs="Microsoft Sans Serif"/>
      <w:color w:val="231F20"/>
      <w:spacing w:val="0"/>
      <w:w w:val="100"/>
      <w:position w:val="0"/>
      <w:sz w:val="13"/>
      <w:szCs w:val="13"/>
      <w:u w:val="none"/>
      <w:lang w:val="uk-UA" w:eastAsia="uk-UA"/>
    </w:rPr>
  </w:style>
  <w:style w:type="character" w:customStyle="1" w:styleId="125">
    <w:name w:val="Подпись к таблице (12)_"/>
    <w:link w:val="1211"/>
    <w:uiPriority w:val="99"/>
    <w:locked/>
    <w:rsid w:val="00EC731E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126">
    <w:name w:val="Подпись к таблице (12)"/>
    <w:uiPriority w:val="99"/>
    <w:rsid w:val="00EC731E"/>
    <w:rPr>
      <w:rFonts w:ascii="Microsoft Sans Serif" w:hAnsi="Microsoft Sans Serif" w:cs="Microsoft Sans Serif"/>
      <w:b/>
      <w:bCs/>
      <w:color w:val="0255A5"/>
      <w:spacing w:val="0"/>
      <w:w w:val="100"/>
      <w:position w:val="0"/>
      <w:sz w:val="16"/>
      <w:szCs w:val="16"/>
      <w:u w:val="none"/>
      <w:lang w:val="uk-UA" w:eastAsia="uk-UA"/>
    </w:rPr>
  </w:style>
  <w:style w:type="character" w:customStyle="1" w:styleId="133">
    <w:name w:val="Подпись к таблице (13)_"/>
    <w:link w:val="1310"/>
    <w:uiPriority w:val="99"/>
    <w:locked/>
    <w:rsid w:val="00EC731E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character" w:customStyle="1" w:styleId="134">
    <w:name w:val="Подпись к таблице (13)"/>
    <w:uiPriority w:val="99"/>
    <w:rsid w:val="00EC731E"/>
    <w:rPr>
      <w:rFonts w:ascii="Microsoft Sans Serif" w:hAnsi="Microsoft Sans Serif" w:cs="Microsoft Sans Serif"/>
      <w:color w:val="444156"/>
      <w:spacing w:val="0"/>
      <w:w w:val="100"/>
      <w:position w:val="0"/>
      <w:sz w:val="13"/>
      <w:szCs w:val="13"/>
      <w:u w:val="none"/>
      <w:lang w:val="uk-UA" w:eastAsia="uk-UA"/>
    </w:rPr>
  </w:style>
  <w:style w:type="character" w:customStyle="1" w:styleId="1330">
    <w:name w:val="Подпись к таблице (13)3"/>
    <w:uiPriority w:val="99"/>
    <w:rsid w:val="00EC731E"/>
    <w:rPr>
      <w:rFonts w:ascii="Microsoft Sans Serif" w:hAnsi="Microsoft Sans Serif" w:cs="Microsoft Sans Serif"/>
      <w:color w:val="4190C9"/>
      <w:spacing w:val="0"/>
      <w:w w:val="100"/>
      <w:position w:val="0"/>
      <w:sz w:val="13"/>
      <w:szCs w:val="13"/>
      <w:u w:val="single"/>
      <w:lang w:val="uk-UA" w:eastAsia="uk-UA"/>
    </w:rPr>
  </w:style>
  <w:style w:type="character" w:customStyle="1" w:styleId="1320">
    <w:name w:val="Подпись к таблице (13)2"/>
    <w:uiPriority w:val="99"/>
    <w:rsid w:val="00EC731E"/>
    <w:rPr>
      <w:rFonts w:ascii="Microsoft Sans Serif" w:hAnsi="Microsoft Sans Serif" w:cs="Microsoft Sans Serif"/>
      <w:color w:val="4190C9"/>
      <w:spacing w:val="0"/>
      <w:w w:val="100"/>
      <w:position w:val="0"/>
      <w:sz w:val="13"/>
      <w:szCs w:val="13"/>
      <w:u w:val="none"/>
      <w:lang w:val="uk-UA" w:eastAsia="uk-UA"/>
    </w:rPr>
  </w:style>
  <w:style w:type="character" w:customStyle="1" w:styleId="135">
    <w:name w:val="Подпись к таблице (13) + Малые прописные"/>
    <w:uiPriority w:val="99"/>
    <w:rsid w:val="00EC731E"/>
    <w:rPr>
      <w:rFonts w:ascii="Microsoft Sans Serif" w:hAnsi="Microsoft Sans Serif" w:cs="Microsoft Sans Serif"/>
      <w:smallCaps/>
      <w:color w:val="444156"/>
      <w:spacing w:val="0"/>
      <w:w w:val="100"/>
      <w:position w:val="0"/>
      <w:sz w:val="13"/>
      <w:szCs w:val="13"/>
      <w:u w:val="none"/>
      <w:lang w:val="uk-UA" w:eastAsia="uk-UA"/>
    </w:rPr>
  </w:style>
  <w:style w:type="character" w:customStyle="1" w:styleId="1311">
    <w:name w:val="Подпись к таблице (13) + Малые прописные1"/>
    <w:uiPriority w:val="99"/>
    <w:rsid w:val="00EC731E"/>
    <w:rPr>
      <w:rFonts w:ascii="Microsoft Sans Serif" w:hAnsi="Microsoft Sans Serif" w:cs="Microsoft Sans Serif"/>
      <w:smallCaps/>
      <w:color w:val="4190C9"/>
      <w:spacing w:val="0"/>
      <w:w w:val="100"/>
      <w:position w:val="0"/>
      <w:sz w:val="13"/>
      <w:szCs w:val="13"/>
      <w:u w:val="single"/>
      <w:lang w:val="uk-UA" w:eastAsia="uk-UA"/>
    </w:rPr>
  </w:style>
  <w:style w:type="character" w:customStyle="1" w:styleId="2MicrosoftSansSerif12">
    <w:name w:val="Основной текст (2) + Microsoft Sans Serif12"/>
    <w:aliases w:val="62,5 pt11"/>
    <w:uiPriority w:val="99"/>
    <w:rsid w:val="00EC731E"/>
    <w:rPr>
      <w:rFonts w:ascii="Microsoft Sans Serif" w:hAnsi="Microsoft Sans Serif" w:cs="Microsoft Sans Serif"/>
      <w:color w:val="000000"/>
      <w:spacing w:val="0"/>
      <w:w w:val="100"/>
      <w:position w:val="0"/>
      <w:sz w:val="13"/>
      <w:szCs w:val="13"/>
      <w:u w:val="none"/>
      <w:lang w:val="uk-UA" w:eastAsia="uk-UA"/>
    </w:rPr>
  </w:style>
  <w:style w:type="character" w:customStyle="1" w:styleId="2MicrosoftSansSerif11">
    <w:name w:val="Основной текст (2) + Microsoft Sans Serif11"/>
    <w:aliases w:val="61,5 pt10"/>
    <w:uiPriority w:val="99"/>
    <w:rsid w:val="00EC731E"/>
    <w:rPr>
      <w:rFonts w:ascii="Microsoft Sans Serif" w:hAnsi="Microsoft Sans Serif" w:cs="Microsoft Sans Serif"/>
      <w:color w:val="231F20"/>
      <w:spacing w:val="0"/>
      <w:w w:val="100"/>
      <w:position w:val="0"/>
      <w:sz w:val="13"/>
      <w:szCs w:val="13"/>
      <w:u w:val="none"/>
      <w:lang w:val="uk-UA" w:eastAsia="uk-UA"/>
    </w:rPr>
  </w:style>
  <w:style w:type="character" w:customStyle="1" w:styleId="2MicrosoftSansSerif10">
    <w:name w:val="Основной текст (2) + Microsoft Sans Serif10"/>
    <w:aliases w:val="8 pt1,Полужирный1"/>
    <w:uiPriority w:val="99"/>
    <w:rsid w:val="00EC731E"/>
    <w:rPr>
      <w:rFonts w:ascii="Microsoft Sans Serif" w:hAnsi="Microsoft Sans Serif" w:cs="Microsoft Sans Serif"/>
      <w:b/>
      <w:bCs/>
      <w:color w:val="231F20"/>
      <w:spacing w:val="0"/>
      <w:w w:val="100"/>
      <w:position w:val="0"/>
      <w:sz w:val="16"/>
      <w:szCs w:val="16"/>
      <w:u w:val="none"/>
      <w:lang w:val="uk-UA" w:eastAsia="uk-UA"/>
    </w:rPr>
  </w:style>
  <w:style w:type="character" w:customStyle="1" w:styleId="720">
    <w:name w:val="Подпись к таблице (7)2"/>
    <w:uiPriority w:val="99"/>
    <w:rsid w:val="00EC731E"/>
    <w:rPr>
      <w:rFonts w:ascii="Microsoft Sans Serif" w:hAnsi="Microsoft Sans Serif" w:cs="Microsoft Sans Serif"/>
      <w:color w:val="231F20"/>
      <w:spacing w:val="0"/>
      <w:w w:val="100"/>
      <w:position w:val="0"/>
      <w:sz w:val="20"/>
      <w:szCs w:val="20"/>
      <w:u w:val="none"/>
      <w:lang w:val="uk-UA" w:eastAsia="uk-UA"/>
    </w:rPr>
  </w:style>
  <w:style w:type="character" w:customStyle="1" w:styleId="2FranklinGothicMediumCond">
    <w:name w:val="Основной текст (2) + Franklin Gothic Medium Cond"/>
    <w:aliases w:val="6 pt"/>
    <w:uiPriority w:val="99"/>
    <w:rsid w:val="00EC731E"/>
    <w:rPr>
      <w:rFonts w:ascii="Franklin Gothic Medium Cond" w:hAnsi="Franklin Gothic Medium Cond" w:cs="Franklin Gothic Medium Cond"/>
      <w:color w:val="000000"/>
      <w:spacing w:val="0"/>
      <w:w w:val="100"/>
      <w:position w:val="0"/>
      <w:sz w:val="12"/>
      <w:szCs w:val="12"/>
      <w:u w:val="none"/>
      <w:lang w:val="uk-UA" w:eastAsia="uk-UA"/>
    </w:rPr>
  </w:style>
  <w:style w:type="character" w:customStyle="1" w:styleId="2FranklinGothicMediumCond2">
    <w:name w:val="Основной текст (2) + Franklin Gothic Medium Cond2"/>
    <w:aliases w:val="6 pt2,Малые прописные3"/>
    <w:uiPriority w:val="99"/>
    <w:rsid w:val="00EC731E"/>
    <w:rPr>
      <w:rFonts w:ascii="Franklin Gothic Medium Cond" w:hAnsi="Franklin Gothic Medium Cond" w:cs="Franklin Gothic Medium Cond"/>
      <w:smallCaps/>
      <w:color w:val="231F20"/>
      <w:spacing w:val="0"/>
      <w:w w:val="100"/>
      <w:position w:val="0"/>
      <w:sz w:val="12"/>
      <w:szCs w:val="12"/>
      <w:u w:val="none"/>
      <w:lang w:val="uk-UA" w:eastAsia="uk-UA"/>
    </w:rPr>
  </w:style>
  <w:style w:type="character" w:customStyle="1" w:styleId="2FranklinGothicMediumCond1">
    <w:name w:val="Основной текст (2) + Franklin Gothic Medium Cond1"/>
    <w:aliases w:val="6 pt1"/>
    <w:uiPriority w:val="99"/>
    <w:rsid w:val="00EC731E"/>
    <w:rPr>
      <w:rFonts w:ascii="Franklin Gothic Medium Cond" w:hAnsi="Franklin Gothic Medium Cond" w:cs="Franklin Gothic Medium Cond"/>
      <w:color w:val="231F20"/>
      <w:spacing w:val="0"/>
      <w:w w:val="100"/>
      <w:position w:val="0"/>
      <w:sz w:val="12"/>
      <w:szCs w:val="12"/>
      <w:u w:val="none"/>
      <w:lang w:val="uk-UA" w:eastAsia="uk-UA"/>
    </w:rPr>
  </w:style>
  <w:style w:type="character" w:customStyle="1" w:styleId="2MicrosoftSansSerif9">
    <w:name w:val="Основной текст (2) + Microsoft Sans Serif9"/>
    <w:aliases w:val="5 pt9"/>
    <w:uiPriority w:val="99"/>
    <w:rsid w:val="00EC731E"/>
    <w:rPr>
      <w:rFonts w:ascii="Microsoft Sans Serif" w:hAnsi="Microsoft Sans Serif" w:cs="Microsoft Sans Serif"/>
      <w:color w:val="231F20"/>
      <w:spacing w:val="0"/>
      <w:w w:val="100"/>
      <w:position w:val="0"/>
      <w:sz w:val="10"/>
      <w:szCs w:val="10"/>
      <w:u w:val="none"/>
      <w:lang w:val="uk-UA" w:eastAsia="uk-UA"/>
    </w:rPr>
  </w:style>
  <w:style w:type="character" w:customStyle="1" w:styleId="2MicrosoftSansSerif8">
    <w:name w:val="Основной текст (2) + Microsoft Sans Serif8"/>
    <w:aliases w:val="5 pt8"/>
    <w:uiPriority w:val="99"/>
    <w:rsid w:val="00EC731E"/>
    <w:rPr>
      <w:rFonts w:ascii="Microsoft Sans Serif" w:hAnsi="Microsoft Sans Serif" w:cs="Microsoft Sans Serif"/>
      <w:color w:val="000000"/>
      <w:spacing w:val="0"/>
      <w:w w:val="100"/>
      <w:position w:val="0"/>
      <w:sz w:val="10"/>
      <w:szCs w:val="10"/>
      <w:u w:val="none"/>
      <w:lang w:val="uk-UA" w:eastAsia="uk-UA"/>
    </w:rPr>
  </w:style>
  <w:style w:type="character" w:customStyle="1" w:styleId="2MicrosoftSansSerif7">
    <w:name w:val="Основной текст (2) + Microsoft Sans Serif7"/>
    <w:aliases w:val="5 pt7,Малые прописные2"/>
    <w:uiPriority w:val="99"/>
    <w:rsid w:val="00EC731E"/>
    <w:rPr>
      <w:rFonts w:ascii="Microsoft Sans Serif" w:hAnsi="Microsoft Sans Serif" w:cs="Microsoft Sans Serif"/>
      <w:smallCaps/>
      <w:color w:val="231F20"/>
      <w:spacing w:val="0"/>
      <w:w w:val="100"/>
      <w:position w:val="0"/>
      <w:sz w:val="10"/>
      <w:szCs w:val="10"/>
      <w:u w:val="none"/>
      <w:lang w:val="uk-UA" w:eastAsia="uk-UA"/>
    </w:rPr>
  </w:style>
  <w:style w:type="character" w:customStyle="1" w:styleId="2MicrosoftSansSerif6">
    <w:name w:val="Основной текст (2) + Microsoft Sans Serif6"/>
    <w:aliases w:val="5 pt6"/>
    <w:uiPriority w:val="99"/>
    <w:rsid w:val="00EC731E"/>
    <w:rPr>
      <w:rFonts w:ascii="Microsoft Sans Serif" w:hAnsi="Microsoft Sans Serif" w:cs="Microsoft Sans Serif"/>
      <w:color w:val="444156"/>
      <w:spacing w:val="0"/>
      <w:w w:val="100"/>
      <w:position w:val="0"/>
      <w:sz w:val="10"/>
      <w:szCs w:val="10"/>
      <w:u w:val="none"/>
      <w:lang w:val="uk-UA" w:eastAsia="uk-UA"/>
    </w:rPr>
  </w:style>
  <w:style w:type="character" w:customStyle="1" w:styleId="2MicrosoftSansSerif5">
    <w:name w:val="Основной текст (2) + Microsoft Sans Serif5"/>
    <w:aliases w:val="5 pt5"/>
    <w:uiPriority w:val="99"/>
    <w:rsid w:val="00EC731E"/>
    <w:rPr>
      <w:rFonts w:ascii="Microsoft Sans Serif" w:hAnsi="Microsoft Sans Serif" w:cs="Microsoft Sans Serif"/>
      <w:color w:val="536E94"/>
      <w:spacing w:val="0"/>
      <w:w w:val="100"/>
      <w:position w:val="0"/>
      <w:sz w:val="10"/>
      <w:szCs w:val="10"/>
      <w:u w:val="none"/>
      <w:lang w:val="uk-UA" w:eastAsia="uk-UA"/>
    </w:rPr>
  </w:style>
  <w:style w:type="character" w:customStyle="1" w:styleId="2MicrosoftSansSerif4">
    <w:name w:val="Основной текст (2) + Microsoft Sans Serif4"/>
    <w:aliases w:val="5 pt4"/>
    <w:uiPriority w:val="99"/>
    <w:rsid w:val="00EC731E"/>
    <w:rPr>
      <w:rFonts w:ascii="Microsoft Sans Serif" w:hAnsi="Microsoft Sans Serif" w:cs="Microsoft Sans Serif"/>
      <w:color w:val="E26459"/>
      <w:spacing w:val="0"/>
      <w:w w:val="100"/>
      <w:position w:val="0"/>
      <w:sz w:val="10"/>
      <w:szCs w:val="10"/>
      <w:u w:val="none"/>
      <w:lang w:val="uk-UA" w:eastAsia="uk-UA"/>
    </w:rPr>
  </w:style>
  <w:style w:type="character" w:customStyle="1" w:styleId="2MicrosoftSansSerif3">
    <w:name w:val="Основной текст (2) + Microsoft Sans Serif3"/>
    <w:aliases w:val="5 pt3,Курсив1"/>
    <w:uiPriority w:val="99"/>
    <w:rsid w:val="00EC731E"/>
    <w:rPr>
      <w:rFonts w:ascii="Microsoft Sans Serif" w:hAnsi="Microsoft Sans Serif" w:cs="Microsoft Sans Serif"/>
      <w:i/>
      <w:iCs/>
      <w:color w:val="231F20"/>
      <w:spacing w:val="0"/>
      <w:w w:val="100"/>
      <w:position w:val="0"/>
      <w:sz w:val="10"/>
      <w:szCs w:val="10"/>
      <w:u w:val="none"/>
      <w:lang w:val="uk-UA" w:eastAsia="uk-UA"/>
    </w:rPr>
  </w:style>
  <w:style w:type="character" w:customStyle="1" w:styleId="2MicrosoftSansSerif2">
    <w:name w:val="Основной текст (2) + Microsoft Sans Serif2"/>
    <w:aliases w:val="5 pt2,Малые прописные1"/>
    <w:uiPriority w:val="99"/>
    <w:rsid w:val="00EC731E"/>
    <w:rPr>
      <w:rFonts w:ascii="Microsoft Sans Serif" w:hAnsi="Microsoft Sans Serif" w:cs="Microsoft Sans Serif"/>
      <w:smallCaps/>
      <w:color w:val="444156"/>
      <w:spacing w:val="0"/>
      <w:w w:val="100"/>
      <w:position w:val="0"/>
      <w:sz w:val="10"/>
      <w:szCs w:val="10"/>
      <w:u w:val="none"/>
      <w:lang w:val="uk-UA" w:eastAsia="uk-UA"/>
    </w:rPr>
  </w:style>
  <w:style w:type="character" w:customStyle="1" w:styleId="2MicrosoftSansSerif1">
    <w:name w:val="Основной текст (2) + Microsoft Sans Serif1"/>
    <w:aliases w:val="5 pt1"/>
    <w:uiPriority w:val="99"/>
    <w:rsid w:val="00EC731E"/>
    <w:rPr>
      <w:rFonts w:ascii="Microsoft Sans Serif" w:hAnsi="Microsoft Sans Serif" w:cs="Microsoft Sans Serif"/>
      <w:color w:val="808285"/>
      <w:spacing w:val="0"/>
      <w:w w:val="100"/>
      <w:position w:val="0"/>
      <w:sz w:val="10"/>
      <w:szCs w:val="10"/>
      <w:u w:val="none"/>
      <w:lang w:val="uk-UA" w:eastAsia="uk-UA"/>
    </w:rPr>
  </w:style>
  <w:style w:type="character" w:customStyle="1" w:styleId="63">
    <w:name w:val="Подпись к картинке (6)_"/>
    <w:link w:val="610"/>
    <w:uiPriority w:val="99"/>
    <w:locked/>
    <w:rsid w:val="00EC731E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64">
    <w:name w:val="Подпись к картинке (6)"/>
    <w:uiPriority w:val="99"/>
    <w:rsid w:val="00EC731E"/>
    <w:rPr>
      <w:rFonts w:ascii="Microsoft Sans Serif" w:hAnsi="Microsoft Sans Serif" w:cs="Microsoft Sans Serif"/>
      <w:color w:val="231F20"/>
      <w:spacing w:val="0"/>
      <w:w w:val="100"/>
      <w:position w:val="0"/>
      <w:sz w:val="20"/>
      <w:szCs w:val="20"/>
      <w:u w:val="none"/>
      <w:lang w:val="uk-UA" w:eastAsia="uk-UA"/>
    </w:rPr>
  </w:style>
  <w:style w:type="character" w:customStyle="1" w:styleId="203">
    <w:name w:val="Основной текст (20) + Курсив"/>
    <w:uiPriority w:val="99"/>
    <w:rsid w:val="00EC731E"/>
    <w:rPr>
      <w:rFonts w:ascii="Times New Roman" w:hAnsi="Times New Roman" w:cs="Times New Roman"/>
      <w:i/>
      <w:iCs/>
      <w:color w:val="231F20"/>
      <w:spacing w:val="0"/>
      <w:w w:val="100"/>
      <w:position w:val="0"/>
      <w:sz w:val="21"/>
      <w:szCs w:val="21"/>
      <w:u w:val="none"/>
      <w:lang w:val="uk-UA" w:eastAsia="uk-UA"/>
    </w:rPr>
  </w:style>
  <w:style w:type="character" w:customStyle="1" w:styleId="26Exact">
    <w:name w:val="Основной текст (26) Exact"/>
    <w:uiPriority w:val="99"/>
    <w:rsid w:val="00EC731E"/>
    <w:rPr>
      <w:rFonts w:ascii="Times New Roman" w:hAnsi="Times New Roman" w:cs="Times New Roman"/>
      <w:sz w:val="18"/>
      <w:szCs w:val="18"/>
      <w:u w:val="none"/>
    </w:rPr>
  </w:style>
  <w:style w:type="character" w:customStyle="1" w:styleId="26Exact1">
    <w:name w:val="Основной текст (26) Exact1"/>
    <w:uiPriority w:val="99"/>
    <w:rsid w:val="00EC731E"/>
    <w:rPr>
      <w:rFonts w:ascii="Times New Roman" w:hAnsi="Times New Roman" w:cs="Times New Roman"/>
      <w:color w:val="231F20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40Exact">
    <w:name w:val="Основной текст (40) Exact"/>
    <w:link w:val="400"/>
    <w:uiPriority w:val="99"/>
    <w:locked/>
    <w:rsid w:val="00EC731E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40Exact1">
    <w:name w:val="Основной текст (40) Exact1"/>
    <w:uiPriority w:val="99"/>
    <w:rsid w:val="00EC731E"/>
    <w:rPr>
      <w:rFonts w:ascii="Times New Roman" w:hAnsi="Times New Roman" w:cs="Times New Roman"/>
      <w:color w:val="231F20"/>
      <w:spacing w:val="0"/>
      <w:w w:val="100"/>
      <w:position w:val="0"/>
      <w:sz w:val="16"/>
      <w:szCs w:val="16"/>
      <w:u w:val="none"/>
      <w:lang w:val="uk-UA" w:eastAsia="uk-UA"/>
    </w:rPr>
  </w:style>
  <w:style w:type="character" w:customStyle="1" w:styleId="41Exact">
    <w:name w:val="Основной текст (41) Exact"/>
    <w:link w:val="413"/>
    <w:uiPriority w:val="99"/>
    <w:locked/>
    <w:rsid w:val="00EC731E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41Exact1">
    <w:name w:val="Основной текст (41) Exact1"/>
    <w:uiPriority w:val="99"/>
    <w:rsid w:val="00EC731E"/>
    <w:rPr>
      <w:rFonts w:ascii="Times New Roman" w:hAnsi="Times New Roman" w:cs="Times New Roman"/>
      <w:color w:val="231F20"/>
      <w:spacing w:val="0"/>
      <w:w w:val="100"/>
      <w:position w:val="0"/>
      <w:sz w:val="16"/>
      <w:szCs w:val="16"/>
      <w:u w:val="none"/>
      <w:lang w:val="uk-UA" w:eastAsia="uk-UA"/>
    </w:rPr>
  </w:style>
  <w:style w:type="character" w:customStyle="1" w:styleId="12Exact1">
    <w:name w:val="Основной текст (12) Exact1"/>
    <w:uiPriority w:val="99"/>
    <w:rsid w:val="00EC731E"/>
    <w:rPr>
      <w:rFonts w:ascii="Microsoft Sans Serif" w:hAnsi="Microsoft Sans Serif" w:cs="Microsoft Sans Serif"/>
      <w:b/>
      <w:bCs/>
      <w:color w:val="231F20"/>
      <w:spacing w:val="0"/>
      <w:w w:val="100"/>
      <w:position w:val="0"/>
      <w:sz w:val="19"/>
      <w:szCs w:val="19"/>
      <w:u w:val="none"/>
      <w:lang w:val="uk-UA" w:eastAsia="uk-UA"/>
    </w:rPr>
  </w:style>
  <w:style w:type="character" w:customStyle="1" w:styleId="42Exact">
    <w:name w:val="Основной текст (42) Exact"/>
    <w:link w:val="424"/>
    <w:uiPriority w:val="99"/>
    <w:locked/>
    <w:rsid w:val="00EC731E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2Exact1">
    <w:name w:val="Основной текст (42) Exact1"/>
    <w:uiPriority w:val="99"/>
    <w:rsid w:val="00EC731E"/>
    <w:rPr>
      <w:rFonts w:ascii="Times New Roman" w:hAnsi="Times New Roman" w:cs="Times New Roman"/>
      <w:color w:val="444156"/>
      <w:spacing w:val="0"/>
      <w:w w:val="100"/>
      <w:position w:val="0"/>
      <w:sz w:val="14"/>
      <w:szCs w:val="14"/>
      <w:u w:val="none"/>
      <w:lang w:val="uk-UA" w:eastAsia="uk-UA"/>
    </w:rPr>
  </w:style>
  <w:style w:type="character" w:customStyle="1" w:styleId="43Exact">
    <w:name w:val="Основной текст (43) Exact"/>
    <w:link w:val="431"/>
    <w:uiPriority w:val="99"/>
    <w:locked/>
    <w:rsid w:val="00EC731E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43Exact1">
    <w:name w:val="Основной текст (43) Exact1"/>
    <w:uiPriority w:val="99"/>
    <w:rsid w:val="00EC731E"/>
    <w:rPr>
      <w:rFonts w:ascii="Times New Roman" w:hAnsi="Times New Roman" w:cs="Times New Roman"/>
      <w:color w:val="444156"/>
      <w:spacing w:val="0"/>
      <w:w w:val="100"/>
      <w:position w:val="0"/>
      <w:sz w:val="11"/>
      <w:szCs w:val="11"/>
      <w:u w:val="none"/>
      <w:lang w:val="uk-UA" w:eastAsia="uk-UA"/>
    </w:rPr>
  </w:style>
  <w:style w:type="character" w:customStyle="1" w:styleId="9Exact0">
    <w:name w:val="Основной текст (9) Exact"/>
    <w:uiPriority w:val="99"/>
    <w:rsid w:val="00EC731E"/>
    <w:rPr>
      <w:rFonts w:ascii="Microsoft Sans Serif" w:hAnsi="Microsoft Sans Serif" w:cs="Microsoft Sans Serif"/>
      <w:sz w:val="10"/>
      <w:szCs w:val="10"/>
      <w:u w:val="none"/>
    </w:rPr>
  </w:style>
  <w:style w:type="character" w:customStyle="1" w:styleId="9Exact10">
    <w:name w:val="Основной текст (9) Exact1"/>
    <w:uiPriority w:val="99"/>
    <w:rsid w:val="00EC731E"/>
    <w:rPr>
      <w:rFonts w:ascii="Microsoft Sans Serif" w:hAnsi="Microsoft Sans Serif" w:cs="Microsoft Sans Serif"/>
      <w:color w:val="444156"/>
      <w:spacing w:val="0"/>
      <w:w w:val="100"/>
      <w:position w:val="0"/>
      <w:sz w:val="10"/>
      <w:szCs w:val="10"/>
      <w:u w:val="none"/>
      <w:lang w:val="uk-UA" w:eastAsia="uk-UA"/>
    </w:rPr>
  </w:style>
  <w:style w:type="character" w:customStyle="1" w:styleId="44Exact">
    <w:name w:val="Основной текст (44) Exact"/>
    <w:link w:val="440"/>
    <w:uiPriority w:val="99"/>
    <w:locked/>
    <w:rsid w:val="00EC731E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44Exact2">
    <w:name w:val="Основной текст (44) Exact2"/>
    <w:uiPriority w:val="99"/>
    <w:rsid w:val="00EC731E"/>
    <w:rPr>
      <w:rFonts w:ascii="Times New Roman" w:hAnsi="Times New Roman" w:cs="Times New Roman"/>
      <w:color w:val="444156"/>
      <w:spacing w:val="0"/>
      <w:w w:val="100"/>
      <w:position w:val="0"/>
      <w:sz w:val="12"/>
      <w:szCs w:val="12"/>
      <w:u w:val="none"/>
      <w:lang w:val="uk-UA" w:eastAsia="uk-UA"/>
    </w:rPr>
  </w:style>
  <w:style w:type="character" w:customStyle="1" w:styleId="448ptExact">
    <w:name w:val="Основной текст (44) + 8 pt Exact"/>
    <w:uiPriority w:val="99"/>
    <w:rsid w:val="00EC731E"/>
    <w:rPr>
      <w:rFonts w:ascii="Times New Roman" w:hAnsi="Times New Roman" w:cs="Times New Roman"/>
      <w:color w:val="444156"/>
      <w:spacing w:val="0"/>
      <w:w w:val="100"/>
      <w:position w:val="0"/>
      <w:sz w:val="16"/>
      <w:szCs w:val="16"/>
      <w:u w:val="none"/>
      <w:lang w:val="uk-UA" w:eastAsia="uk-UA"/>
    </w:rPr>
  </w:style>
  <w:style w:type="character" w:customStyle="1" w:styleId="45Exact">
    <w:name w:val="Основной текст (45) Exact"/>
    <w:link w:val="450"/>
    <w:uiPriority w:val="99"/>
    <w:locked/>
    <w:rsid w:val="00EC731E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45Exact1">
    <w:name w:val="Основной текст (45) Exact1"/>
    <w:uiPriority w:val="99"/>
    <w:rsid w:val="00EC731E"/>
    <w:rPr>
      <w:rFonts w:ascii="Times New Roman" w:hAnsi="Times New Roman" w:cs="Times New Roman"/>
      <w:color w:val="444156"/>
      <w:spacing w:val="0"/>
      <w:w w:val="100"/>
      <w:position w:val="0"/>
      <w:sz w:val="12"/>
      <w:szCs w:val="12"/>
      <w:u w:val="none"/>
      <w:lang w:val="uk-UA" w:eastAsia="uk-UA"/>
    </w:rPr>
  </w:style>
  <w:style w:type="character" w:customStyle="1" w:styleId="46Exact">
    <w:name w:val="Основной текст (46) Exact"/>
    <w:link w:val="460"/>
    <w:uiPriority w:val="99"/>
    <w:locked/>
    <w:rsid w:val="00EC731E"/>
    <w:rPr>
      <w:rFonts w:ascii="Microsoft Sans Serif" w:hAnsi="Microsoft Sans Serif" w:cs="Microsoft Sans Serif"/>
      <w:sz w:val="14"/>
      <w:szCs w:val="14"/>
      <w:shd w:val="clear" w:color="auto" w:fill="FFFFFF"/>
    </w:rPr>
  </w:style>
  <w:style w:type="character" w:customStyle="1" w:styleId="46Exact1">
    <w:name w:val="Основной текст (46) Exact1"/>
    <w:uiPriority w:val="99"/>
    <w:rsid w:val="00EC731E"/>
    <w:rPr>
      <w:rFonts w:ascii="Microsoft Sans Serif" w:hAnsi="Microsoft Sans Serif" w:cs="Microsoft Sans Serif"/>
      <w:color w:val="231F20"/>
      <w:spacing w:val="0"/>
      <w:w w:val="100"/>
      <w:position w:val="0"/>
      <w:sz w:val="14"/>
      <w:szCs w:val="14"/>
      <w:u w:val="none"/>
      <w:lang w:val="uk-UA" w:eastAsia="uk-UA"/>
    </w:rPr>
  </w:style>
  <w:style w:type="character" w:customStyle="1" w:styleId="46TimesNewRoman">
    <w:name w:val="Основной текст (46) + Times New Roman"/>
    <w:aliases w:val="91,5 pt Exact"/>
    <w:uiPriority w:val="99"/>
    <w:rsid w:val="00EC731E"/>
    <w:rPr>
      <w:rFonts w:ascii="Times New Roman" w:hAnsi="Times New Roman" w:cs="Times New Roman"/>
      <w:color w:val="231F20"/>
      <w:spacing w:val="0"/>
      <w:w w:val="100"/>
      <w:position w:val="0"/>
      <w:sz w:val="19"/>
      <w:szCs w:val="19"/>
      <w:u w:val="none"/>
      <w:lang w:val="uk-UA" w:eastAsia="uk-UA"/>
    </w:rPr>
  </w:style>
  <w:style w:type="character" w:customStyle="1" w:styleId="47Exact">
    <w:name w:val="Основной текст (47) Exact"/>
    <w:link w:val="470"/>
    <w:uiPriority w:val="99"/>
    <w:locked/>
    <w:rsid w:val="00EC731E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47Exact1">
    <w:name w:val="Основной текст (47) Exact1"/>
    <w:uiPriority w:val="99"/>
    <w:rsid w:val="00EC731E"/>
    <w:rPr>
      <w:rFonts w:ascii="Times New Roman" w:hAnsi="Times New Roman" w:cs="Times New Roman"/>
      <w:color w:val="444156"/>
      <w:spacing w:val="0"/>
      <w:w w:val="100"/>
      <w:position w:val="0"/>
      <w:sz w:val="12"/>
      <w:szCs w:val="12"/>
      <w:u w:val="none"/>
      <w:lang w:val="uk-UA" w:eastAsia="uk-UA"/>
    </w:rPr>
  </w:style>
  <w:style w:type="character" w:customStyle="1" w:styleId="48Exact">
    <w:name w:val="Основной текст (48) Exact"/>
    <w:link w:val="480"/>
    <w:uiPriority w:val="99"/>
    <w:locked/>
    <w:rsid w:val="00EC731E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48Exact1">
    <w:name w:val="Основной текст (48) Exact1"/>
    <w:uiPriority w:val="99"/>
    <w:rsid w:val="00EC731E"/>
    <w:rPr>
      <w:rFonts w:ascii="Times New Roman" w:hAnsi="Times New Roman" w:cs="Times New Roman"/>
      <w:color w:val="444156"/>
      <w:spacing w:val="0"/>
      <w:w w:val="100"/>
      <w:position w:val="0"/>
      <w:sz w:val="13"/>
      <w:szCs w:val="13"/>
      <w:u w:val="none"/>
      <w:lang w:val="uk-UA" w:eastAsia="uk-UA"/>
    </w:rPr>
  </w:style>
  <w:style w:type="character" w:customStyle="1" w:styleId="44Exact1">
    <w:name w:val="Основной текст (44) Exact1"/>
    <w:uiPriority w:val="99"/>
    <w:rsid w:val="00EC731E"/>
    <w:rPr>
      <w:rFonts w:ascii="Times New Roman" w:hAnsi="Times New Roman" w:cs="Times New Roman"/>
      <w:color w:val="231F20"/>
      <w:spacing w:val="0"/>
      <w:w w:val="100"/>
      <w:position w:val="0"/>
      <w:sz w:val="12"/>
      <w:szCs w:val="12"/>
      <w:u w:val="none"/>
      <w:lang w:val="uk-UA" w:eastAsia="uk-UA"/>
    </w:rPr>
  </w:style>
  <w:style w:type="character" w:customStyle="1" w:styleId="23Exact">
    <w:name w:val="Основной текст (23) Exact"/>
    <w:uiPriority w:val="99"/>
    <w:rsid w:val="00EC731E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3Exact1">
    <w:name w:val="Основной текст (23) Exact1"/>
    <w:uiPriority w:val="99"/>
    <w:rsid w:val="00EC731E"/>
    <w:rPr>
      <w:rFonts w:ascii="Times New Roman" w:hAnsi="Times New Roman" w:cs="Times New Roman"/>
      <w:b/>
      <w:bCs/>
      <w:color w:val="231F2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49Exact">
    <w:name w:val="Основной текст (49) Exact"/>
    <w:link w:val="490"/>
    <w:uiPriority w:val="99"/>
    <w:locked/>
    <w:rsid w:val="00EC731E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49Exact1">
    <w:name w:val="Основной текст (49) Exact1"/>
    <w:uiPriority w:val="99"/>
    <w:rsid w:val="00EC731E"/>
    <w:rPr>
      <w:rFonts w:ascii="Times New Roman" w:hAnsi="Times New Roman" w:cs="Times New Roman"/>
      <w:color w:val="444156"/>
      <w:spacing w:val="0"/>
      <w:w w:val="100"/>
      <w:position w:val="0"/>
      <w:sz w:val="16"/>
      <w:szCs w:val="16"/>
      <w:u w:val="none"/>
      <w:lang w:val="uk-UA" w:eastAsia="uk-UA"/>
    </w:rPr>
  </w:style>
  <w:style w:type="character" w:customStyle="1" w:styleId="50Exact">
    <w:name w:val="Основной текст (50) Exact"/>
    <w:link w:val="500"/>
    <w:uiPriority w:val="99"/>
    <w:locked/>
    <w:rsid w:val="00EC731E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character" w:customStyle="1" w:styleId="50Exact1">
    <w:name w:val="Основной текст (50) Exact1"/>
    <w:uiPriority w:val="99"/>
    <w:rsid w:val="00EC731E"/>
    <w:rPr>
      <w:rFonts w:ascii="Microsoft Sans Serif" w:hAnsi="Microsoft Sans Serif" w:cs="Microsoft Sans Serif"/>
      <w:color w:val="444156"/>
      <w:spacing w:val="0"/>
      <w:w w:val="100"/>
      <w:position w:val="0"/>
      <w:sz w:val="13"/>
      <w:szCs w:val="13"/>
      <w:u w:val="none"/>
      <w:lang w:val="uk-UA" w:eastAsia="uk-UA"/>
    </w:rPr>
  </w:style>
  <w:style w:type="character" w:customStyle="1" w:styleId="51Exact">
    <w:name w:val="Основной текст (51) Exact"/>
    <w:link w:val="511"/>
    <w:uiPriority w:val="99"/>
    <w:locked/>
    <w:rsid w:val="00EC731E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51Exact1">
    <w:name w:val="Основной текст (51) Exact1"/>
    <w:uiPriority w:val="99"/>
    <w:rsid w:val="00EC731E"/>
    <w:rPr>
      <w:rFonts w:ascii="Times New Roman" w:hAnsi="Times New Roman" w:cs="Times New Roman"/>
      <w:color w:val="444156"/>
      <w:spacing w:val="0"/>
      <w:w w:val="100"/>
      <w:position w:val="0"/>
      <w:sz w:val="12"/>
      <w:szCs w:val="12"/>
      <w:u w:val="none"/>
      <w:lang w:val="uk-UA" w:eastAsia="uk-UA"/>
    </w:rPr>
  </w:style>
  <w:style w:type="character" w:customStyle="1" w:styleId="39Exact">
    <w:name w:val="Основной текст (39) Exact"/>
    <w:uiPriority w:val="99"/>
    <w:rsid w:val="00EC731E"/>
    <w:rPr>
      <w:rFonts w:ascii="Arial" w:hAnsi="Arial" w:cs="Arial"/>
      <w:b/>
      <w:bCs/>
      <w:sz w:val="23"/>
      <w:szCs w:val="23"/>
      <w:u w:val="none"/>
    </w:rPr>
  </w:style>
  <w:style w:type="character" w:customStyle="1" w:styleId="39Exact1">
    <w:name w:val="Основной текст (39) Exact1"/>
    <w:uiPriority w:val="99"/>
    <w:rsid w:val="00EC731E"/>
    <w:rPr>
      <w:rFonts w:ascii="Arial" w:hAnsi="Arial" w:cs="Arial"/>
      <w:b/>
      <w:bCs/>
      <w:color w:val="231F20"/>
      <w:sz w:val="23"/>
      <w:szCs w:val="23"/>
      <w:u w:val="none"/>
    </w:rPr>
  </w:style>
  <w:style w:type="character" w:customStyle="1" w:styleId="321">
    <w:name w:val="Заголовок №3 (2)_"/>
    <w:link w:val="322"/>
    <w:uiPriority w:val="99"/>
    <w:locked/>
    <w:rsid w:val="00EC731E"/>
    <w:rPr>
      <w:rFonts w:ascii="Microsoft Sans Serif" w:hAnsi="Microsoft Sans Serif" w:cs="Microsoft Sans Serif"/>
      <w:shd w:val="clear" w:color="auto" w:fill="FFFFFF"/>
    </w:rPr>
  </w:style>
  <w:style w:type="character" w:customStyle="1" w:styleId="390">
    <w:name w:val="Основной текст (39)_"/>
    <w:link w:val="391"/>
    <w:uiPriority w:val="99"/>
    <w:locked/>
    <w:rsid w:val="00EC731E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392">
    <w:name w:val="Основной текст (39)"/>
    <w:uiPriority w:val="99"/>
    <w:rsid w:val="00EC731E"/>
    <w:rPr>
      <w:rFonts w:ascii="Arial" w:hAnsi="Arial" w:cs="Arial"/>
      <w:b/>
      <w:bCs/>
      <w:color w:val="231F20"/>
      <w:spacing w:val="0"/>
      <w:w w:val="100"/>
      <w:position w:val="0"/>
      <w:sz w:val="23"/>
      <w:szCs w:val="23"/>
      <w:u w:val="none"/>
      <w:lang w:val="uk-UA" w:eastAsia="uk-UA"/>
    </w:rPr>
  </w:style>
  <w:style w:type="character" w:customStyle="1" w:styleId="2920">
    <w:name w:val="Основной текст (29)2"/>
    <w:uiPriority w:val="99"/>
    <w:rsid w:val="00EC731E"/>
    <w:rPr>
      <w:rFonts w:ascii="Tahoma" w:hAnsi="Tahoma" w:cs="Tahoma"/>
      <w:color w:val="FFFFFF"/>
      <w:spacing w:val="0"/>
      <w:w w:val="100"/>
      <w:position w:val="0"/>
      <w:sz w:val="22"/>
      <w:szCs w:val="22"/>
      <w:u w:val="none"/>
      <w:lang w:val="uk-UA" w:eastAsia="uk-UA"/>
    </w:rPr>
  </w:style>
  <w:style w:type="paragraph" w:customStyle="1" w:styleId="10">
    <w:name w:val="Сноска1"/>
    <w:basedOn w:val="a"/>
    <w:link w:val="ac"/>
    <w:uiPriority w:val="99"/>
    <w:rsid w:val="00EC731E"/>
    <w:pPr>
      <w:widowControl w:val="0"/>
      <w:shd w:val="clear" w:color="auto" w:fill="FFFFFF"/>
      <w:spacing w:after="0" w:line="200" w:lineRule="exact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210">
    <w:name w:val="Сноска (2)1"/>
    <w:basedOn w:val="a"/>
    <w:link w:val="21"/>
    <w:uiPriority w:val="99"/>
    <w:rsid w:val="00EC731E"/>
    <w:pPr>
      <w:widowControl w:val="0"/>
      <w:shd w:val="clear" w:color="auto" w:fill="FFFFFF"/>
      <w:spacing w:after="0" w:line="216" w:lineRule="exact"/>
      <w:jc w:val="both"/>
    </w:pPr>
    <w:rPr>
      <w:rFonts w:ascii="Times New Roman" w:hAnsi="Times New Roman" w:cs="Times New Roman"/>
      <w:i/>
      <w:iCs/>
      <w:sz w:val="17"/>
      <w:szCs w:val="17"/>
    </w:rPr>
  </w:style>
  <w:style w:type="paragraph" w:customStyle="1" w:styleId="310">
    <w:name w:val="Сноска (3)1"/>
    <w:basedOn w:val="a"/>
    <w:link w:val="32"/>
    <w:uiPriority w:val="99"/>
    <w:rsid w:val="00EC731E"/>
    <w:pPr>
      <w:widowControl w:val="0"/>
      <w:shd w:val="clear" w:color="auto" w:fill="FFFFFF"/>
      <w:spacing w:after="220" w:line="244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41">
    <w:name w:val="Сноска (4)1"/>
    <w:basedOn w:val="a"/>
    <w:link w:val="4"/>
    <w:uiPriority w:val="99"/>
    <w:rsid w:val="00EC731E"/>
    <w:pPr>
      <w:widowControl w:val="0"/>
      <w:shd w:val="clear" w:color="auto" w:fill="FFFFFF"/>
      <w:spacing w:before="220" w:after="0" w:line="288" w:lineRule="exact"/>
      <w:jc w:val="both"/>
    </w:pPr>
    <w:rPr>
      <w:rFonts w:ascii="Times New Roman" w:hAnsi="Times New Roman" w:cs="Times New Roman"/>
    </w:rPr>
  </w:style>
  <w:style w:type="paragraph" w:customStyle="1" w:styleId="24">
    <w:name w:val="Подпись к картинке (2)"/>
    <w:basedOn w:val="a"/>
    <w:link w:val="2Exact"/>
    <w:uiPriority w:val="99"/>
    <w:rsid w:val="00EC731E"/>
    <w:pPr>
      <w:widowControl w:val="0"/>
      <w:shd w:val="clear" w:color="auto" w:fill="FFFFFF"/>
      <w:spacing w:after="0" w:line="844" w:lineRule="exact"/>
    </w:pPr>
    <w:rPr>
      <w:rFonts w:ascii="Bookman Old Style" w:hAnsi="Bookman Old Style" w:cs="Bookman Old Style"/>
      <w:b/>
      <w:bCs/>
      <w:sz w:val="72"/>
      <w:szCs w:val="72"/>
    </w:rPr>
  </w:style>
  <w:style w:type="paragraph" w:customStyle="1" w:styleId="34">
    <w:name w:val="Подпись к картинке (3)"/>
    <w:basedOn w:val="a"/>
    <w:link w:val="3Exact"/>
    <w:uiPriority w:val="99"/>
    <w:rsid w:val="00EC731E"/>
    <w:pPr>
      <w:widowControl w:val="0"/>
      <w:shd w:val="clear" w:color="auto" w:fill="FFFFFF"/>
      <w:spacing w:after="0" w:line="158" w:lineRule="exact"/>
    </w:pPr>
    <w:rPr>
      <w:rFonts w:ascii="Microsoft Sans Serif" w:hAnsi="Microsoft Sans Serif" w:cs="Microsoft Sans Serif"/>
      <w:sz w:val="14"/>
      <w:szCs w:val="14"/>
    </w:rPr>
  </w:style>
  <w:style w:type="paragraph" w:customStyle="1" w:styleId="ae">
    <w:name w:val="Подпись к картинке"/>
    <w:basedOn w:val="a"/>
    <w:link w:val="Exact"/>
    <w:uiPriority w:val="99"/>
    <w:rsid w:val="00EC731E"/>
    <w:pPr>
      <w:widowControl w:val="0"/>
      <w:shd w:val="clear" w:color="auto" w:fill="FFFFFF"/>
      <w:spacing w:after="0" w:line="214" w:lineRule="exact"/>
    </w:pPr>
    <w:rPr>
      <w:rFonts w:ascii="Microsoft Sans Serif" w:hAnsi="Microsoft Sans Serif" w:cs="Microsoft Sans Serif"/>
      <w:b/>
      <w:bCs/>
      <w:sz w:val="19"/>
      <w:szCs w:val="19"/>
    </w:rPr>
  </w:style>
  <w:style w:type="paragraph" w:customStyle="1" w:styleId="42">
    <w:name w:val="Подпись к картинке (4)"/>
    <w:basedOn w:val="a"/>
    <w:link w:val="4Exact"/>
    <w:uiPriority w:val="99"/>
    <w:rsid w:val="00EC731E"/>
    <w:pPr>
      <w:widowControl w:val="0"/>
      <w:shd w:val="clear" w:color="auto" w:fill="FFFFFF"/>
      <w:spacing w:after="0" w:line="798" w:lineRule="exact"/>
    </w:pPr>
    <w:rPr>
      <w:rFonts w:ascii="Times New Roman" w:hAnsi="Times New Roman" w:cs="Times New Roman"/>
      <w:b/>
      <w:bCs/>
      <w:sz w:val="72"/>
      <w:szCs w:val="72"/>
    </w:rPr>
  </w:style>
  <w:style w:type="paragraph" w:customStyle="1" w:styleId="314">
    <w:name w:val="Основной текст (3)1"/>
    <w:basedOn w:val="a"/>
    <w:uiPriority w:val="99"/>
    <w:rsid w:val="00EC731E"/>
    <w:pPr>
      <w:widowControl w:val="0"/>
      <w:shd w:val="clear" w:color="auto" w:fill="FFFFFF"/>
      <w:spacing w:after="0" w:line="1102" w:lineRule="exact"/>
    </w:pPr>
    <w:rPr>
      <w:rFonts w:ascii="Franklin Gothic Medium Cond" w:eastAsia="Courier New" w:hAnsi="Franklin Gothic Medium Cond" w:cs="Franklin Gothic Medium Cond"/>
      <w:b/>
      <w:bCs/>
      <w:color w:val="000000"/>
      <w:sz w:val="96"/>
      <w:szCs w:val="96"/>
      <w:lang w:val="uk-UA" w:eastAsia="uk-UA"/>
    </w:rPr>
  </w:style>
  <w:style w:type="paragraph" w:customStyle="1" w:styleId="2210">
    <w:name w:val="Заголовок №2 (2)1"/>
    <w:basedOn w:val="a"/>
    <w:link w:val="221"/>
    <w:uiPriority w:val="99"/>
    <w:rsid w:val="00EC731E"/>
    <w:pPr>
      <w:widowControl w:val="0"/>
      <w:shd w:val="clear" w:color="auto" w:fill="FFFFFF"/>
      <w:spacing w:after="1400" w:line="476" w:lineRule="exact"/>
      <w:outlineLvl w:val="1"/>
    </w:pPr>
    <w:rPr>
      <w:rFonts w:ascii="Microsoft Sans Serif" w:hAnsi="Microsoft Sans Serif" w:cs="Microsoft Sans Serif"/>
      <w:sz w:val="42"/>
      <w:szCs w:val="42"/>
    </w:rPr>
  </w:style>
  <w:style w:type="paragraph" w:customStyle="1" w:styleId="410">
    <w:name w:val="Основной текст (4)1"/>
    <w:basedOn w:val="a"/>
    <w:link w:val="43"/>
    <w:uiPriority w:val="99"/>
    <w:rsid w:val="00EC731E"/>
    <w:pPr>
      <w:widowControl w:val="0"/>
      <w:shd w:val="clear" w:color="auto" w:fill="FFFFFF"/>
      <w:spacing w:before="1400" w:after="220" w:line="434" w:lineRule="exact"/>
    </w:pPr>
    <w:rPr>
      <w:rFonts w:ascii="Franklin Gothic Medium Cond" w:hAnsi="Franklin Gothic Medium Cond" w:cs="Franklin Gothic Medium Cond"/>
      <w:b/>
      <w:bCs/>
      <w:sz w:val="34"/>
      <w:szCs w:val="34"/>
    </w:rPr>
  </w:style>
  <w:style w:type="paragraph" w:customStyle="1" w:styleId="51">
    <w:name w:val="Основной текст (5)1"/>
    <w:basedOn w:val="a"/>
    <w:link w:val="5"/>
    <w:uiPriority w:val="99"/>
    <w:rsid w:val="00EC731E"/>
    <w:pPr>
      <w:widowControl w:val="0"/>
      <w:shd w:val="clear" w:color="auto" w:fill="FFFFFF"/>
      <w:spacing w:before="2860" w:after="0" w:line="430" w:lineRule="exact"/>
      <w:jc w:val="right"/>
    </w:pPr>
    <w:rPr>
      <w:rFonts w:ascii="Microsoft Sans Serif" w:hAnsi="Microsoft Sans Serif" w:cs="Microsoft Sans Serif"/>
      <w:sz w:val="38"/>
      <w:szCs w:val="38"/>
    </w:rPr>
  </w:style>
  <w:style w:type="paragraph" w:customStyle="1" w:styleId="61">
    <w:name w:val="Основной текст (6)1"/>
    <w:basedOn w:val="a"/>
    <w:link w:val="6"/>
    <w:uiPriority w:val="99"/>
    <w:rsid w:val="00EC731E"/>
    <w:pPr>
      <w:widowControl w:val="0"/>
      <w:shd w:val="clear" w:color="auto" w:fill="FFFFFF"/>
      <w:spacing w:after="0" w:line="720" w:lineRule="exact"/>
    </w:pPr>
    <w:rPr>
      <w:rFonts w:ascii="Microsoft Sans Serif" w:hAnsi="Microsoft Sans Serif" w:cs="Microsoft Sans Serif"/>
      <w:b/>
      <w:bCs/>
      <w:sz w:val="60"/>
      <w:szCs w:val="60"/>
    </w:rPr>
  </w:style>
  <w:style w:type="paragraph" w:customStyle="1" w:styleId="71">
    <w:name w:val="Основной текст (7)1"/>
    <w:basedOn w:val="a"/>
    <w:link w:val="7"/>
    <w:uiPriority w:val="99"/>
    <w:rsid w:val="00EC731E"/>
    <w:pPr>
      <w:widowControl w:val="0"/>
      <w:shd w:val="clear" w:color="auto" w:fill="FFFFFF"/>
      <w:spacing w:after="2260" w:line="498" w:lineRule="exact"/>
    </w:pPr>
    <w:rPr>
      <w:rFonts w:ascii="Microsoft Sans Serif" w:hAnsi="Microsoft Sans Serif" w:cs="Microsoft Sans Serif"/>
      <w:sz w:val="44"/>
      <w:szCs w:val="44"/>
    </w:rPr>
  </w:style>
  <w:style w:type="paragraph" w:customStyle="1" w:styleId="81">
    <w:name w:val="Основной текст (8)1"/>
    <w:basedOn w:val="a"/>
    <w:link w:val="80"/>
    <w:uiPriority w:val="99"/>
    <w:rsid w:val="00EC731E"/>
    <w:pPr>
      <w:widowControl w:val="0"/>
      <w:shd w:val="clear" w:color="auto" w:fill="FFFFFF"/>
      <w:spacing w:before="5000" w:after="0" w:line="312" w:lineRule="exact"/>
      <w:jc w:val="right"/>
    </w:pPr>
    <w:rPr>
      <w:rFonts w:ascii="Arial" w:hAnsi="Arial" w:cs="Arial"/>
      <w:b/>
      <w:bCs/>
      <w:sz w:val="28"/>
      <w:szCs w:val="28"/>
    </w:rPr>
  </w:style>
  <w:style w:type="paragraph" w:customStyle="1" w:styleId="110">
    <w:name w:val="Заголовок №11"/>
    <w:basedOn w:val="a"/>
    <w:link w:val="11"/>
    <w:uiPriority w:val="99"/>
    <w:rsid w:val="00EC731E"/>
    <w:pPr>
      <w:widowControl w:val="0"/>
      <w:shd w:val="clear" w:color="auto" w:fill="FFFFFF"/>
      <w:spacing w:after="0" w:line="598" w:lineRule="exact"/>
      <w:outlineLvl w:val="0"/>
    </w:pPr>
    <w:rPr>
      <w:rFonts w:ascii="Times New Roman" w:hAnsi="Times New Roman" w:cs="Times New Roman"/>
      <w:b/>
      <w:bCs/>
      <w:sz w:val="54"/>
      <w:szCs w:val="54"/>
    </w:rPr>
  </w:style>
  <w:style w:type="paragraph" w:customStyle="1" w:styleId="91">
    <w:name w:val="Основной текст (9)1"/>
    <w:basedOn w:val="a"/>
    <w:link w:val="9"/>
    <w:uiPriority w:val="99"/>
    <w:rsid w:val="00EC731E"/>
    <w:pPr>
      <w:widowControl w:val="0"/>
      <w:shd w:val="clear" w:color="auto" w:fill="FFFFFF"/>
      <w:spacing w:after="500" w:line="112" w:lineRule="exact"/>
    </w:pPr>
    <w:rPr>
      <w:rFonts w:ascii="Microsoft Sans Serif" w:hAnsi="Microsoft Sans Serif" w:cs="Microsoft Sans Serif"/>
      <w:sz w:val="10"/>
      <w:szCs w:val="10"/>
    </w:rPr>
  </w:style>
  <w:style w:type="paragraph" w:customStyle="1" w:styleId="216">
    <w:name w:val="Основной текст (2)1"/>
    <w:basedOn w:val="a"/>
    <w:uiPriority w:val="99"/>
    <w:rsid w:val="00EC731E"/>
    <w:pPr>
      <w:widowControl w:val="0"/>
      <w:shd w:val="clear" w:color="auto" w:fill="FFFFFF"/>
      <w:spacing w:before="500" w:after="0" w:line="288" w:lineRule="exact"/>
      <w:ind w:hanging="400"/>
    </w:pPr>
    <w:rPr>
      <w:rFonts w:ascii="Times New Roman" w:eastAsia="Times New Roman" w:hAnsi="Times New Roman" w:cs="Times New Roman"/>
      <w:color w:val="000000"/>
      <w:lang w:val="uk-UA" w:eastAsia="uk-UA"/>
    </w:rPr>
  </w:style>
  <w:style w:type="paragraph" w:customStyle="1" w:styleId="101">
    <w:name w:val="Основной текст (10)1"/>
    <w:basedOn w:val="a"/>
    <w:link w:val="100"/>
    <w:uiPriority w:val="99"/>
    <w:rsid w:val="00EC731E"/>
    <w:pPr>
      <w:widowControl w:val="0"/>
      <w:shd w:val="clear" w:color="auto" w:fill="FFFFFF"/>
      <w:spacing w:after="800" w:line="498" w:lineRule="exact"/>
    </w:pPr>
    <w:rPr>
      <w:rFonts w:ascii="Franklin Gothic Medium Cond" w:hAnsi="Franklin Gothic Medium Cond" w:cs="Franklin Gothic Medium Cond"/>
      <w:b/>
      <w:bCs/>
      <w:sz w:val="44"/>
      <w:szCs w:val="44"/>
    </w:rPr>
  </w:style>
  <w:style w:type="paragraph" w:customStyle="1" w:styleId="13">
    <w:name w:val="Колонтитул1"/>
    <w:basedOn w:val="a"/>
    <w:link w:val="af"/>
    <w:uiPriority w:val="99"/>
    <w:rsid w:val="00EC731E"/>
    <w:pPr>
      <w:widowControl w:val="0"/>
      <w:shd w:val="clear" w:color="auto" w:fill="FFFFFF"/>
      <w:spacing w:after="0" w:line="221" w:lineRule="exact"/>
    </w:pPr>
    <w:rPr>
      <w:rFonts w:ascii="Microsoft Sans Serif" w:hAnsi="Microsoft Sans Serif" w:cs="Microsoft Sans Serif"/>
      <w:b/>
      <w:bCs/>
      <w:sz w:val="20"/>
      <w:szCs w:val="20"/>
    </w:rPr>
  </w:style>
  <w:style w:type="paragraph" w:styleId="26">
    <w:name w:val="toc 2"/>
    <w:basedOn w:val="a"/>
    <w:link w:val="25"/>
    <w:autoRedefine/>
    <w:uiPriority w:val="99"/>
    <w:rsid w:val="00EC731E"/>
    <w:pPr>
      <w:widowControl w:val="0"/>
      <w:shd w:val="clear" w:color="auto" w:fill="FFFFFF"/>
      <w:spacing w:before="800" w:after="0" w:line="576" w:lineRule="exact"/>
      <w:jc w:val="both"/>
    </w:pPr>
    <w:rPr>
      <w:rFonts w:ascii="Microsoft Sans Serif" w:hAnsi="Microsoft Sans Serif" w:cs="Microsoft Sans Serif"/>
      <w:b/>
      <w:bCs/>
    </w:rPr>
  </w:style>
  <w:style w:type="paragraph" w:customStyle="1" w:styleId="211">
    <w:name w:val="Заголовок №21"/>
    <w:basedOn w:val="a"/>
    <w:link w:val="27"/>
    <w:uiPriority w:val="99"/>
    <w:rsid w:val="00EC731E"/>
    <w:pPr>
      <w:widowControl w:val="0"/>
      <w:shd w:val="clear" w:color="auto" w:fill="FFFFFF"/>
      <w:spacing w:after="1160" w:line="498" w:lineRule="exact"/>
      <w:outlineLvl w:val="1"/>
    </w:pPr>
    <w:rPr>
      <w:rFonts w:ascii="Microsoft Sans Serif" w:hAnsi="Microsoft Sans Serif" w:cs="Microsoft Sans Serif"/>
      <w:sz w:val="44"/>
      <w:szCs w:val="44"/>
    </w:rPr>
  </w:style>
  <w:style w:type="paragraph" w:customStyle="1" w:styleId="1110">
    <w:name w:val="Основной текст (11)1"/>
    <w:basedOn w:val="a"/>
    <w:link w:val="111"/>
    <w:uiPriority w:val="99"/>
    <w:rsid w:val="00EC731E"/>
    <w:pPr>
      <w:widowControl w:val="0"/>
      <w:shd w:val="clear" w:color="auto" w:fill="FFFFFF"/>
      <w:spacing w:before="1160" w:after="160" w:line="288" w:lineRule="exact"/>
      <w:ind w:hanging="280"/>
      <w:jc w:val="both"/>
    </w:pPr>
    <w:rPr>
      <w:rFonts w:ascii="Times New Roman" w:hAnsi="Times New Roman" w:cs="Times New Roman"/>
      <w:i/>
      <w:iCs/>
    </w:rPr>
  </w:style>
  <w:style w:type="paragraph" w:customStyle="1" w:styleId="311">
    <w:name w:val="Заголовок №31"/>
    <w:basedOn w:val="a"/>
    <w:link w:val="35"/>
    <w:uiPriority w:val="99"/>
    <w:rsid w:val="00EC731E"/>
    <w:pPr>
      <w:widowControl w:val="0"/>
      <w:shd w:val="clear" w:color="auto" w:fill="FFFFFF"/>
      <w:spacing w:before="640" w:after="160" w:line="316" w:lineRule="exact"/>
      <w:ind w:hanging="760"/>
      <w:jc w:val="both"/>
      <w:outlineLvl w:val="2"/>
    </w:pPr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411">
    <w:name w:val="Заголовок №41"/>
    <w:basedOn w:val="a"/>
    <w:link w:val="45"/>
    <w:uiPriority w:val="99"/>
    <w:rsid w:val="00EC731E"/>
    <w:pPr>
      <w:widowControl w:val="0"/>
      <w:shd w:val="clear" w:color="auto" w:fill="FFFFFF"/>
      <w:spacing w:before="180" w:after="0" w:line="264" w:lineRule="exact"/>
      <w:jc w:val="both"/>
      <w:outlineLvl w:val="3"/>
    </w:pPr>
    <w:rPr>
      <w:rFonts w:ascii="Microsoft Sans Serif" w:hAnsi="Microsoft Sans Serif" w:cs="Microsoft Sans Serif"/>
      <w:b/>
      <w:bCs/>
    </w:rPr>
  </w:style>
  <w:style w:type="paragraph" w:customStyle="1" w:styleId="212">
    <w:name w:val="Подпись к таблице (2)1"/>
    <w:basedOn w:val="a"/>
    <w:link w:val="2b"/>
    <w:uiPriority w:val="99"/>
    <w:rsid w:val="00EC731E"/>
    <w:pPr>
      <w:widowControl w:val="0"/>
      <w:shd w:val="clear" w:color="auto" w:fill="FFFFFF"/>
      <w:spacing w:after="0" w:line="248" w:lineRule="exact"/>
    </w:pPr>
    <w:rPr>
      <w:rFonts w:ascii="Microsoft Sans Serif" w:hAnsi="Microsoft Sans Serif" w:cs="Microsoft Sans Serif"/>
      <w:b/>
      <w:bCs/>
    </w:rPr>
  </w:style>
  <w:style w:type="paragraph" w:customStyle="1" w:styleId="312">
    <w:name w:val="Подпись к таблице (3)1"/>
    <w:basedOn w:val="a"/>
    <w:link w:val="37"/>
    <w:uiPriority w:val="99"/>
    <w:rsid w:val="00EC731E"/>
    <w:pPr>
      <w:widowControl w:val="0"/>
      <w:shd w:val="clear" w:color="auto" w:fill="FFFFFF"/>
      <w:spacing w:after="0" w:line="288" w:lineRule="exact"/>
      <w:jc w:val="both"/>
    </w:pPr>
    <w:rPr>
      <w:rFonts w:ascii="Times New Roman" w:hAnsi="Times New Roman" w:cs="Times New Roman"/>
      <w:i/>
      <w:iCs/>
    </w:rPr>
  </w:style>
  <w:style w:type="paragraph" w:customStyle="1" w:styleId="121">
    <w:name w:val="Основной текст (12)1"/>
    <w:basedOn w:val="a"/>
    <w:link w:val="120"/>
    <w:uiPriority w:val="99"/>
    <w:rsid w:val="00EC731E"/>
    <w:pPr>
      <w:widowControl w:val="0"/>
      <w:shd w:val="clear" w:color="auto" w:fill="FFFFFF"/>
      <w:spacing w:before="220" w:after="220" w:line="214" w:lineRule="exact"/>
      <w:jc w:val="center"/>
    </w:pPr>
    <w:rPr>
      <w:rFonts w:ascii="Microsoft Sans Serif" w:hAnsi="Microsoft Sans Serif" w:cs="Microsoft Sans Serif"/>
      <w:b/>
      <w:bCs/>
      <w:sz w:val="19"/>
      <w:szCs w:val="19"/>
    </w:rPr>
  </w:style>
  <w:style w:type="paragraph" w:customStyle="1" w:styleId="131">
    <w:name w:val="Основной текст (13)1"/>
    <w:basedOn w:val="a"/>
    <w:link w:val="130"/>
    <w:uiPriority w:val="99"/>
    <w:rsid w:val="00EC731E"/>
    <w:pPr>
      <w:widowControl w:val="0"/>
      <w:shd w:val="clear" w:color="auto" w:fill="FFFFFF"/>
      <w:spacing w:before="220" w:after="420" w:line="180" w:lineRule="exact"/>
      <w:jc w:val="center"/>
    </w:pPr>
    <w:rPr>
      <w:rFonts w:ascii="Microsoft Sans Serif" w:hAnsi="Microsoft Sans Serif" w:cs="Microsoft Sans Serif"/>
      <w:sz w:val="16"/>
      <w:szCs w:val="16"/>
    </w:rPr>
  </w:style>
  <w:style w:type="paragraph" w:customStyle="1" w:styleId="141">
    <w:name w:val="Основной текст (14)1"/>
    <w:basedOn w:val="a"/>
    <w:link w:val="140"/>
    <w:uiPriority w:val="99"/>
    <w:rsid w:val="00EC731E"/>
    <w:pPr>
      <w:widowControl w:val="0"/>
      <w:shd w:val="clear" w:color="auto" w:fill="FFFFFF"/>
      <w:spacing w:before="420" w:after="220" w:line="226" w:lineRule="exact"/>
      <w:jc w:val="center"/>
    </w:pPr>
    <w:rPr>
      <w:rFonts w:ascii="Microsoft Sans Serif" w:hAnsi="Microsoft Sans Serif" w:cs="Microsoft Sans Serif"/>
      <w:sz w:val="20"/>
      <w:szCs w:val="20"/>
    </w:rPr>
  </w:style>
  <w:style w:type="paragraph" w:customStyle="1" w:styleId="1a">
    <w:name w:val="Подпись к таблице1"/>
    <w:basedOn w:val="a"/>
    <w:uiPriority w:val="99"/>
    <w:rsid w:val="00EC731E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color w:val="000000"/>
      <w:sz w:val="18"/>
      <w:szCs w:val="18"/>
      <w:lang w:val="uk-UA" w:eastAsia="uk-UA"/>
    </w:rPr>
  </w:style>
  <w:style w:type="paragraph" w:customStyle="1" w:styleId="151">
    <w:name w:val="Основной текст (15)1"/>
    <w:basedOn w:val="a"/>
    <w:link w:val="15"/>
    <w:uiPriority w:val="99"/>
    <w:rsid w:val="00EC731E"/>
    <w:pPr>
      <w:widowControl w:val="0"/>
      <w:shd w:val="clear" w:color="auto" w:fill="FFFFFF"/>
      <w:spacing w:before="440" w:after="160" w:line="248" w:lineRule="exact"/>
      <w:jc w:val="both"/>
    </w:pPr>
    <w:rPr>
      <w:rFonts w:ascii="Microsoft Sans Serif" w:hAnsi="Microsoft Sans Serif" w:cs="Microsoft Sans Serif"/>
      <w:b/>
      <w:bCs/>
    </w:rPr>
  </w:style>
  <w:style w:type="paragraph" w:customStyle="1" w:styleId="412">
    <w:name w:val="Подпись к таблице (4)1"/>
    <w:basedOn w:val="a"/>
    <w:link w:val="48"/>
    <w:uiPriority w:val="99"/>
    <w:rsid w:val="00EC731E"/>
    <w:pPr>
      <w:widowControl w:val="0"/>
      <w:shd w:val="clear" w:color="auto" w:fill="FFFFFF"/>
      <w:spacing w:after="0" w:line="244" w:lineRule="exact"/>
    </w:pPr>
    <w:rPr>
      <w:rFonts w:ascii="Times New Roman" w:hAnsi="Times New Roman" w:cs="Times New Roman"/>
    </w:rPr>
  </w:style>
  <w:style w:type="paragraph" w:customStyle="1" w:styleId="160">
    <w:name w:val="Основной текст (16)"/>
    <w:basedOn w:val="a"/>
    <w:link w:val="16"/>
    <w:uiPriority w:val="99"/>
    <w:rsid w:val="00EC731E"/>
    <w:pPr>
      <w:widowControl w:val="0"/>
      <w:shd w:val="clear" w:color="auto" w:fill="FFFFFF"/>
      <w:spacing w:before="480" w:after="180" w:line="178" w:lineRule="exact"/>
    </w:pPr>
    <w:rPr>
      <w:rFonts w:ascii="Franklin Gothic Heavy" w:hAnsi="Franklin Gothic Heavy" w:cs="Franklin Gothic Heavy"/>
      <w:spacing w:val="40"/>
      <w:sz w:val="20"/>
      <w:szCs w:val="20"/>
    </w:rPr>
  </w:style>
  <w:style w:type="paragraph" w:customStyle="1" w:styleId="171">
    <w:name w:val="Основной текст (17)1"/>
    <w:basedOn w:val="a"/>
    <w:link w:val="17"/>
    <w:uiPriority w:val="99"/>
    <w:rsid w:val="00EC731E"/>
    <w:pPr>
      <w:widowControl w:val="0"/>
      <w:shd w:val="clear" w:color="auto" w:fill="FFFFFF"/>
      <w:spacing w:before="180" w:after="620" w:line="192" w:lineRule="exact"/>
    </w:pPr>
    <w:rPr>
      <w:rFonts w:ascii="Franklin Gothic Heavy" w:hAnsi="Franklin Gothic Heavy" w:cs="Franklin Gothic Heavy"/>
      <w:i/>
      <w:iCs/>
      <w:spacing w:val="50"/>
      <w:sz w:val="21"/>
      <w:szCs w:val="21"/>
    </w:rPr>
  </w:style>
  <w:style w:type="paragraph" w:customStyle="1" w:styleId="181">
    <w:name w:val="Основной текст (18)1"/>
    <w:basedOn w:val="a"/>
    <w:link w:val="18"/>
    <w:uiPriority w:val="99"/>
    <w:rsid w:val="00EC731E"/>
    <w:pPr>
      <w:widowControl w:val="0"/>
      <w:shd w:val="clear" w:color="auto" w:fill="FFFFFF"/>
      <w:spacing w:after="180" w:line="272" w:lineRule="exact"/>
      <w:jc w:val="center"/>
    </w:pPr>
    <w:rPr>
      <w:rFonts w:ascii="Microsoft Sans Serif" w:hAnsi="Microsoft Sans Serif" w:cs="Microsoft Sans Serif"/>
    </w:rPr>
  </w:style>
  <w:style w:type="paragraph" w:customStyle="1" w:styleId="191">
    <w:name w:val="Основной текст (19)1"/>
    <w:basedOn w:val="a"/>
    <w:link w:val="19"/>
    <w:uiPriority w:val="99"/>
    <w:rsid w:val="00EC731E"/>
    <w:pPr>
      <w:widowControl w:val="0"/>
      <w:shd w:val="clear" w:color="auto" w:fill="FFFFFF"/>
      <w:spacing w:before="720" w:after="420" w:line="485" w:lineRule="exact"/>
      <w:jc w:val="center"/>
    </w:pPr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201">
    <w:name w:val="Основной текст (20)1"/>
    <w:basedOn w:val="a"/>
    <w:link w:val="200"/>
    <w:uiPriority w:val="99"/>
    <w:rsid w:val="00EC731E"/>
    <w:pPr>
      <w:widowControl w:val="0"/>
      <w:shd w:val="clear" w:color="auto" w:fill="FFFFFF"/>
      <w:spacing w:before="180" w:after="180" w:line="232" w:lineRule="exact"/>
      <w:jc w:val="right"/>
    </w:pPr>
    <w:rPr>
      <w:rFonts w:ascii="Times New Roman" w:hAnsi="Times New Roman" w:cs="Times New Roman"/>
      <w:sz w:val="21"/>
      <w:szCs w:val="21"/>
    </w:rPr>
  </w:style>
  <w:style w:type="paragraph" w:customStyle="1" w:styleId="215">
    <w:name w:val="Основной текст (21)"/>
    <w:basedOn w:val="a"/>
    <w:link w:val="21Exact"/>
    <w:uiPriority w:val="99"/>
    <w:rsid w:val="00EC731E"/>
    <w:pPr>
      <w:widowControl w:val="0"/>
      <w:shd w:val="clear" w:color="auto" w:fill="FFFFFF"/>
      <w:spacing w:after="0" w:line="240" w:lineRule="exact"/>
    </w:pPr>
    <w:rPr>
      <w:rFonts w:ascii="Microsoft Sans Serif" w:hAnsi="Microsoft Sans Serif" w:cs="Microsoft Sans Serif"/>
      <w:i/>
      <w:iCs/>
      <w:sz w:val="20"/>
      <w:szCs w:val="20"/>
    </w:rPr>
  </w:style>
  <w:style w:type="paragraph" w:customStyle="1" w:styleId="510">
    <w:name w:val="Подпись к таблице (5)1"/>
    <w:basedOn w:val="a"/>
    <w:link w:val="53"/>
    <w:uiPriority w:val="99"/>
    <w:rsid w:val="00EC731E"/>
    <w:pPr>
      <w:widowControl w:val="0"/>
      <w:shd w:val="clear" w:color="auto" w:fill="FFFFFF"/>
      <w:spacing w:after="0" w:line="214" w:lineRule="exact"/>
    </w:pPr>
    <w:rPr>
      <w:rFonts w:ascii="Microsoft Sans Serif" w:hAnsi="Microsoft Sans Serif" w:cs="Microsoft Sans Serif"/>
      <w:b/>
      <w:bCs/>
      <w:sz w:val="19"/>
      <w:szCs w:val="19"/>
    </w:rPr>
  </w:style>
  <w:style w:type="paragraph" w:customStyle="1" w:styleId="2211">
    <w:name w:val="Основной текст (22)1"/>
    <w:basedOn w:val="a"/>
    <w:link w:val="225"/>
    <w:uiPriority w:val="99"/>
    <w:rsid w:val="00EC731E"/>
    <w:pPr>
      <w:widowControl w:val="0"/>
      <w:shd w:val="clear" w:color="auto" w:fill="FFFFFF"/>
      <w:spacing w:after="0" w:line="288" w:lineRule="exact"/>
      <w:jc w:val="both"/>
    </w:pPr>
    <w:rPr>
      <w:rFonts w:ascii="Times New Roman" w:hAnsi="Times New Roman" w:cs="Times New Roman"/>
      <w:i/>
      <w:iCs/>
    </w:rPr>
  </w:style>
  <w:style w:type="paragraph" w:customStyle="1" w:styleId="2310">
    <w:name w:val="Основной текст (23)1"/>
    <w:basedOn w:val="a"/>
    <w:link w:val="232"/>
    <w:uiPriority w:val="99"/>
    <w:rsid w:val="00EC731E"/>
    <w:pPr>
      <w:widowControl w:val="0"/>
      <w:shd w:val="clear" w:color="auto" w:fill="FFFFFF"/>
      <w:spacing w:before="260" w:after="140" w:line="288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2410">
    <w:name w:val="Основной текст (24)1"/>
    <w:basedOn w:val="a"/>
    <w:link w:val="241"/>
    <w:uiPriority w:val="99"/>
    <w:rsid w:val="00EC731E"/>
    <w:pPr>
      <w:widowControl w:val="0"/>
      <w:shd w:val="clear" w:color="auto" w:fill="FFFFFF"/>
      <w:spacing w:before="560" w:after="0" w:line="232" w:lineRule="exact"/>
      <w:jc w:val="both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62">
    <w:name w:val="Подпись к таблице (6)"/>
    <w:basedOn w:val="a"/>
    <w:link w:val="6Exact"/>
    <w:uiPriority w:val="99"/>
    <w:rsid w:val="00EC731E"/>
    <w:pPr>
      <w:widowControl w:val="0"/>
      <w:shd w:val="clear" w:color="auto" w:fill="FFFFFF"/>
      <w:spacing w:after="0" w:line="232" w:lineRule="exact"/>
      <w:jc w:val="both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4210">
    <w:name w:val="Заголовок №4 (2)1"/>
    <w:basedOn w:val="a"/>
    <w:link w:val="422"/>
    <w:uiPriority w:val="99"/>
    <w:rsid w:val="00EC731E"/>
    <w:pPr>
      <w:widowControl w:val="0"/>
      <w:shd w:val="clear" w:color="auto" w:fill="FFFFFF"/>
      <w:spacing w:before="220" w:after="560" w:line="272" w:lineRule="exact"/>
      <w:outlineLvl w:val="3"/>
    </w:pPr>
    <w:rPr>
      <w:rFonts w:ascii="Microsoft Sans Serif" w:hAnsi="Microsoft Sans Serif" w:cs="Microsoft Sans Serif"/>
      <w:b/>
      <w:bCs/>
    </w:rPr>
  </w:style>
  <w:style w:type="paragraph" w:customStyle="1" w:styleId="710">
    <w:name w:val="Подпись к таблице (7)1"/>
    <w:basedOn w:val="a"/>
    <w:link w:val="73"/>
    <w:uiPriority w:val="99"/>
    <w:rsid w:val="00EC731E"/>
    <w:pPr>
      <w:widowControl w:val="0"/>
      <w:shd w:val="clear" w:color="auto" w:fill="FFFFFF"/>
      <w:spacing w:after="0" w:line="226" w:lineRule="exact"/>
    </w:pPr>
    <w:rPr>
      <w:rFonts w:ascii="Microsoft Sans Serif" w:hAnsi="Microsoft Sans Serif" w:cs="Microsoft Sans Serif"/>
      <w:sz w:val="20"/>
      <w:szCs w:val="20"/>
    </w:rPr>
  </w:style>
  <w:style w:type="paragraph" w:customStyle="1" w:styleId="810">
    <w:name w:val="Подпись к таблице (8)1"/>
    <w:basedOn w:val="a"/>
    <w:link w:val="83"/>
    <w:uiPriority w:val="99"/>
    <w:rsid w:val="00EC731E"/>
    <w:pPr>
      <w:widowControl w:val="0"/>
      <w:shd w:val="clear" w:color="auto" w:fill="FFFFFF"/>
      <w:spacing w:after="0" w:line="216" w:lineRule="exact"/>
      <w:jc w:val="both"/>
    </w:pPr>
    <w:rPr>
      <w:rFonts w:ascii="Times New Roman" w:hAnsi="Times New Roman" w:cs="Times New Roman"/>
      <w:i/>
      <w:iCs/>
      <w:sz w:val="17"/>
      <w:szCs w:val="17"/>
    </w:rPr>
  </w:style>
  <w:style w:type="paragraph" w:customStyle="1" w:styleId="910">
    <w:name w:val="Подпись к таблице (9)1"/>
    <w:basedOn w:val="a"/>
    <w:link w:val="92"/>
    <w:uiPriority w:val="99"/>
    <w:rsid w:val="00EC731E"/>
    <w:pPr>
      <w:widowControl w:val="0"/>
      <w:shd w:val="clear" w:color="auto" w:fill="FFFFFF"/>
      <w:spacing w:after="0" w:line="232" w:lineRule="exact"/>
    </w:pPr>
    <w:rPr>
      <w:rFonts w:ascii="Times New Roman" w:hAnsi="Times New Roman" w:cs="Times New Roman"/>
      <w:i/>
      <w:iCs/>
      <w:sz w:val="21"/>
      <w:szCs w:val="21"/>
    </w:rPr>
  </w:style>
  <w:style w:type="paragraph" w:customStyle="1" w:styleId="251">
    <w:name w:val="Основной текст (25)1"/>
    <w:basedOn w:val="a"/>
    <w:link w:val="250"/>
    <w:uiPriority w:val="99"/>
    <w:rsid w:val="00EC731E"/>
    <w:pPr>
      <w:widowControl w:val="0"/>
      <w:shd w:val="clear" w:color="auto" w:fill="FFFFFF"/>
      <w:spacing w:after="0" w:line="232" w:lineRule="exact"/>
      <w:jc w:val="both"/>
    </w:pPr>
    <w:rPr>
      <w:rFonts w:ascii="Times New Roman" w:hAnsi="Times New Roman" w:cs="Times New Roman"/>
      <w:i/>
      <w:iCs/>
      <w:sz w:val="21"/>
      <w:szCs w:val="21"/>
    </w:rPr>
  </w:style>
  <w:style w:type="paragraph" w:customStyle="1" w:styleId="2610">
    <w:name w:val="Основной текст (26)1"/>
    <w:basedOn w:val="a"/>
    <w:link w:val="261"/>
    <w:uiPriority w:val="99"/>
    <w:rsid w:val="00EC731E"/>
    <w:pPr>
      <w:widowControl w:val="0"/>
      <w:shd w:val="clear" w:color="auto" w:fill="FFFFFF"/>
      <w:spacing w:before="460" w:after="340" w:line="200" w:lineRule="exact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272">
    <w:name w:val="Основной текст (27)"/>
    <w:basedOn w:val="a"/>
    <w:link w:val="271"/>
    <w:uiPriority w:val="99"/>
    <w:rsid w:val="00EC731E"/>
    <w:pPr>
      <w:widowControl w:val="0"/>
      <w:shd w:val="clear" w:color="auto" w:fill="FFFFFF"/>
      <w:spacing w:before="1620" w:after="4620" w:line="430" w:lineRule="exact"/>
      <w:jc w:val="center"/>
    </w:pPr>
    <w:rPr>
      <w:rFonts w:ascii="Microsoft Sans Serif" w:hAnsi="Microsoft Sans Serif" w:cs="Microsoft Sans Serif"/>
      <w:sz w:val="38"/>
      <w:szCs w:val="38"/>
    </w:rPr>
  </w:style>
  <w:style w:type="paragraph" w:customStyle="1" w:styleId="103">
    <w:name w:val="Подпись к таблице (10)"/>
    <w:basedOn w:val="a"/>
    <w:link w:val="10Exact0"/>
    <w:uiPriority w:val="99"/>
    <w:rsid w:val="00EC731E"/>
    <w:pPr>
      <w:widowControl w:val="0"/>
      <w:shd w:val="clear" w:color="auto" w:fill="FFFFFF"/>
      <w:spacing w:after="0" w:line="272" w:lineRule="exact"/>
    </w:pPr>
    <w:rPr>
      <w:rFonts w:ascii="Microsoft Sans Serif" w:hAnsi="Microsoft Sans Serif" w:cs="Microsoft Sans Serif"/>
      <w:b/>
      <w:bCs/>
    </w:rPr>
  </w:style>
  <w:style w:type="paragraph" w:customStyle="1" w:styleId="1210">
    <w:name w:val="Заголовок №1 (2)1"/>
    <w:basedOn w:val="a"/>
    <w:link w:val="123"/>
    <w:uiPriority w:val="99"/>
    <w:rsid w:val="00EC731E"/>
    <w:pPr>
      <w:widowControl w:val="0"/>
      <w:shd w:val="clear" w:color="auto" w:fill="FFFFFF"/>
      <w:spacing w:before="720" w:after="0" w:line="630" w:lineRule="exact"/>
      <w:outlineLvl w:val="0"/>
    </w:pPr>
    <w:rPr>
      <w:rFonts w:ascii="Bookman Old Style" w:hAnsi="Bookman Old Style" w:cs="Bookman Old Style"/>
      <w:sz w:val="56"/>
      <w:szCs w:val="56"/>
    </w:rPr>
  </w:style>
  <w:style w:type="paragraph" w:customStyle="1" w:styleId="2810">
    <w:name w:val="Основной текст (28)1"/>
    <w:basedOn w:val="a"/>
    <w:link w:val="282"/>
    <w:uiPriority w:val="99"/>
    <w:rsid w:val="00EC731E"/>
    <w:pPr>
      <w:widowControl w:val="0"/>
      <w:shd w:val="clear" w:color="auto" w:fill="FFFFFF"/>
      <w:spacing w:before="4620" w:after="0" w:line="272" w:lineRule="exact"/>
      <w:jc w:val="center"/>
    </w:pPr>
    <w:rPr>
      <w:rFonts w:ascii="Microsoft Sans Serif" w:hAnsi="Microsoft Sans Serif" w:cs="Microsoft Sans Serif"/>
      <w:b/>
      <w:bCs/>
    </w:rPr>
  </w:style>
  <w:style w:type="paragraph" w:customStyle="1" w:styleId="55">
    <w:name w:val="Подпись к картинке (5)"/>
    <w:basedOn w:val="a"/>
    <w:link w:val="5Exact0"/>
    <w:uiPriority w:val="99"/>
    <w:rsid w:val="00EC731E"/>
    <w:pPr>
      <w:widowControl w:val="0"/>
      <w:shd w:val="clear" w:color="auto" w:fill="FFFFFF"/>
      <w:spacing w:after="0" w:line="256" w:lineRule="exact"/>
    </w:pPr>
    <w:rPr>
      <w:rFonts w:ascii="Calibri" w:hAnsi="Calibri" w:cs="Calibri"/>
      <w:b/>
      <w:bCs/>
      <w:sz w:val="21"/>
      <w:szCs w:val="21"/>
    </w:rPr>
  </w:style>
  <w:style w:type="paragraph" w:customStyle="1" w:styleId="300">
    <w:name w:val="Основной текст (30)"/>
    <w:basedOn w:val="a"/>
    <w:link w:val="30Exact"/>
    <w:uiPriority w:val="99"/>
    <w:rsid w:val="00EC731E"/>
    <w:pPr>
      <w:widowControl w:val="0"/>
      <w:shd w:val="clear" w:color="auto" w:fill="FFFFFF"/>
      <w:spacing w:after="0" w:line="158" w:lineRule="exact"/>
    </w:pPr>
    <w:rPr>
      <w:rFonts w:ascii="Microsoft Sans Serif" w:hAnsi="Microsoft Sans Serif" w:cs="Microsoft Sans Serif"/>
      <w:sz w:val="14"/>
      <w:szCs w:val="14"/>
    </w:rPr>
  </w:style>
  <w:style w:type="paragraph" w:customStyle="1" w:styleId="313">
    <w:name w:val="Основной текст (31)"/>
    <w:basedOn w:val="a"/>
    <w:link w:val="31Exact"/>
    <w:uiPriority w:val="99"/>
    <w:rsid w:val="00EC731E"/>
    <w:pPr>
      <w:widowControl w:val="0"/>
      <w:shd w:val="clear" w:color="auto" w:fill="FFFFFF"/>
      <w:spacing w:after="0" w:line="220" w:lineRule="exact"/>
    </w:pPr>
    <w:rPr>
      <w:rFonts w:ascii="Calibri" w:hAnsi="Calibri" w:cs="Calibri"/>
      <w:sz w:val="18"/>
      <w:szCs w:val="18"/>
    </w:rPr>
  </w:style>
  <w:style w:type="paragraph" w:customStyle="1" w:styleId="320">
    <w:name w:val="Основной текст (32)"/>
    <w:basedOn w:val="a"/>
    <w:link w:val="32Exact"/>
    <w:uiPriority w:val="99"/>
    <w:rsid w:val="00EC731E"/>
    <w:pPr>
      <w:widowControl w:val="0"/>
      <w:shd w:val="clear" w:color="auto" w:fill="FFFFFF"/>
      <w:spacing w:after="0" w:line="158" w:lineRule="exact"/>
    </w:pPr>
    <w:rPr>
      <w:rFonts w:ascii="Bookman Old Style" w:hAnsi="Bookman Old Style" w:cs="Bookman Old Style"/>
      <w:sz w:val="14"/>
      <w:szCs w:val="14"/>
    </w:rPr>
  </w:style>
  <w:style w:type="paragraph" w:customStyle="1" w:styleId="330">
    <w:name w:val="Основной текст (33)"/>
    <w:basedOn w:val="a"/>
    <w:link w:val="33Exact"/>
    <w:uiPriority w:val="99"/>
    <w:rsid w:val="00EC731E"/>
    <w:pPr>
      <w:widowControl w:val="0"/>
      <w:shd w:val="clear" w:color="auto" w:fill="FFFFFF"/>
      <w:spacing w:after="0" w:line="192" w:lineRule="exact"/>
    </w:pPr>
    <w:rPr>
      <w:rFonts w:ascii="Microsoft Sans Serif" w:hAnsi="Microsoft Sans Serif" w:cs="Microsoft Sans Serif"/>
      <w:sz w:val="17"/>
      <w:szCs w:val="17"/>
    </w:rPr>
  </w:style>
  <w:style w:type="paragraph" w:customStyle="1" w:styleId="340">
    <w:name w:val="Основной текст (34)"/>
    <w:basedOn w:val="a"/>
    <w:link w:val="34Exact"/>
    <w:uiPriority w:val="99"/>
    <w:rsid w:val="00EC731E"/>
    <w:pPr>
      <w:widowControl w:val="0"/>
      <w:shd w:val="clear" w:color="auto" w:fill="FFFFFF"/>
      <w:spacing w:after="0" w:line="220" w:lineRule="exact"/>
    </w:pPr>
    <w:rPr>
      <w:rFonts w:ascii="Calibri" w:hAnsi="Calibri" w:cs="Calibri"/>
      <w:sz w:val="18"/>
      <w:szCs w:val="18"/>
    </w:rPr>
  </w:style>
  <w:style w:type="paragraph" w:customStyle="1" w:styleId="350">
    <w:name w:val="Основной текст (35)"/>
    <w:basedOn w:val="a"/>
    <w:link w:val="35Exact"/>
    <w:uiPriority w:val="99"/>
    <w:rsid w:val="00EC731E"/>
    <w:pPr>
      <w:widowControl w:val="0"/>
      <w:shd w:val="clear" w:color="auto" w:fill="FFFFFF"/>
      <w:spacing w:after="0" w:line="170" w:lineRule="exact"/>
    </w:pPr>
    <w:rPr>
      <w:rFonts w:ascii="Calibri" w:hAnsi="Calibri" w:cs="Calibri"/>
      <w:sz w:val="14"/>
      <w:szCs w:val="14"/>
    </w:rPr>
  </w:style>
  <w:style w:type="paragraph" w:customStyle="1" w:styleId="360">
    <w:name w:val="Основной текст (36)"/>
    <w:basedOn w:val="a"/>
    <w:link w:val="36Exact"/>
    <w:uiPriority w:val="99"/>
    <w:rsid w:val="00EC731E"/>
    <w:pPr>
      <w:widowControl w:val="0"/>
      <w:shd w:val="clear" w:color="auto" w:fill="FFFFFF"/>
      <w:spacing w:after="0" w:line="220" w:lineRule="exact"/>
    </w:pPr>
    <w:rPr>
      <w:rFonts w:ascii="Calibri" w:hAnsi="Calibri" w:cs="Calibri"/>
      <w:sz w:val="18"/>
      <w:szCs w:val="18"/>
    </w:rPr>
  </w:style>
  <w:style w:type="paragraph" w:customStyle="1" w:styleId="370">
    <w:name w:val="Основной текст (37)"/>
    <w:basedOn w:val="a"/>
    <w:link w:val="37Exact"/>
    <w:uiPriority w:val="99"/>
    <w:rsid w:val="00EC731E"/>
    <w:pPr>
      <w:widowControl w:val="0"/>
      <w:shd w:val="clear" w:color="auto" w:fill="FFFFFF"/>
      <w:spacing w:after="0" w:line="220" w:lineRule="exact"/>
    </w:pPr>
    <w:rPr>
      <w:rFonts w:ascii="Calibri" w:hAnsi="Calibri" w:cs="Calibri"/>
      <w:sz w:val="18"/>
      <w:szCs w:val="18"/>
    </w:rPr>
  </w:style>
  <w:style w:type="paragraph" w:customStyle="1" w:styleId="380">
    <w:name w:val="Основной текст (38)"/>
    <w:basedOn w:val="a"/>
    <w:link w:val="38Exact"/>
    <w:uiPriority w:val="99"/>
    <w:rsid w:val="00EC731E"/>
    <w:pPr>
      <w:widowControl w:val="0"/>
      <w:shd w:val="clear" w:color="auto" w:fill="FFFFFF"/>
      <w:spacing w:after="0" w:line="220" w:lineRule="exact"/>
    </w:pPr>
    <w:rPr>
      <w:rFonts w:ascii="Calibri" w:hAnsi="Calibri" w:cs="Calibri"/>
      <w:sz w:val="18"/>
      <w:szCs w:val="18"/>
    </w:rPr>
  </w:style>
  <w:style w:type="paragraph" w:customStyle="1" w:styleId="291">
    <w:name w:val="Основной текст (29)1"/>
    <w:basedOn w:val="a"/>
    <w:link w:val="290"/>
    <w:uiPriority w:val="99"/>
    <w:rsid w:val="00EC731E"/>
    <w:pPr>
      <w:widowControl w:val="0"/>
      <w:shd w:val="clear" w:color="auto" w:fill="FFFFFF"/>
      <w:spacing w:before="1400" w:after="480" w:line="266" w:lineRule="exact"/>
    </w:pPr>
    <w:rPr>
      <w:rFonts w:ascii="Tahoma" w:hAnsi="Tahoma" w:cs="Tahoma"/>
    </w:rPr>
  </w:style>
  <w:style w:type="paragraph" w:customStyle="1" w:styleId="1111">
    <w:name w:val="Подпись к таблице (11)1"/>
    <w:basedOn w:val="a"/>
    <w:link w:val="115"/>
    <w:uiPriority w:val="99"/>
    <w:rsid w:val="00EC731E"/>
    <w:pPr>
      <w:widowControl w:val="0"/>
      <w:shd w:val="clear" w:color="auto" w:fill="FFFFFF"/>
      <w:spacing w:after="0" w:line="163" w:lineRule="exact"/>
    </w:pPr>
    <w:rPr>
      <w:rFonts w:ascii="Microsoft Sans Serif" w:hAnsi="Microsoft Sans Serif" w:cs="Microsoft Sans Serif"/>
      <w:sz w:val="13"/>
      <w:szCs w:val="13"/>
    </w:rPr>
  </w:style>
  <w:style w:type="paragraph" w:customStyle="1" w:styleId="1211">
    <w:name w:val="Подпись к таблице (12)1"/>
    <w:basedOn w:val="a"/>
    <w:link w:val="125"/>
    <w:uiPriority w:val="99"/>
    <w:rsid w:val="00EC731E"/>
    <w:pPr>
      <w:widowControl w:val="0"/>
      <w:shd w:val="clear" w:color="auto" w:fill="FFFFFF"/>
      <w:spacing w:after="0" w:line="180" w:lineRule="exact"/>
    </w:pPr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1310">
    <w:name w:val="Подпись к таблице (13)1"/>
    <w:basedOn w:val="a"/>
    <w:link w:val="133"/>
    <w:uiPriority w:val="99"/>
    <w:rsid w:val="00EC731E"/>
    <w:pPr>
      <w:widowControl w:val="0"/>
      <w:shd w:val="clear" w:color="auto" w:fill="FFFFFF"/>
      <w:spacing w:after="0" w:line="149" w:lineRule="exact"/>
    </w:pPr>
    <w:rPr>
      <w:rFonts w:ascii="Microsoft Sans Serif" w:hAnsi="Microsoft Sans Serif" w:cs="Microsoft Sans Serif"/>
      <w:sz w:val="13"/>
      <w:szCs w:val="13"/>
    </w:rPr>
  </w:style>
  <w:style w:type="paragraph" w:customStyle="1" w:styleId="610">
    <w:name w:val="Подпись к картинке (6)1"/>
    <w:basedOn w:val="a"/>
    <w:link w:val="63"/>
    <w:uiPriority w:val="99"/>
    <w:rsid w:val="00EC731E"/>
    <w:pPr>
      <w:widowControl w:val="0"/>
      <w:shd w:val="clear" w:color="auto" w:fill="FFFFFF"/>
      <w:spacing w:after="0" w:line="226" w:lineRule="exact"/>
    </w:pPr>
    <w:rPr>
      <w:rFonts w:ascii="Microsoft Sans Serif" w:hAnsi="Microsoft Sans Serif" w:cs="Microsoft Sans Serif"/>
      <w:sz w:val="20"/>
      <w:szCs w:val="20"/>
    </w:rPr>
  </w:style>
  <w:style w:type="paragraph" w:customStyle="1" w:styleId="400">
    <w:name w:val="Основной текст (40)"/>
    <w:basedOn w:val="a"/>
    <w:link w:val="40Exact"/>
    <w:uiPriority w:val="99"/>
    <w:rsid w:val="00EC731E"/>
    <w:pPr>
      <w:widowControl w:val="0"/>
      <w:shd w:val="clear" w:color="auto" w:fill="FFFFFF"/>
      <w:spacing w:after="0" w:line="178" w:lineRule="exact"/>
    </w:pPr>
    <w:rPr>
      <w:rFonts w:ascii="Times New Roman" w:hAnsi="Times New Roman" w:cs="Times New Roman"/>
      <w:sz w:val="16"/>
      <w:szCs w:val="16"/>
    </w:rPr>
  </w:style>
  <w:style w:type="paragraph" w:customStyle="1" w:styleId="413">
    <w:name w:val="Основной текст (41)"/>
    <w:basedOn w:val="a"/>
    <w:link w:val="41Exact"/>
    <w:uiPriority w:val="99"/>
    <w:rsid w:val="00EC731E"/>
    <w:pPr>
      <w:widowControl w:val="0"/>
      <w:shd w:val="clear" w:color="auto" w:fill="FFFFFF"/>
      <w:spacing w:after="0" w:line="178" w:lineRule="exact"/>
    </w:pPr>
    <w:rPr>
      <w:rFonts w:ascii="Times New Roman" w:hAnsi="Times New Roman" w:cs="Times New Roman"/>
      <w:sz w:val="16"/>
      <w:szCs w:val="16"/>
    </w:rPr>
  </w:style>
  <w:style w:type="paragraph" w:customStyle="1" w:styleId="424">
    <w:name w:val="Основной текст (42)"/>
    <w:basedOn w:val="a"/>
    <w:link w:val="42Exact"/>
    <w:uiPriority w:val="99"/>
    <w:rsid w:val="00EC731E"/>
    <w:pPr>
      <w:widowControl w:val="0"/>
      <w:shd w:val="clear" w:color="auto" w:fill="FFFFFF"/>
      <w:spacing w:after="0" w:line="168" w:lineRule="exact"/>
      <w:jc w:val="both"/>
    </w:pPr>
    <w:rPr>
      <w:rFonts w:ascii="Times New Roman" w:hAnsi="Times New Roman" w:cs="Times New Roman"/>
      <w:sz w:val="14"/>
      <w:szCs w:val="14"/>
    </w:rPr>
  </w:style>
  <w:style w:type="paragraph" w:customStyle="1" w:styleId="431">
    <w:name w:val="Основной текст (43)"/>
    <w:basedOn w:val="a"/>
    <w:link w:val="43Exact"/>
    <w:uiPriority w:val="99"/>
    <w:rsid w:val="00EC731E"/>
    <w:pPr>
      <w:widowControl w:val="0"/>
      <w:shd w:val="clear" w:color="auto" w:fill="FFFFFF"/>
      <w:spacing w:after="0" w:line="122" w:lineRule="exact"/>
      <w:jc w:val="center"/>
    </w:pPr>
    <w:rPr>
      <w:rFonts w:ascii="Times New Roman" w:hAnsi="Times New Roman" w:cs="Times New Roman"/>
      <w:sz w:val="11"/>
      <w:szCs w:val="11"/>
    </w:rPr>
  </w:style>
  <w:style w:type="paragraph" w:customStyle="1" w:styleId="440">
    <w:name w:val="Основной текст (44)"/>
    <w:basedOn w:val="a"/>
    <w:link w:val="44Exact"/>
    <w:uiPriority w:val="99"/>
    <w:rsid w:val="00EC731E"/>
    <w:pPr>
      <w:widowControl w:val="0"/>
      <w:shd w:val="clear" w:color="auto" w:fill="FFFFFF"/>
      <w:spacing w:after="0" w:line="178" w:lineRule="exact"/>
    </w:pPr>
    <w:rPr>
      <w:rFonts w:ascii="Times New Roman" w:hAnsi="Times New Roman" w:cs="Times New Roman"/>
      <w:sz w:val="12"/>
      <w:szCs w:val="12"/>
    </w:rPr>
  </w:style>
  <w:style w:type="paragraph" w:customStyle="1" w:styleId="450">
    <w:name w:val="Основной текст (45)"/>
    <w:basedOn w:val="a"/>
    <w:link w:val="45Exact"/>
    <w:uiPriority w:val="99"/>
    <w:rsid w:val="00EC731E"/>
    <w:pPr>
      <w:widowControl w:val="0"/>
      <w:shd w:val="clear" w:color="auto" w:fill="FFFFFF"/>
      <w:spacing w:after="0" w:line="132" w:lineRule="exact"/>
    </w:pPr>
    <w:rPr>
      <w:rFonts w:ascii="Times New Roman" w:hAnsi="Times New Roman" w:cs="Times New Roman"/>
      <w:sz w:val="12"/>
      <w:szCs w:val="12"/>
    </w:rPr>
  </w:style>
  <w:style w:type="paragraph" w:customStyle="1" w:styleId="460">
    <w:name w:val="Основной текст (46)"/>
    <w:basedOn w:val="a"/>
    <w:link w:val="46Exact"/>
    <w:uiPriority w:val="99"/>
    <w:rsid w:val="00EC731E"/>
    <w:pPr>
      <w:widowControl w:val="0"/>
      <w:shd w:val="clear" w:color="auto" w:fill="FFFFFF"/>
      <w:spacing w:after="0" w:line="210" w:lineRule="exact"/>
    </w:pPr>
    <w:rPr>
      <w:rFonts w:ascii="Microsoft Sans Serif" w:hAnsi="Microsoft Sans Serif" w:cs="Microsoft Sans Serif"/>
      <w:sz w:val="14"/>
      <w:szCs w:val="14"/>
    </w:rPr>
  </w:style>
  <w:style w:type="paragraph" w:customStyle="1" w:styleId="470">
    <w:name w:val="Основной текст (47)"/>
    <w:basedOn w:val="a"/>
    <w:link w:val="47Exact"/>
    <w:uiPriority w:val="99"/>
    <w:rsid w:val="00EC731E"/>
    <w:pPr>
      <w:widowControl w:val="0"/>
      <w:shd w:val="clear" w:color="auto" w:fill="FFFFFF"/>
      <w:spacing w:after="0" w:line="132" w:lineRule="exact"/>
    </w:pPr>
    <w:rPr>
      <w:rFonts w:ascii="Times New Roman" w:hAnsi="Times New Roman" w:cs="Times New Roman"/>
      <w:sz w:val="12"/>
      <w:szCs w:val="12"/>
    </w:rPr>
  </w:style>
  <w:style w:type="paragraph" w:customStyle="1" w:styleId="480">
    <w:name w:val="Основной текст (48)"/>
    <w:basedOn w:val="a"/>
    <w:link w:val="48Exact"/>
    <w:uiPriority w:val="99"/>
    <w:rsid w:val="00EC731E"/>
    <w:pPr>
      <w:widowControl w:val="0"/>
      <w:shd w:val="clear" w:color="auto" w:fill="FFFFFF"/>
      <w:spacing w:after="0" w:line="144" w:lineRule="exact"/>
    </w:pPr>
    <w:rPr>
      <w:rFonts w:ascii="Times New Roman" w:hAnsi="Times New Roman" w:cs="Times New Roman"/>
      <w:sz w:val="13"/>
      <w:szCs w:val="13"/>
    </w:rPr>
  </w:style>
  <w:style w:type="paragraph" w:customStyle="1" w:styleId="490">
    <w:name w:val="Основной текст (49)"/>
    <w:basedOn w:val="a"/>
    <w:link w:val="49Exact"/>
    <w:uiPriority w:val="99"/>
    <w:rsid w:val="00EC731E"/>
    <w:pPr>
      <w:widowControl w:val="0"/>
      <w:shd w:val="clear" w:color="auto" w:fill="FFFFFF"/>
      <w:spacing w:after="0" w:line="206" w:lineRule="exact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500">
    <w:name w:val="Основной текст (50)"/>
    <w:basedOn w:val="a"/>
    <w:link w:val="50Exact"/>
    <w:uiPriority w:val="99"/>
    <w:rsid w:val="00EC731E"/>
    <w:pPr>
      <w:widowControl w:val="0"/>
      <w:shd w:val="clear" w:color="auto" w:fill="FFFFFF"/>
      <w:spacing w:after="0" w:line="148" w:lineRule="exact"/>
    </w:pPr>
    <w:rPr>
      <w:rFonts w:ascii="Microsoft Sans Serif" w:hAnsi="Microsoft Sans Serif" w:cs="Microsoft Sans Serif"/>
      <w:sz w:val="13"/>
      <w:szCs w:val="13"/>
    </w:rPr>
  </w:style>
  <w:style w:type="paragraph" w:customStyle="1" w:styleId="511">
    <w:name w:val="Основной текст (51)"/>
    <w:basedOn w:val="a"/>
    <w:link w:val="51Exact"/>
    <w:uiPriority w:val="99"/>
    <w:rsid w:val="00EC731E"/>
    <w:pPr>
      <w:widowControl w:val="0"/>
      <w:shd w:val="clear" w:color="auto" w:fill="FFFFFF"/>
      <w:spacing w:after="0" w:line="132" w:lineRule="exact"/>
    </w:pPr>
    <w:rPr>
      <w:rFonts w:ascii="Times New Roman" w:hAnsi="Times New Roman" w:cs="Times New Roman"/>
      <w:sz w:val="12"/>
      <w:szCs w:val="12"/>
    </w:rPr>
  </w:style>
  <w:style w:type="paragraph" w:customStyle="1" w:styleId="391">
    <w:name w:val="Основной текст (39)1"/>
    <w:basedOn w:val="a"/>
    <w:link w:val="390"/>
    <w:uiPriority w:val="99"/>
    <w:rsid w:val="00EC731E"/>
    <w:pPr>
      <w:widowControl w:val="0"/>
      <w:shd w:val="clear" w:color="auto" w:fill="FFFFFF"/>
      <w:spacing w:after="520" w:line="256" w:lineRule="exact"/>
    </w:pPr>
    <w:rPr>
      <w:rFonts w:ascii="Arial" w:hAnsi="Arial" w:cs="Arial"/>
      <w:b/>
      <w:bCs/>
      <w:sz w:val="23"/>
      <w:szCs w:val="23"/>
    </w:rPr>
  </w:style>
  <w:style w:type="paragraph" w:customStyle="1" w:styleId="322">
    <w:name w:val="Заголовок №3 (2)"/>
    <w:basedOn w:val="a"/>
    <w:link w:val="321"/>
    <w:uiPriority w:val="99"/>
    <w:rsid w:val="00EC731E"/>
    <w:pPr>
      <w:widowControl w:val="0"/>
      <w:shd w:val="clear" w:color="auto" w:fill="FFFFFF"/>
      <w:spacing w:after="0" w:line="272" w:lineRule="exact"/>
      <w:outlineLvl w:val="2"/>
    </w:pPr>
    <w:rPr>
      <w:rFonts w:ascii="Microsoft Sans Serif" w:hAnsi="Microsoft Sans Serif" w:cs="Microsoft Sans Serif"/>
    </w:rPr>
  </w:style>
  <w:style w:type="paragraph" w:styleId="3b">
    <w:name w:val="toc 3"/>
    <w:basedOn w:val="a"/>
    <w:autoRedefine/>
    <w:uiPriority w:val="99"/>
    <w:rsid w:val="00EC731E"/>
    <w:pPr>
      <w:widowControl w:val="0"/>
      <w:shd w:val="clear" w:color="auto" w:fill="FFFFFF"/>
      <w:spacing w:before="800" w:after="0" w:line="576" w:lineRule="exact"/>
      <w:jc w:val="both"/>
    </w:pPr>
    <w:rPr>
      <w:rFonts w:ascii="Microsoft Sans Serif" w:eastAsia="Courier New" w:hAnsi="Microsoft Sans Serif" w:cs="Microsoft Sans Serif"/>
      <w:b/>
      <w:bCs/>
      <w:color w:val="000000"/>
      <w:sz w:val="24"/>
      <w:szCs w:val="24"/>
      <w:lang w:val="uk-UA" w:eastAsia="uk-UA"/>
    </w:rPr>
  </w:style>
  <w:style w:type="paragraph" w:styleId="af2">
    <w:name w:val="Balloon Text"/>
    <w:basedOn w:val="a"/>
    <w:link w:val="af3"/>
    <w:uiPriority w:val="99"/>
    <w:semiHidden/>
    <w:rsid w:val="00EC731E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val="uk-UA" w:eastAsia="uk-UA"/>
    </w:rPr>
  </w:style>
  <w:style w:type="character" w:customStyle="1" w:styleId="af3">
    <w:name w:val="Текст выноски Знак"/>
    <w:basedOn w:val="a0"/>
    <w:link w:val="af2"/>
    <w:uiPriority w:val="99"/>
    <w:semiHidden/>
    <w:rsid w:val="00EC731E"/>
    <w:rPr>
      <w:rFonts w:ascii="Tahoma" w:eastAsia="Courier New" w:hAnsi="Tahoma" w:cs="Tahoma"/>
      <w:color w:val="000000"/>
      <w:sz w:val="16"/>
      <w:szCs w:val="16"/>
      <w:lang w:val="uk-UA" w:eastAsia="uk-UA"/>
    </w:rPr>
  </w:style>
  <w:style w:type="character" w:customStyle="1" w:styleId="2MicrosoftSansSerif10pt0">
    <w:name w:val="Основной текст (2) + Microsoft Sans Serif;10 pt;Курсив"/>
    <w:basedOn w:val="2"/>
    <w:rsid w:val="0070790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231F2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paragraph" w:styleId="af4">
    <w:name w:val="Normal (Web)"/>
    <w:basedOn w:val="a"/>
    <w:uiPriority w:val="99"/>
    <w:unhideWhenUsed/>
    <w:rsid w:val="00E2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5">
    <w:name w:val="Strong"/>
    <w:basedOn w:val="a0"/>
    <w:uiPriority w:val="22"/>
    <w:qFormat/>
    <w:rsid w:val="00B818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16</Pages>
  <Words>20874</Words>
  <Characters>11899</Characters>
  <Application>Microsoft Office Word</Application>
  <DocSecurity>0</DocSecurity>
  <Lines>99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Користувач Windows</cp:lastModifiedBy>
  <cp:revision>432</cp:revision>
  <cp:lastPrinted>2018-12-03T09:40:00Z</cp:lastPrinted>
  <dcterms:created xsi:type="dcterms:W3CDTF">2016-08-03T11:59:00Z</dcterms:created>
  <dcterms:modified xsi:type="dcterms:W3CDTF">2018-12-13T08:22:00Z</dcterms:modified>
</cp:coreProperties>
</file>