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A2D" w:rsidRPr="004D0BE0" w:rsidRDefault="00FD2A2D" w:rsidP="00FD2A2D">
      <w:pPr>
        <w:pStyle w:val="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BE0">
        <w:rPr>
          <w:rFonts w:ascii="Times New Roman" w:hAnsi="Times New Roman" w:cs="Times New Roman"/>
          <w:color w:val="000000"/>
          <w:sz w:val="28"/>
          <w:szCs w:val="28"/>
        </w:rPr>
        <w:t>Базові показники роботи</w:t>
      </w:r>
    </w:p>
    <w:p w:rsidR="00FD2A2D" w:rsidRPr="004D0BE0" w:rsidRDefault="00FD2A2D" w:rsidP="00FD2A2D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Миколаївського окружного адміністративного суду</w:t>
      </w:r>
    </w:p>
    <w:p w:rsidR="00FD2A2D" w:rsidRPr="00DF0675" w:rsidRDefault="00FD2A2D" w:rsidP="00145DDD">
      <w:pPr>
        <w:pStyle w:val="1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</w:t>
      </w:r>
      <w:r w:rsidR="001D035A"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  <w:r w:rsidR="00147935" w:rsidRPr="001479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7935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  <w:r w:rsidR="00147935" w:rsidRPr="004D0BE0">
        <w:rPr>
          <w:rFonts w:ascii="Times New Roman" w:hAnsi="Times New Roman" w:cs="Times New Roman"/>
          <w:b/>
          <w:color w:val="000000"/>
          <w:sz w:val="28"/>
          <w:szCs w:val="28"/>
        </w:rPr>
        <w:t>рр</w:t>
      </w:r>
      <w:r w:rsidRPr="004D0BE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2A2D" w:rsidRPr="00DF0675" w:rsidRDefault="00FD2A2D" w:rsidP="00FD2A2D">
      <w:pPr>
        <w:pStyle w:val="30"/>
        <w:shd w:val="clear" w:color="auto" w:fill="auto"/>
        <w:tabs>
          <w:tab w:val="left" w:leader="underscore" w:pos="5409"/>
        </w:tabs>
        <w:spacing w:before="0" w:after="0" w:line="360" w:lineRule="auto"/>
        <w:rPr>
          <w:rFonts w:ascii="Times New Roman" w:hAnsi="Times New Roman" w:cs="Times New Roman"/>
          <w:b w:val="0"/>
          <w:sz w:val="20"/>
          <w:szCs w:val="24"/>
        </w:rPr>
      </w:pPr>
      <w:r w:rsidRPr="00DF0675">
        <w:rPr>
          <w:rFonts w:ascii="Times New Roman" w:hAnsi="Times New Roman" w:cs="Times New Roman"/>
          <w:b w:val="0"/>
          <w:color w:val="000000"/>
          <w:sz w:val="20"/>
          <w:szCs w:val="24"/>
        </w:rPr>
        <w:t>згідно рішення Ради суддів України №28 від 02 квітня 2015 року</w:t>
      </w:r>
    </w:p>
    <w:tbl>
      <w:tblPr>
        <w:tblW w:w="980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916"/>
        <w:gridCol w:w="1156"/>
        <w:gridCol w:w="992"/>
        <w:gridCol w:w="992"/>
        <w:gridCol w:w="993"/>
        <w:gridCol w:w="1134"/>
      </w:tblGrid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N°</w:t>
            </w:r>
          </w:p>
        </w:tc>
        <w:tc>
          <w:tcPr>
            <w:tcW w:w="3916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726C7">
              <w:rPr>
                <w:rStyle w:val="Arial95pt0pt"/>
                <w:rFonts w:ascii="Times New Roman" w:hAnsi="Times New Roman" w:cs="Times New Roman"/>
                <w:sz w:val="20"/>
                <w:szCs w:val="28"/>
              </w:rPr>
              <w:t>Показник</w:t>
            </w:r>
          </w:p>
        </w:tc>
        <w:tc>
          <w:tcPr>
            <w:tcW w:w="1156" w:type="dxa"/>
            <w:shd w:val="clear" w:color="auto" w:fill="auto"/>
          </w:tcPr>
          <w:p w:rsidR="00FD2A2D" w:rsidRPr="005204A5" w:rsidRDefault="005204A5" w:rsidP="004E3C7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A5">
              <w:rPr>
                <w:rFonts w:ascii="Times New Roman" w:hAnsi="Times New Roman" w:cs="Times New Roman"/>
                <w:b/>
                <w:sz w:val="24"/>
                <w:szCs w:val="24"/>
              </w:rPr>
              <w:t>2017 рік</w:t>
            </w:r>
          </w:p>
        </w:tc>
        <w:tc>
          <w:tcPr>
            <w:tcW w:w="992" w:type="dxa"/>
            <w:shd w:val="clear" w:color="auto" w:fill="auto"/>
          </w:tcPr>
          <w:p w:rsidR="00FD2A2D" w:rsidRPr="005204A5" w:rsidRDefault="005204A5" w:rsidP="004E3C78">
            <w:pPr>
              <w:spacing w:line="240" w:lineRule="auto"/>
              <w:jc w:val="center"/>
              <w:rPr>
                <w:b/>
                <w:szCs w:val="24"/>
                <w:lang w:val="uk-UA"/>
              </w:rPr>
            </w:pPr>
            <w:r w:rsidRPr="005204A5">
              <w:rPr>
                <w:b/>
                <w:szCs w:val="24"/>
                <w:lang w:val="uk-UA"/>
              </w:rPr>
              <w:t>2018 рік</w:t>
            </w:r>
          </w:p>
        </w:tc>
        <w:tc>
          <w:tcPr>
            <w:tcW w:w="992" w:type="dxa"/>
            <w:shd w:val="clear" w:color="auto" w:fill="auto"/>
          </w:tcPr>
          <w:p w:rsidR="00FD2A2D" w:rsidRPr="005204A5" w:rsidRDefault="005204A5" w:rsidP="004E3C7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2019 рік</w:t>
            </w:r>
          </w:p>
        </w:tc>
        <w:tc>
          <w:tcPr>
            <w:tcW w:w="993" w:type="dxa"/>
          </w:tcPr>
          <w:p w:rsidR="00FD2A2D" w:rsidRPr="005204A5" w:rsidRDefault="005204A5" w:rsidP="004E3C7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5204A5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2020 рік</w:t>
            </w:r>
          </w:p>
        </w:tc>
        <w:tc>
          <w:tcPr>
            <w:tcW w:w="1134" w:type="dxa"/>
          </w:tcPr>
          <w:p w:rsidR="00321542" w:rsidRDefault="00147935" w:rsidP="00FD2A2D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2021 </w:t>
            </w:r>
          </w:p>
          <w:p w:rsidR="00745D97" w:rsidRDefault="00147935" w:rsidP="00FD2A2D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  <w:t xml:space="preserve">рік  </w:t>
            </w:r>
          </w:p>
          <w:p w:rsidR="00FD2A2D" w:rsidRPr="00FD2A2D" w:rsidRDefault="00FD2A2D" w:rsidP="00FD2A2D">
            <w:pPr>
              <w:spacing w:line="240" w:lineRule="auto"/>
              <w:jc w:val="center"/>
              <w:rPr>
                <w:rStyle w:val="Arial95pt0pt"/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І. </w:t>
            </w:r>
            <w:r w:rsidRPr="00427D07">
              <w:rPr>
                <w:rStyle w:val="0pt"/>
                <w:rFonts w:ascii="Times New Roman" w:hAnsi="Times New Roman" w:cs="Times New Roman"/>
                <w:sz w:val="20"/>
                <w:szCs w:val="28"/>
              </w:rPr>
              <w:t xml:space="preserve">Вихідні </w:t>
            </w: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дані автоматизованої системи діловодства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FD2A2D" w:rsidP="003C5640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.1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початок звітного періоду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.2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надійшли на розгляд за звітний період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4686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7079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7306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15042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.3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розглянутих справ та матеріалів за звітний період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6391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6369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12438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.4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на кінець звітного періоду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1532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2353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4763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.5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справ та матеріалів, що перебувають на розгляді понад один рік на кінець звітного періоду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26</w:t>
            </w:r>
          </w:p>
        </w:tc>
      </w:tr>
      <w:tr w:rsidR="00FD2A2D" w:rsidRPr="001726C7" w:rsidTr="00C45DD0">
        <w:trPr>
          <w:trHeight w:val="315"/>
        </w:trPr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  <w:lang w:val="en-US"/>
              </w:rPr>
              <w:t>I</w:t>
            </w:r>
            <w:r w:rsidRPr="001726C7">
              <w:rPr>
                <w:rStyle w:val="9pt0pt"/>
                <w:sz w:val="22"/>
                <w:szCs w:val="28"/>
              </w:rPr>
              <w:t>.6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427D07">
              <w:rPr>
                <w:rStyle w:val="9pt0pt"/>
                <w:sz w:val="20"/>
                <w:szCs w:val="28"/>
              </w:rPr>
              <w:t>Фактична кількість суддів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FD2A2D" w:rsidRPr="001726C7" w:rsidTr="00C45DD0">
        <w:trPr>
          <w:trHeight w:val="542"/>
        </w:trPr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spacing w:line="240" w:lineRule="auto"/>
              <w:rPr>
                <w:sz w:val="22"/>
              </w:rPr>
            </w:pP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8"/>
                <w:lang w:val="en-US"/>
              </w:rPr>
            </w:pPr>
          </w:p>
          <w:p w:rsidR="00FD2A2D" w:rsidRPr="00427D07" w:rsidRDefault="00FD2A2D" w:rsidP="004E3C78">
            <w:pPr>
              <w:pStyle w:val="a5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ІІ. Базові показники</w:t>
            </w:r>
          </w:p>
          <w:p w:rsidR="00FD2A2D" w:rsidRPr="00427D07" w:rsidRDefault="00FD2A2D" w:rsidP="004E3C78">
            <w:pPr>
              <w:spacing w:line="240" w:lineRule="auto"/>
              <w:rPr>
                <w:sz w:val="20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  <w:vAlign w:val="center"/>
          </w:tcPr>
          <w:p w:rsidR="00FD2A2D" w:rsidRPr="001726C7" w:rsidRDefault="00FD2A2D" w:rsidP="003C5640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ІІ.1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1,6%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2,9%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2,5</w:t>
            </w:r>
            <w:r>
              <w:rPr>
                <w:szCs w:val="28"/>
                <w:lang w:val="uk-UA"/>
              </w:rPr>
              <w:t>%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II.2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Відсоток розгляду справ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99%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90,3%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87,2%</w:t>
            </w:r>
          </w:p>
        </w:tc>
        <w:tc>
          <w:tcPr>
            <w:tcW w:w="1134" w:type="dxa"/>
            <w:vAlign w:val="center"/>
          </w:tcPr>
          <w:p w:rsidR="00FD2A2D" w:rsidRPr="001726C7" w:rsidRDefault="00BA1CA4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82,7</w:t>
            </w:r>
            <w:r>
              <w:rPr>
                <w:szCs w:val="28"/>
                <w:lang w:val="uk-UA"/>
              </w:rPr>
              <w:t>%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ІІ.З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розглянутих справ та матеріалів на одного суддю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399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581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531</w:t>
            </w:r>
          </w:p>
        </w:tc>
        <w:tc>
          <w:tcPr>
            <w:tcW w:w="1134" w:type="dxa"/>
            <w:vAlign w:val="center"/>
          </w:tcPr>
          <w:p w:rsidR="00FD2A2D" w:rsidRPr="001726C7" w:rsidRDefault="00E1258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888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ІІ.4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720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727</w:t>
            </w:r>
          </w:p>
        </w:tc>
        <w:tc>
          <w:tcPr>
            <w:tcW w:w="1134" w:type="dxa"/>
            <w:vAlign w:val="center"/>
          </w:tcPr>
          <w:p w:rsidR="00FD2A2D" w:rsidRPr="001726C7" w:rsidRDefault="00E1258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1229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II.5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Середня тривалість розгляду справи (днів)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B0475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69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83</w:t>
            </w:r>
          </w:p>
        </w:tc>
        <w:tc>
          <w:tcPr>
            <w:tcW w:w="1134" w:type="dxa"/>
            <w:vAlign w:val="center"/>
          </w:tcPr>
          <w:p w:rsidR="00FD2A2D" w:rsidRPr="001726C7" w:rsidRDefault="00E1258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77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ІІ.6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Проведення опитувань громадян-учасників судових проваджень *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D2A2D" w:rsidRPr="001726C7" w:rsidRDefault="00E1258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II.7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Оприлюднення результатів опитувань громадян-учасників судових проваджень на веб-сторінці суду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125860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D2A2D" w:rsidRPr="001726C7" w:rsidRDefault="006B622B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D2A2D" w:rsidRPr="001726C7" w:rsidRDefault="00E12587" w:rsidP="003C5640">
            <w:pPr>
              <w:spacing w:line="240" w:lineRule="auto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Так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II.8</w:t>
            </w:r>
          </w:p>
        </w:tc>
        <w:tc>
          <w:tcPr>
            <w:tcW w:w="3916" w:type="dxa"/>
            <w:shd w:val="clear" w:color="auto" w:fill="auto"/>
          </w:tcPr>
          <w:p w:rsidR="00FD2A2D" w:rsidRPr="00427D07" w:rsidRDefault="00FD2A2D" w:rsidP="004E3C78">
            <w:pPr>
              <w:pStyle w:val="1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427D07">
              <w:rPr>
                <w:rStyle w:val="9pt0pt"/>
                <w:sz w:val="20"/>
                <w:szCs w:val="28"/>
              </w:rPr>
              <w:t>Рівень задоволеності роботою суду учасниками судового розгляду за результатами опитування. Уніфікована шкала від 1 (дуже погано) до 5 (відмінно)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25860" w:rsidRDefault="00125860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25860" w:rsidRDefault="00125860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232A94" w:rsidRDefault="006B622B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D2A2D" w:rsidRPr="006B622B" w:rsidRDefault="006B622B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D2A2D" w:rsidRPr="00A47FA7" w:rsidRDefault="00E12587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4,3</w:t>
            </w:r>
          </w:p>
        </w:tc>
      </w:tr>
      <w:tr w:rsidR="00FD2A2D" w:rsidRPr="001726C7" w:rsidTr="00C45DD0">
        <w:tc>
          <w:tcPr>
            <w:tcW w:w="621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>II.9</w:t>
            </w:r>
          </w:p>
        </w:tc>
        <w:tc>
          <w:tcPr>
            <w:tcW w:w="3916" w:type="dxa"/>
            <w:shd w:val="clear" w:color="auto" w:fill="auto"/>
          </w:tcPr>
          <w:p w:rsidR="00FD2A2D" w:rsidRPr="001726C7" w:rsidRDefault="00FD2A2D" w:rsidP="004E3C78">
            <w:pPr>
              <w:pStyle w:val="1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1726C7">
              <w:rPr>
                <w:rStyle w:val="9pt0pt"/>
                <w:sz w:val="22"/>
                <w:szCs w:val="28"/>
              </w:rPr>
              <w:t xml:space="preserve">Відсоток громадян-учасників судових проваджень, що оцінюють роботу суду на «добре» 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(</w:t>
            </w:r>
            <w:r w:rsidRPr="001726C7">
              <w:rPr>
                <w:rStyle w:val="9pt0pt0"/>
                <w:rFonts w:ascii="Times New Roman" w:hAnsi="Times New Roman" w:cs="Times New Roman"/>
                <w:sz w:val="22"/>
                <w:szCs w:val="28"/>
              </w:rPr>
              <w:t>4</w:t>
            </w:r>
            <w:r w:rsidRPr="001726C7">
              <w:rPr>
                <w:rStyle w:val="TimesNewRoman65pt0pt"/>
                <w:rFonts w:eastAsia="Sylfaen"/>
                <w:sz w:val="22"/>
                <w:szCs w:val="28"/>
              </w:rPr>
              <w:t>)</w:t>
            </w:r>
            <w:r w:rsidRPr="001726C7">
              <w:rPr>
                <w:rStyle w:val="9pt0pt"/>
                <w:sz w:val="22"/>
                <w:szCs w:val="28"/>
              </w:rPr>
              <w:t xml:space="preserve"> та «відмінно» (5)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2A2D" w:rsidRPr="00125860" w:rsidRDefault="00125860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125860" w:rsidRDefault="00125860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2A2D" w:rsidRPr="006B622B" w:rsidRDefault="006B622B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FD2A2D" w:rsidRPr="006B622B" w:rsidRDefault="006B622B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FD2A2D" w:rsidRPr="00A47FA7" w:rsidRDefault="00E12587" w:rsidP="003C5640">
            <w:pPr>
              <w:spacing w:line="240" w:lineRule="auto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89,7</w:t>
            </w:r>
            <w:bookmarkStart w:id="0" w:name="_GoBack"/>
            <w:bookmarkEnd w:id="0"/>
          </w:p>
        </w:tc>
      </w:tr>
    </w:tbl>
    <w:p w:rsidR="00FD2A2D" w:rsidRPr="00427D07" w:rsidRDefault="00FD2A2D" w:rsidP="00FD2A2D">
      <w:pPr>
        <w:rPr>
          <w:sz w:val="18"/>
          <w:lang w:val="uk-UA"/>
        </w:rPr>
      </w:pPr>
      <w:r w:rsidRPr="00427D07">
        <w:rPr>
          <w:sz w:val="18"/>
          <w:lang w:val="uk-UA"/>
        </w:rPr>
        <w:tab/>
      </w:r>
      <w:r w:rsidRPr="00427D07">
        <w:rPr>
          <w:b/>
          <w:sz w:val="22"/>
          <w:szCs w:val="28"/>
          <w:lang w:val="uk-UA"/>
        </w:rPr>
        <w:t>*</w:t>
      </w:r>
      <w:r w:rsidRPr="00427D07">
        <w:rPr>
          <w:sz w:val="18"/>
          <w:lang w:val="uk-UA"/>
        </w:rPr>
        <w:t xml:space="preserve"> Детально з результатами опитування можна ознайомитись в розділі </w:t>
      </w:r>
    </w:p>
    <w:p w:rsidR="00117D97" w:rsidRPr="00FD2A2D" w:rsidRDefault="00117D97">
      <w:pPr>
        <w:rPr>
          <w:lang w:val="uk-UA"/>
        </w:rPr>
      </w:pPr>
    </w:p>
    <w:sectPr w:rsidR="00117D97" w:rsidRPr="00FD2A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2D"/>
    <w:rsid w:val="000B7E44"/>
    <w:rsid w:val="00117D97"/>
    <w:rsid w:val="00125860"/>
    <w:rsid w:val="00145DDD"/>
    <w:rsid w:val="00147935"/>
    <w:rsid w:val="001D035A"/>
    <w:rsid w:val="00321542"/>
    <w:rsid w:val="003A0795"/>
    <w:rsid w:val="003B322E"/>
    <w:rsid w:val="003C5640"/>
    <w:rsid w:val="004814C9"/>
    <w:rsid w:val="004B359E"/>
    <w:rsid w:val="005204A5"/>
    <w:rsid w:val="006823BB"/>
    <w:rsid w:val="006B622B"/>
    <w:rsid w:val="006D7D3A"/>
    <w:rsid w:val="00745D97"/>
    <w:rsid w:val="007B637C"/>
    <w:rsid w:val="00940E93"/>
    <w:rsid w:val="00A12776"/>
    <w:rsid w:val="00A12EF0"/>
    <w:rsid w:val="00A47FA7"/>
    <w:rsid w:val="00A94D5A"/>
    <w:rsid w:val="00B04757"/>
    <w:rsid w:val="00B86DAE"/>
    <w:rsid w:val="00BA1CA4"/>
    <w:rsid w:val="00C16D1B"/>
    <w:rsid w:val="00C45DD0"/>
    <w:rsid w:val="00D616E3"/>
    <w:rsid w:val="00E12587"/>
    <w:rsid w:val="00F47990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D7098"/>
  <w15:chartTrackingRefBased/>
  <w15:docId w15:val="{DB52ADC0-56A0-4A5E-8B2D-01FE062B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A2D"/>
    <w:pPr>
      <w:spacing w:line="276" w:lineRule="auto"/>
      <w:ind w:firstLine="0"/>
    </w:pPr>
    <w:rPr>
      <w:rFonts w:eastAsia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D2A2D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2A2D"/>
    <w:pPr>
      <w:widowControl w:val="0"/>
      <w:shd w:val="clear" w:color="auto" w:fill="FFFFFF"/>
      <w:spacing w:before="660" w:after="540"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a3">
    <w:name w:val="Основной текст_"/>
    <w:link w:val="1"/>
    <w:rsid w:val="00FD2A2D"/>
    <w:rPr>
      <w:rFonts w:ascii="Sylfaen" w:eastAsia="Sylfaen" w:hAnsi="Sylfaen" w:cs="Sylfaen"/>
      <w:spacing w:val="8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FD2A2D"/>
    <w:pPr>
      <w:widowControl w:val="0"/>
      <w:shd w:val="clear" w:color="auto" w:fill="FFFFFF"/>
      <w:spacing w:before="540" w:after="420" w:line="0" w:lineRule="atLeast"/>
    </w:pPr>
    <w:rPr>
      <w:rFonts w:ascii="Sylfaen" w:eastAsia="Sylfaen" w:hAnsi="Sylfaen" w:cs="Sylfaen"/>
      <w:spacing w:val="8"/>
      <w:sz w:val="15"/>
      <w:szCs w:val="15"/>
      <w:lang w:val="uk-UA"/>
    </w:rPr>
  </w:style>
  <w:style w:type="character" w:customStyle="1" w:styleId="Arial95pt0pt">
    <w:name w:val="Основной текст + Arial;9;5 pt;Полужирный;Интервал 0 pt"/>
    <w:rsid w:val="00FD2A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a4">
    <w:name w:val="Подпись к таблице_"/>
    <w:link w:val="a5"/>
    <w:rsid w:val="00FD2A2D"/>
    <w:rPr>
      <w:rFonts w:ascii="Sylfaen" w:eastAsia="Sylfaen" w:hAnsi="Sylfaen" w:cs="Sylfaen"/>
      <w:b/>
      <w:bCs/>
      <w:spacing w:val="4"/>
      <w:sz w:val="18"/>
      <w:szCs w:val="18"/>
      <w:shd w:val="clear" w:color="auto" w:fill="FFFFFF"/>
    </w:rPr>
  </w:style>
  <w:style w:type="character" w:customStyle="1" w:styleId="0pt">
    <w:name w:val="Подпись к таблице + Не полужирный;Интервал 0 pt"/>
    <w:rsid w:val="00FD2A2D"/>
    <w:rPr>
      <w:rFonts w:ascii="Sylfaen" w:eastAsia="Sylfaen" w:hAnsi="Sylfaen" w:cs="Sylfaen"/>
      <w:b/>
      <w:bCs/>
      <w:color w:val="000000"/>
      <w:spacing w:val="7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a5">
    <w:name w:val="Подпись к таблице"/>
    <w:basedOn w:val="a"/>
    <w:link w:val="a4"/>
    <w:rsid w:val="00FD2A2D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b/>
      <w:bCs/>
      <w:spacing w:val="4"/>
      <w:sz w:val="18"/>
      <w:szCs w:val="18"/>
      <w:lang w:val="uk-UA"/>
    </w:rPr>
  </w:style>
  <w:style w:type="character" w:customStyle="1" w:styleId="9pt0pt">
    <w:name w:val="Основной текст + 9 pt;Интервал 0 pt"/>
    <w:rsid w:val="00FD2A2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uk-UA"/>
    </w:rPr>
  </w:style>
  <w:style w:type="character" w:customStyle="1" w:styleId="TimesNewRoman65pt0pt">
    <w:name w:val="Основной текст + Times New Roman;6;5 pt;Полужирный;Курсив;Интервал 0 pt"/>
    <w:rsid w:val="00FD2A2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9pt0pt0">
    <w:name w:val="Основной текст + 9 pt;Курсив;Интервал 0 pt"/>
    <w:rsid w:val="00FD2A2D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6D7D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7D3A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9A85-A97B-4667-851C-3993B309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1222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2021-07-26T06:49:00Z</cp:lastPrinted>
  <dcterms:created xsi:type="dcterms:W3CDTF">2022-01-28T07:36:00Z</dcterms:created>
  <dcterms:modified xsi:type="dcterms:W3CDTF">2022-01-28T08:26:00Z</dcterms:modified>
</cp:coreProperties>
</file>