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EE" w:rsidRPr="00120FD0" w:rsidRDefault="00FE5AEE" w:rsidP="00FE5AEE">
      <w:pPr>
        <w:ind w:left="708"/>
        <w:jc w:val="center"/>
        <w:rPr>
          <w:sz w:val="32"/>
          <w:szCs w:val="32"/>
          <w:lang w:val="uk-UA"/>
        </w:rPr>
      </w:pPr>
      <w:r w:rsidRPr="00120FD0">
        <w:rPr>
          <w:sz w:val="32"/>
          <w:szCs w:val="32"/>
          <w:lang w:val="uk-UA"/>
        </w:rPr>
        <w:t>Огляд даних про стан здійснення судочинства</w:t>
      </w:r>
    </w:p>
    <w:p w:rsidR="00FE5AEE" w:rsidRPr="00120FD0" w:rsidRDefault="00FE5AEE" w:rsidP="00FE5AEE">
      <w:pPr>
        <w:jc w:val="center"/>
        <w:rPr>
          <w:sz w:val="32"/>
          <w:szCs w:val="32"/>
          <w:lang w:val="uk-UA"/>
        </w:rPr>
      </w:pPr>
      <w:r w:rsidRPr="00120FD0">
        <w:rPr>
          <w:sz w:val="32"/>
          <w:szCs w:val="32"/>
          <w:lang w:val="uk-UA"/>
        </w:rPr>
        <w:t>Миколаївським  окружним  адміністративним судом</w:t>
      </w:r>
    </w:p>
    <w:p w:rsidR="00FE5AEE" w:rsidRPr="00120FD0" w:rsidRDefault="00C02134" w:rsidP="00FE5AEE">
      <w:pPr>
        <w:jc w:val="center"/>
        <w:rPr>
          <w:sz w:val="32"/>
          <w:szCs w:val="32"/>
          <w:lang w:val="uk-UA"/>
        </w:rPr>
      </w:pPr>
      <w:r w:rsidRPr="00120FD0">
        <w:rPr>
          <w:sz w:val="32"/>
          <w:szCs w:val="32"/>
          <w:lang w:val="uk-UA"/>
        </w:rPr>
        <w:t xml:space="preserve"> за 202</w:t>
      </w:r>
      <w:r w:rsidR="000A135F" w:rsidRPr="00120FD0">
        <w:rPr>
          <w:sz w:val="32"/>
          <w:szCs w:val="32"/>
          <w:lang w:val="uk-UA"/>
        </w:rPr>
        <w:t>2</w:t>
      </w:r>
      <w:r w:rsidR="00FE5AEE" w:rsidRPr="00120FD0">
        <w:rPr>
          <w:sz w:val="32"/>
          <w:szCs w:val="32"/>
          <w:lang w:val="uk-UA"/>
        </w:rPr>
        <w:t xml:space="preserve"> р</w:t>
      </w:r>
      <w:r w:rsidR="00C75D97" w:rsidRPr="00120FD0">
        <w:rPr>
          <w:sz w:val="32"/>
          <w:szCs w:val="32"/>
          <w:lang w:val="uk-UA"/>
        </w:rPr>
        <w:t>і</w:t>
      </w:r>
      <w:r w:rsidR="00576264" w:rsidRPr="00120FD0">
        <w:rPr>
          <w:sz w:val="32"/>
          <w:szCs w:val="32"/>
          <w:lang w:val="uk-UA"/>
        </w:rPr>
        <w:t>к</w:t>
      </w:r>
      <w:r w:rsidR="00FE5AEE" w:rsidRPr="00120FD0">
        <w:rPr>
          <w:sz w:val="32"/>
          <w:szCs w:val="32"/>
          <w:lang w:val="uk-UA"/>
        </w:rPr>
        <w:t>.</w:t>
      </w:r>
    </w:p>
    <w:p w:rsidR="00FE5AEE" w:rsidRDefault="00FE5AEE" w:rsidP="00FE5AEE">
      <w:pPr>
        <w:rPr>
          <w:b/>
          <w:sz w:val="32"/>
          <w:szCs w:val="32"/>
          <w:lang w:val="uk-UA"/>
        </w:rPr>
      </w:pPr>
    </w:p>
    <w:p w:rsidR="00FE5AEE" w:rsidRDefault="00C02134" w:rsidP="00FE5AEE">
      <w:pPr>
        <w:ind w:right="-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</w:t>
      </w:r>
      <w:r w:rsidR="000A135F">
        <w:rPr>
          <w:sz w:val="28"/>
          <w:szCs w:val="28"/>
          <w:lang w:val="uk-UA"/>
        </w:rPr>
        <w:t>2</w:t>
      </w:r>
      <w:r w:rsidR="00FE5AEE">
        <w:rPr>
          <w:sz w:val="28"/>
          <w:szCs w:val="28"/>
          <w:lang w:val="uk-UA"/>
        </w:rPr>
        <w:t xml:space="preserve"> р</w:t>
      </w:r>
      <w:r w:rsidR="009A3F21">
        <w:rPr>
          <w:sz w:val="28"/>
          <w:szCs w:val="28"/>
          <w:lang w:val="uk-UA"/>
        </w:rPr>
        <w:t>ік</w:t>
      </w:r>
      <w:r w:rsidR="00420EE7">
        <w:rPr>
          <w:sz w:val="28"/>
          <w:szCs w:val="28"/>
          <w:lang w:val="uk-UA"/>
        </w:rPr>
        <w:t xml:space="preserve"> до суду надійшло </w:t>
      </w:r>
      <w:r>
        <w:rPr>
          <w:sz w:val="28"/>
          <w:szCs w:val="28"/>
          <w:lang w:val="uk-UA"/>
        </w:rPr>
        <w:t>61</w:t>
      </w:r>
      <w:r w:rsidR="000A135F">
        <w:rPr>
          <w:sz w:val="28"/>
          <w:szCs w:val="28"/>
          <w:lang w:val="uk-UA"/>
        </w:rPr>
        <w:t>22</w:t>
      </w:r>
      <w:r w:rsidR="00420EE7">
        <w:rPr>
          <w:sz w:val="28"/>
          <w:szCs w:val="28"/>
          <w:lang w:val="uk-UA"/>
        </w:rPr>
        <w:t xml:space="preserve"> позовн</w:t>
      </w:r>
      <w:r w:rsidR="003E1776">
        <w:rPr>
          <w:sz w:val="28"/>
          <w:szCs w:val="28"/>
          <w:lang w:val="uk-UA"/>
        </w:rPr>
        <w:t>і</w:t>
      </w:r>
      <w:r w:rsidR="00FE5AEE">
        <w:rPr>
          <w:sz w:val="28"/>
          <w:szCs w:val="28"/>
          <w:lang w:val="uk-UA"/>
        </w:rPr>
        <w:t xml:space="preserve"> заяв</w:t>
      </w:r>
      <w:r w:rsidR="003E1776">
        <w:rPr>
          <w:sz w:val="28"/>
          <w:szCs w:val="28"/>
          <w:lang w:val="uk-UA"/>
        </w:rPr>
        <w:t>и</w:t>
      </w:r>
      <w:r w:rsidR="00420EE7">
        <w:rPr>
          <w:sz w:val="28"/>
          <w:szCs w:val="28"/>
          <w:lang w:val="uk-UA"/>
        </w:rPr>
        <w:t xml:space="preserve">. Усього суддями розглянуто </w:t>
      </w:r>
      <w:r>
        <w:rPr>
          <w:sz w:val="28"/>
          <w:szCs w:val="28"/>
          <w:lang w:val="uk-UA"/>
        </w:rPr>
        <w:t>6</w:t>
      </w:r>
      <w:r w:rsidR="000A135F">
        <w:rPr>
          <w:sz w:val="28"/>
          <w:szCs w:val="28"/>
          <w:lang w:val="uk-UA"/>
        </w:rPr>
        <w:t>238</w:t>
      </w:r>
      <w:r>
        <w:rPr>
          <w:sz w:val="28"/>
          <w:szCs w:val="28"/>
          <w:lang w:val="uk-UA"/>
        </w:rPr>
        <w:t xml:space="preserve"> позовн</w:t>
      </w:r>
      <w:r w:rsidR="003E1776">
        <w:rPr>
          <w:sz w:val="28"/>
          <w:szCs w:val="28"/>
          <w:lang w:val="uk-UA"/>
        </w:rPr>
        <w:t>их</w:t>
      </w:r>
      <w:r w:rsidR="00420EE7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</w:t>
      </w:r>
      <w:r w:rsidR="00420EE7">
        <w:rPr>
          <w:sz w:val="28"/>
          <w:szCs w:val="28"/>
          <w:lang w:val="uk-UA"/>
        </w:rPr>
        <w:t>(з урахуванн</w:t>
      </w:r>
      <w:r>
        <w:rPr>
          <w:sz w:val="28"/>
          <w:szCs w:val="28"/>
          <w:lang w:val="uk-UA"/>
        </w:rPr>
        <w:t>ям залишків нерозглянутих позовів</w:t>
      </w:r>
      <w:r w:rsidR="00420EE7">
        <w:rPr>
          <w:sz w:val="28"/>
          <w:szCs w:val="28"/>
          <w:lang w:val="uk-UA"/>
        </w:rPr>
        <w:t xml:space="preserve"> у 20</w:t>
      </w:r>
      <w:r w:rsidR="000A135F">
        <w:rPr>
          <w:sz w:val="28"/>
          <w:szCs w:val="28"/>
          <w:lang w:val="uk-UA"/>
        </w:rPr>
        <w:t>2</w:t>
      </w:r>
      <w:r w:rsidR="00420EE7">
        <w:rPr>
          <w:sz w:val="28"/>
          <w:szCs w:val="28"/>
          <w:lang w:val="uk-UA"/>
        </w:rPr>
        <w:t xml:space="preserve">1 році), з яких </w:t>
      </w:r>
      <w:r w:rsidR="00FE5AEE">
        <w:rPr>
          <w:sz w:val="28"/>
          <w:szCs w:val="28"/>
          <w:lang w:val="uk-UA"/>
        </w:rPr>
        <w:t xml:space="preserve">по </w:t>
      </w:r>
      <w:r w:rsidR="000A135F">
        <w:rPr>
          <w:sz w:val="28"/>
          <w:szCs w:val="28"/>
          <w:lang w:val="uk-UA"/>
        </w:rPr>
        <w:t>5919</w:t>
      </w:r>
      <w:r w:rsidR="00FE5AEE">
        <w:rPr>
          <w:sz w:val="28"/>
          <w:szCs w:val="28"/>
          <w:lang w:val="uk-UA"/>
        </w:rPr>
        <w:t xml:space="preserve"> позовн</w:t>
      </w:r>
      <w:r w:rsidR="00C75D97">
        <w:rPr>
          <w:sz w:val="28"/>
          <w:szCs w:val="28"/>
          <w:lang w:val="uk-UA"/>
        </w:rPr>
        <w:t>им</w:t>
      </w:r>
      <w:r w:rsidR="00FE5AEE">
        <w:rPr>
          <w:sz w:val="28"/>
          <w:szCs w:val="28"/>
          <w:lang w:val="uk-UA"/>
        </w:rPr>
        <w:t xml:space="preserve"> заяв</w:t>
      </w:r>
      <w:r w:rsidR="00C75D97">
        <w:rPr>
          <w:sz w:val="28"/>
          <w:szCs w:val="28"/>
          <w:lang w:val="uk-UA"/>
        </w:rPr>
        <w:t>ам</w:t>
      </w:r>
      <w:r w:rsidR="00FE5AEE">
        <w:rPr>
          <w:sz w:val="28"/>
          <w:szCs w:val="28"/>
          <w:lang w:val="uk-UA"/>
        </w:rPr>
        <w:t xml:space="preserve"> було відкрите провадження,  </w:t>
      </w:r>
      <w:r w:rsidR="00420EE7">
        <w:rPr>
          <w:sz w:val="28"/>
          <w:szCs w:val="28"/>
          <w:lang w:val="uk-UA"/>
        </w:rPr>
        <w:t xml:space="preserve">по </w:t>
      </w:r>
      <w:r w:rsidR="000A135F">
        <w:rPr>
          <w:sz w:val="28"/>
          <w:szCs w:val="28"/>
          <w:lang w:val="uk-UA"/>
        </w:rPr>
        <w:t>41</w:t>
      </w:r>
      <w:r w:rsidR="00FE5AEE">
        <w:rPr>
          <w:sz w:val="28"/>
          <w:szCs w:val="28"/>
          <w:lang w:val="uk-UA"/>
        </w:rPr>
        <w:t xml:space="preserve"> позовн</w:t>
      </w:r>
      <w:r w:rsidR="000A135F">
        <w:rPr>
          <w:sz w:val="28"/>
          <w:szCs w:val="28"/>
          <w:lang w:val="uk-UA"/>
        </w:rPr>
        <w:t>ій</w:t>
      </w:r>
      <w:r w:rsidR="00FE5AEE">
        <w:rPr>
          <w:sz w:val="28"/>
          <w:szCs w:val="28"/>
          <w:lang w:val="uk-UA"/>
        </w:rPr>
        <w:t xml:space="preserve"> заяв</w:t>
      </w:r>
      <w:r w:rsidR="000A135F">
        <w:rPr>
          <w:sz w:val="28"/>
          <w:szCs w:val="28"/>
          <w:lang w:val="uk-UA"/>
        </w:rPr>
        <w:t>і</w:t>
      </w:r>
      <w:r w:rsidR="00FE5AEE">
        <w:rPr>
          <w:sz w:val="28"/>
          <w:szCs w:val="28"/>
          <w:lang w:val="uk-UA"/>
        </w:rPr>
        <w:t xml:space="preserve"> відмовлено у відкритті провадження,  </w:t>
      </w:r>
      <w:r w:rsidR="00DC5750">
        <w:rPr>
          <w:sz w:val="28"/>
          <w:szCs w:val="28"/>
          <w:lang w:val="uk-UA"/>
        </w:rPr>
        <w:t>265</w:t>
      </w:r>
      <w:r w:rsidR="00FE5AEE">
        <w:rPr>
          <w:sz w:val="28"/>
          <w:szCs w:val="28"/>
          <w:lang w:val="uk-UA"/>
        </w:rPr>
        <w:t xml:space="preserve"> позовн</w:t>
      </w:r>
      <w:r w:rsidR="00C75D97">
        <w:rPr>
          <w:sz w:val="28"/>
          <w:szCs w:val="28"/>
          <w:lang w:val="uk-UA"/>
        </w:rPr>
        <w:t>их</w:t>
      </w:r>
      <w:r w:rsidR="00FE5AEE">
        <w:rPr>
          <w:sz w:val="28"/>
          <w:szCs w:val="28"/>
          <w:lang w:val="uk-UA"/>
        </w:rPr>
        <w:t xml:space="preserve"> заяв повернуто позивачам та </w:t>
      </w:r>
      <w:r w:rsidR="00DC5750">
        <w:rPr>
          <w:sz w:val="28"/>
          <w:szCs w:val="28"/>
          <w:lang w:val="uk-UA"/>
        </w:rPr>
        <w:t>2</w:t>
      </w:r>
      <w:r w:rsidR="00FE5AEE">
        <w:rPr>
          <w:sz w:val="28"/>
          <w:szCs w:val="28"/>
          <w:lang w:val="uk-UA"/>
        </w:rPr>
        <w:t xml:space="preserve"> залишен</w:t>
      </w:r>
      <w:r w:rsidR="00420EE7">
        <w:rPr>
          <w:sz w:val="28"/>
          <w:szCs w:val="28"/>
          <w:lang w:val="uk-UA"/>
        </w:rPr>
        <w:t>о</w:t>
      </w:r>
      <w:r w:rsidR="00FE5AEE">
        <w:rPr>
          <w:sz w:val="28"/>
          <w:szCs w:val="28"/>
          <w:lang w:val="uk-UA"/>
        </w:rPr>
        <w:t xml:space="preserve"> без р</w:t>
      </w:r>
      <w:r w:rsidR="00420EE7">
        <w:rPr>
          <w:sz w:val="28"/>
          <w:szCs w:val="28"/>
          <w:lang w:val="uk-UA"/>
        </w:rPr>
        <w:t xml:space="preserve">озгляду. Залишок позовних заяв </w:t>
      </w:r>
      <w:r w:rsidR="007E3C7B">
        <w:rPr>
          <w:sz w:val="28"/>
          <w:szCs w:val="28"/>
          <w:lang w:val="uk-UA"/>
        </w:rPr>
        <w:t xml:space="preserve">складає </w:t>
      </w:r>
      <w:r w:rsidR="00AD000C">
        <w:rPr>
          <w:sz w:val="28"/>
          <w:szCs w:val="28"/>
          <w:lang w:val="uk-UA"/>
        </w:rPr>
        <w:t xml:space="preserve">- </w:t>
      </w:r>
      <w:r w:rsidR="007E3C7B">
        <w:rPr>
          <w:sz w:val="28"/>
          <w:szCs w:val="28"/>
          <w:lang w:val="uk-UA"/>
        </w:rPr>
        <w:t>25</w:t>
      </w:r>
      <w:r w:rsidR="00AD000C">
        <w:rPr>
          <w:sz w:val="28"/>
          <w:szCs w:val="28"/>
          <w:lang w:val="uk-UA"/>
        </w:rPr>
        <w:t>2</w:t>
      </w:r>
      <w:r w:rsidR="007E3C7B">
        <w:rPr>
          <w:sz w:val="28"/>
          <w:szCs w:val="28"/>
          <w:lang w:val="uk-UA"/>
        </w:rPr>
        <w:t xml:space="preserve">, з яких 171 </w:t>
      </w:r>
      <w:r w:rsidR="00AD000C">
        <w:rPr>
          <w:sz w:val="28"/>
          <w:szCs w:val="28"/>
          <w:lang w:val="uk-UA"/>
        </w:rPr>
        <w:t xml:space="preserve">заяву </w:t>
      </w:r>
      <w:r w:rsidR="00FE5AEE">
        <w:rPr>
          <w:sz w:val="28"/>
          <w:szCs w:val="28"/>
          <w:lang w:val="uk-UA"/>
        </w:rPr>
        <w:t>залишен</w:t>
      </w:r>
      <w:r w:rsidR="00AD000C">
        <w:rPr>
          <w:sz w:val="28"/>
          <w:szCs w:val="28"/>
          <w:lang w:val="uk-UA"/>
        </w:rPr>
        <w:t>о</w:t>
      </w:r>
      <w:r w:rsidR="00420EE7">
        <w:rPr>
          <w:sz w:val="28"/>
          <w:szCs w:val="28"/>
          <w:lang w:val="uk-UA"/>
        </w:rPr>
        <w:t xml:space="preserve"> </w:t>
      </w:r>
      <w:r w:rsidR="00FE5AEE">
        <w:rPr>
          <w:sz w:val="28"/>
          <w:szCs w:val="28"/>
          <w:lang w:val="uk-UA"/>
        </w:rPr>
        <w:t>без руху і</w:t>
      </w:r>
      <w:r w:rsidR="00420EE7">
        <w:rPr>
          <w:sz w:val="28"/>
          <w:szCs w:val="28"/>
          <w:lang w:val="uk-UA"/>
        </w:rPr>
        <w:t>з</w:t>
      </w:r>
      <w:r w:rsidR="00FE5AEE">
        <w:rPr>
          <w:sz w:val="28"/>
          <w:szCs w:val="28"/>
          <w:lang w:val="uk-UA"/>
        </w:rPr>
        <w:t xml:space="preserve"> наданням строку для усунення недоліків</w:t>
      </w:r>
      <w:r w:rsidR="00FE5AEE" w:rsidRPr="00722BD1">
        <w:rPr>
          <w:sz w:val="28"/>
          <w:szCs w:val="28"/>
          <w:lang w:val="uk-UA"/>
        </w:rPr>
        <w:t>.</w:t>
      </w:r>
    </w:p>
    <w:p w:rsidR="00FE5AEE" w:rsidRDefault="00C02134" w:rsidP="00FE5AEE">
      <w:pPr>
        <w:ind w:right="-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202</w:t>
      </w:r>
      <w:r w:rsidR="00CA45EB">
        <w:rPr>
          <w:sz w:val="28"/>
          <w:szCs w:val="28"/>
          <w:lang w:val="uk-UA"/>
        </w:rPr>
        <w:t>2</w:t>
      </w:r>
      <w:r w:rsidR="00FE5AEE">
        <w:rPr>
          <w:sz w:val="28"/>
          <w:szCs w:val="28"/>
          <w:lang w:val="uk-UA"/>
        </w:rPr>
        <w:t xml:space="preserve"> р</w:t>
      </w:r>
      <w:r w:rsidR="00C75D97">
        <w:rPr>
          <w:sz w:val="28"/>
          <w:szCs w:val="28"/>
          <w:lang w:val="uk-UA"/>
        </w:rPr>
        <w:t>і</w:t>
      </w:r>
      <w:r w:rsidR="009A3F21">
        <w:rPr>
          <w:sz w:val="28"/>
          <w:szCs w:val="28"/>
          <w:lang w:val="uk-UA"/>
        </w:rPr>
        <w:t>к</w:t>
      </w:r>
      <w:r w:rsidR="00FE5AEE">
        <w:rPr>
          <w:sz w:val="28"/>
          <w:szCs w:val="28"/>
          <w:lang w:val="uk-UA"/>
        </w:rPr>
        <w:t xml:space="preserve"> надійшло на розгляд до суду </w:t>
      </w:r>
      <w:r>
        <w:rPr>
          <w:sz w:val="28"/>
          <w:szCs w:val="28"/>
          <w:lang w:val="uk-UA"/>
        </w:rPr>
        <w:t>5</w:t>
      </w:r>
      <w:r w:rsidR="00CA45EB">
        <w:rPr>
          <w:sz w:val="28"/>
          <w:szCs w:val="28"/>
          <w:lang w:val="uk-UA"/>
        </w:rPr>
        <w:t>978</w:t>
      </w:r>
      <w:r w:rsidR="00810721">
        <w:rPr>
          <w:sz w:val="28"/>
          <w:szCs w:val="28"/>
          <w:lang w:val="uk-UA"/>
        </w:rPr>
        <w:t xml:space="preserve"> справ</w:t>
      </w:r>
      <w:r w:rsidR="00FE5AEE">
        <w:rPr>
          <w:sz w:val="28"/>
          <w:szCs w:val="28"/>
          <w:lang w:val="uk-UA"/>
        </w:rPr>
        <w:t xml:space="preserve">, </w:t>
      </w:r>
      <w:r w:rsidR="006D0B02">
        <w:rPr>
          <w:sz w:val="28"/>
          <w:szCs w:val="28"/>
          <w:lang w:val="uk-UA"/>
        </w:rPr>
        <w:t>загал</w:t>
      </w:r>
      <w:r>
        <w:rPr>
          <w:sz w:val="28"/>
          <w:szCs w:val="28"/>
          <w:lang w:val="uk-UA"/>
        </w:rPr>
        <w:t xml:space="preserve">ом перебувало на розгляді – </w:t>
      </w:r>
      <w:r w:rsidR="00CA45EB">
        <w:rPr>
          <w:sz w:val="28"/>
          <w:szCs w:val="28"/>
          <w:lang w:val="uk-UA"/>
        </w:rPr>
        <w:t>10339</w:t>
      </w:r>
      <w:r w:rsidR="00936212">
        <w:rPr>
          <w:sz w:val="28"/>
          <w:szCs w:val="28"/>
          <w:lang w:val="uk-UA"/>
        </w:rPr>
        <w:t xml:space="preserve"> справи</w:t>
      </w:r>
      <w:r w:rsidR="006D0B02">
        <w:rPr>
          <w:sz w:val="28"/>
          <w:szCs w:val="28"/>
          <w:lang w:val="uk-UA"/>
        </w:rPr>
        <w:t xml:space="preserve">, </w:t>
      </w:r>
      <w:r w:rsidR="00FE5AEE">
        <w:rPr>
          <w:sz w:val="28"/>
          <w:szCs w:val="28"/>
          <w:lang w:val="uk-UA"/>
        </w:rPr>
        <w:t xml:space="preserve">розглянуто – </w:t>
      </w:r>
      <w:r w:rsidR="00CA45EB">
        <w:rPr>
          <w:sz w:val="28"/>
          <w:szCs w:val="28"/>
          <w:lang w:val="uk-UA"/>
        </w:rPr>
        <w:t>8106</w:t>
      </w:r>
      <w:r w:rsidR="00FE5AEE">
        <w:rPr>
          <w:b/>
          <w:sz w:val="28"/>
          <w:szCs w:val="28"/>
          <w:lang w:val="uk-UA"/>
        </w:rPr>
        <w:t xml:space="preserve"> </w:t>
      </w:r>
      <w:r w:rsidR="00FE5AEE">
        <w:rPr>
          <w:sz w:val="28"/>
          <w:szCs w:val="28"/>
          <w:lang w:val="uk-UA"/>
        </w:rPr>
        <w:t xml:space="preserve">справ, що складає </w:t>
      </w:r>
      <w:r w:rsidR="00FE5AEE" w:rsidRPr="00D37527">
        <w:rPr>
          <w:sz w:val="28"/>
          <w:szCs w:val="28"/>
          <w:lang w:val="uk-UA"/>
        </w:rPr>
        <w:t xml:space="preserve">– </w:t>
      </w:r>
      <w:r w:rsidR="003B6BE4">
        <w:rPr>
          <w:sz w:val="28"/>
          <w:szCs w:val="28"/>
          <w:lang w:val="uk-UA"/>
        </w:rPr>
        <w:t>7</w:t>
      </w:r>
      <w:r w:rsidR="00AF4968">
        <w:rPr>
          <w:sz w:val="28"/>
          <w:szCs w:val="28"/>
          <w:lang w:val="uk-UA"/>
        </w:rPr>
        <w:t>8,4</w:t>
      </w:r>
      <w:r w:rsidR="00FE5AEE">
        <w:rPr>
          <w:sz w:val="28"/>
          <w:szCs w:val="28"/>
          <w:lang w:val="uk-UA"/>
        </w:rPr>
        <w:t xml:space="preserve"> </w:t>
      </w:r>
      <w:r w:rsidR="00FE5AEE" w:rsidRPr="00722BD1">
        <w:rPr>
          <w:sz w:val="28"/>
          <w:szCs w:val="28"/>
          <w:lang w:val="uk-UA"/>
        </w:rPr>
        <w:t>%</w:t>
      </w:r>
      <w:r w:rsidR="00FE5AEE" w:rsidRPr="00D37527">
        <w:rPr>
          <w:sz w:val="28"/>
          <w:szCs w:val="28"/>
          <w:lang w:val="uk-UA"/>
        </w:rPr>
        <w:t xml:space="preserve"> </w:t>
      </w:r>
      <w:r w:rsidR="00FE5AEE">
        <w:rPr>
          <w:sz w:val="28"/>
          <w:szCs w:val="28"/>
          <w:lang w:val="uk-UA"/>
        </w:rPr>
        <w:t>від загальної кількості спр</w:t>
      </w:r>
      <w:r w:rsidR="00A26189">
        <w:rPr>
          <w:sz w:val="28"/>
          <w:szCs w:val="28"/>
          <w:lang w:val="uk-UA"/>
        </w:rPr>
        <w:t>ав із урахуванням залишків 20</w:t>
      </w:r>
      <w:r w:rsidR="00AF4968">
        <w:rPr>
          <w:sz w:val="28"/>
          <w:szCs w:val="28"/>
          <w:lang w:val="uk-UA"/>
        </w:rPr>
        <w:t>21</w:t>
      </w:r>
      <w:r w:rsidR="00A26189">
        <w:rPr>
          <w:sz w:val="28"/>
          <w:szCs w:val="28"/>
          <w:lang w:val="uk-UA"/>
        </w:rPr>
        <w:t xml:space="preserve"> </w:t>
      </w:r>
      <w:r w:rsidR="00FE5AEE">
        <w:rPr>
          <w:sz w:val="28"/>
          <w:szCs w:val="28"/>
          <w:lang w:val="uk-UA"/>
        </w:rPr>
        <w:t xml:space="preserve">року. По </w:t>
      </w:r>
      <w:r w:rsidR="00AF4968">
        <w:rPr>
          <w:sz w:val="28"/>
          <w:szCs w:val="28"/>
          <w:lang w:val="uk-UA"/>
        </w:rPr>
        <w:t>7932</w:t>
      </w:r>
      <w:r w:rsidR="00FE5AEE">
        <w:rPr>
          <w:sz w:val="28"/>
          <w:szCs w:val="28"/>
          <w:lang w:val="uk-UA"/>
        </w:rPr>
        <w:t xml:space="preserve"> адміністративним</w:t>
      </w:r>
      <w:r w:rsidR="003B6BE4">
        <w:rPr>
          <w:sz w:val="28"/>
          <w:szCs w:val="28"/>
          <w:lang w:val="uk-UA"/>
        </w:rPr>
        <w:t xml:space="preserve"> справам було прийнято рішення</w:t>
      </w:r>
      <w:r w:rsidR="00FE5AEE">
        <w:rPr>
          <w:sz w:val="28"/>
          <w:szCs w:val="28"/>
          <w:lang w:val="uk-UA"/>
        </w:rPr>
        <w:t xml:space="preserve">, у тому числі </w:t>
      </w:r>
      <w:r w:rsidR="00936212">
        <w:rPr>
          <w:sz w:val="28"/>
          <w:szCs w:val="28"/>
          <w:lang w:val="uk-UA"/>
        </w:rPr>
        <w:t xml:space="preserve">по 7531 </w:t>
      </w:r>
      <w:r w:rsidR="00421C04">
        <w:rPr>
          <w:sz w:val="28"/>
          <w:szCs w:val="28"/>
          <w:lang w:val="uk-UA"/>
        </w:rPr>
        <w:t>з них</w:t>
      </w:r>
      <w:r w:rsidR="00936212">
        <w:rPr>
          <w:sz w:val="28"/>
          <w:szCs w:val="28"/>
          <w:lang w:val="uk-UA"/>
        </w:rPr>
        <w:t xml:space="preserve"> </w:t>
      </w:r>
      <w:r w:rsidR="005B05E2">
        <w:rPr>
          <w:sz w:val="28"/>
          <w:szCs w:val="28"/>
          <w:lang w:val="uk-UA"/>
        </w:rPr>
        <w:t>задоволено</w:t>
      </w:r>
      <w:r w:rsidR="00FE5AEE">
        <w:rPr>
          <w:sz w:val="28"/>
          <w:szCs w:val="28"/>
          <w:lang w:val="uk-UA"/>
        </w:rPr>
        <w:t xml:space="preserve"> позов; по </w:t>
      </w:r>
      <w:r w:rsidR="00AF4968">
        <w:rPr>
          <w:sz w:val="28"/>
          <w:szCs w:val="28"/>
          <w:lang w:val="uk-UA"/>
        </w:rPr>
        <w:t>92</w:t>
      </w:r>
      <w:r w:rsidR="00FE5AEE">
        <w:rPr>
          <w:b/>
          <w:sz w:val="28"/>
          <w:szCs w:val="28"/>
          <w:lang w:val="uk-UA"/>
        </w:rPr>
        <w:t xml:space="preserve"> </w:t>
      </w:r>
      <w:r w:rsidR="00FE5AEE">
        <w:rPr>
          <w:sz w:val="28"/>
          <w:szCs w:val="28"/>
          <w:lang w:val="uk-UA"/>
        </w:rPr>
        <w:t>адміністративним спра</w:t>
      </w:r>
      <w:r w:rsidR="003B6BE4">
        <w:rPr>
          <w:sz w:val="28"/>
          <w:szCs w:val="28"/>
          <w:lang w:val="uk-UA"/>
        </w:rPr>
        <w:t xml:space="preserve">вам провадження було закрито, </w:t>
      </w:r>
      <w:r w:rsidR="00AF4968">
        <w:rPr>
          <w:sz w:val="28"/>
          <w:szCs w:val="28"/>
          <w:lang w:val="uk-UA"/>
        </w:rPr>
        <w:t>55</w:t>
      </w:r>
      <w:r w:rsidR="003B6BE4">
        <w:rPr>
          <w:sz w:val="28"/>
          <w:szCs w:val="28"/>
          <w:lang w:val="uk-UA"/>
        </w:rPr>
        <w:t xml:space="preserve"> </w:t>
      </w:r>
      <w:r w:rsidR="00FE5AEE">
        <w:rPr>
          <w:sz w:val="28"/>
          <w:szCs w:val="28"/>
          <w:lang w:val="uk-UA"/>
        </w:rPr>
        <w:t>справ залишено без розгляду</w:t>
      </w:r>
      <w:r w:rsidR="003B6BE4">
        <w:rPr>
          <w:sz w:val="28"/>
          <w:szCs w:val="28"/>
          <w:lang w:val="uk-UA"/>
        </w:rPr>
        <w:t xml:space="preserve"> та </w:t>
      </w:r>
      <w:r w:rsidR="00854FFA">
        <w:rPr>
          <w:sz w:val="28"/>
          <w:szCs w:val="28"/>
          <w:lang w:val="uk-UA"/>
        </w:rPr>
        <w:t>22</w:t>
      </w:r>
      <w:r w:rsidR="003B6BE4">
        <w:rPr>
          <w:sz w:val="28"/>
          <w:szCs w:val="28"/>
          <w:lang w:val="uk-UA"/>
        </w:rPr>
        <w:t xml:space="preserve"> передано в інші суди</w:t>
      </w:r>
      <w:r w:rsidR="00FE5AEE">
        <w:rPr>
          <w:sz w:val="28"/>
          <w:szCs w:val="28"/>
          <w:lang w:val="uk-UA"/>
        </w:rPr>
        <w:t>.</w:t>
      </w:r>
    </w:p>
    <w:p w:rsidR="002562CD" w:rsidRDefault="002562CD" w:rsidP="00FE5AEE">
      <w:pPr>
        <w:ind w:right="-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Усього у 2022 році до суду звернулось </w:t>
      </w:r>
      <w:r w:rsidR="00AD30B7">
        <w:rPr>
          <w:sz w:val="28"/>
          <w:szCs w:val="28"/>
          <w:lang w:val="uk-UA"/>
        </w:rPr>
        <w:t xml:space="preserve">9032 </w:t>
      </w:r>
      <w:r w:rsidR="001B4C8A">
        <w:rPr>
          <w:sz w:val="28"/>
          <w:szCs w:val="28"/>
          <w:lang w:val="uk-UA"/>
        </w:rPr>
        <w:t>фізич</w:t>
      </w:r>
      <w:r w:rsidR="00A724AC">
        <w:rPr>
          <w:sz w:val="28"/>
          <w:szCs w:val="28"/>
          <w:lang w:val="uk-UA"/>
        </w:rPr>
        <w:t>н</w:t>
      </w:r>
      <w:r w:rsidR="001B4C8A">
        <w:rPr>
          <w:sz w:val="28"/>
          <w:szCs w:val="28"/>
          <w:lang w:val="uk-UA"/>
        </w:rPr>
        <w:t>і</w:t>
      </w:r>
      <w:r w:rsidR="00AD30B7">
        <w:rPr>
          <w:sz w:val="28"/>
          <w:szCs w:val="28"/>
          <w:lang w:val="uk-UA"/>
        </w:rPr>
        <w:t xml:space="preserve"> особи, з яких 456 осіб з інвалідністю,</w:t>
      </w:r>
      <w:r w:rsidR="002E6C85">
        <w:rPr>
          <w:sz w:val="28"/>
          <w:szCs w:val="28"/>
          <w:lang w:val="uk-UA"/>
        </w:rPr>
        <w:t xml:space="preserve"> 4669 пенсіонер</w:t>
      </w:r>
      <w:r w:rsidR="00842400">
        <w:rPr>
          <w:sz w:val="28"/>
          <w:szCs w:val="28"/>
          <w:lang w:val="uk-UA"/>
        </w:rPr>
        <w:t>ів</w:t>
      </w:r>
      <w:r w:rsidR="00A34FDD">
        <w:rPr>
          <w:sz w:val="28"/>
          <w:szCs w:val="28"/>
          <w:lang w:val="uk-UA"/>
        </w:rPr>
        <w:t>, 2534 учасник</w:t>
      </w:r>
      <w:r w:rsidR="000B4B2B">
        <w:rPr>
          <w:sz w:val="28"/>
          <w:szCs w:val="28"/>
          <w:lang w:val="uk-UA"/>
        </w:rPr>
        <w:t>и</w:t>
      </w:r>
      <w:r w:rsidR="00AD30B7">
        <w:rPr>
          <w:sz w:val="28"/>
          <w:szCs w:val="28"/>
          <w:lang w:val="uk-UA"/>
        </w:rPr>
        <w:t xml:space="preserve"> бойових дій,</w:t>
      </w:r>
      <w:r w:rsidR="001B4C8A">
        <w:rPr>
          <w:sz w:val="28"/>
          <w:szCs w:val="28"/>
          <w:lang w:val="uk-UA"/>
        </w:rPr>
        <w:t xml:space="preserve"> 16 внутрішньо переміщених осіб</w:t>
      </w:r>
      <w:r w:rsidR="00AD30B7">
        <w:rPr>
          <w:sz w:val="28"/>
          <w:szCs w:val="28"/>
          <w:lang w:val="uk-UA"/>
        </w:rPr>
        <w:t xml:space="preserve">, 5 іноземних громадян та </w:t>
      </w:r>
      <w:r w:rsidR="002E6C85">
        <w:rPr>
          <w:sz w:val="28"/>
          <w:szCs w:val="28"/>
          <w:lang w:val="uk-UA"/>
        </w:rPr>
        <w:t>осіб</w:t>
      </w:r>
      <w:r w:rsidR="00AD30B7">
        <w:rPr>
          <w:sz w:val="28"/>
          <w:szCs w:val="28"/>
          <w:lang w:val="uk-UA"/>
        </w:rPr>
        <w:t xml:space="preserve"> без громадянства.</w:t>
      </w:r>
      <w:r w:rsidR="002E6C85">
        <w:rPr>
          <w:sz w:val="28"/>
          <w:szCs w:val="28"/>
          <w:lang w:val="uk-UA"/>
        </w:rPr>
        <w:t xml:space="preserve"> Також звернулось 2224 юридичні особи, </w:t>
      </w:r>
      <w:r w:rsidR="00525EBD">
        <w:rPr>
          <w:sz w:val="28"/>
          <w:szCs w:val="28"/>
          <w:lang w:val="uk-UA"/>
        </w:rPr>
        <w:t xml:space="preserve">х них </w:t>
      </w:r>
      <w:r w:rsidR="002E6C85">
        <w:rPr>
          <w:sz w:val="28"/>
          <w:szCs w:val="28"/>
          <w:lang w:val="uk-UA"/>
        </w:rPr>
        <w:t xml:space="preserve">1297 – суб’єкти </w:t>
      </w:r>
      <w:r w:rsidR="003A2A8E">
        <w:rPr>
          <w:sz w:val="28"/>
          <w:szCs w:val="28"/>
          <w:lang w:val="uk-UA"/>
        </w:rPr>
        <w:t>владних повноваж</w:t>
      </w:r>
      <w:r w:rsidR="002E6C85">
        <w:rPr>
          <w:sz w:val="28"/>
          <w:szCs w:val="28"/>
          <w:lang w:val="uk-UA"/>
        </w:rPr>
        <w:t>ень.</w:t>
      </w:r>
    </w:p>
    <w:p w:rsidR="00FE5AEE" w:rsidRDefault="00FE5AEE" w:rsidP="00FE5AEE">
      <w:pPr>
        <w:ind w:right="-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Залишок нерозглянутих адміністративних справ на кінець </w:t>
      </w:r>
      <w:r w:rsidR="003B6BE4">
        <w:rPr>
          <w:sz w:val="28"/>
          <w:szCs w:val="28"/>
          <w:lang w:val="uk-UA"/>
        </w:rPr>
        <w:t>202</w:t>
      </w:r>
      <w:r w:rsidR="00854FFA">
        <w:rPr>
          <w:sz w:val="28"/>
          <w:szCs w:val="28"/>
          <w:lang w:val="uk-UA"/>
        </w:rPr>
        <w:t>2</w:t>
      </w:r>
      <w:r w:rsidR="001B427E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– </w:t>
      </w:r>
      <w:r w:rsidR="003B6BE4">
        <w:rPr>
          <w:sz w:val="28"/>
          <w:szCs w:val="28"/>
          <w:lang w:val="uk-UA"/>
        </w:rPr>
        <w:t>2</w:t>
      </w:r>
      <w:r w:rsidR="00854FFA">
        <w:rPr>
          <w:sz w:val="28"/>
          <w:szCs w:val="28"/>
          <w:lang w:val="uk-UA"/>
        </w:rPr>
        <w:t>233</w:t>
      </w:r>
      <w:r>
        <w:rPr>
          <w:sz w:val="28"/>
          <w:szCs w:val="28"/>
          <w:lang w:val="uk-UA"/>
        </w:rPr>
        <w:t xml:space="preserve">, що складає </w:t>
      </w:r>
      <w:r w:rsidR="001B427E">
        <w:rPr>
          <w:sz w:val="28"/>
          <w:szCs w:val="28"/>
          <w:lang w:val="uk-UA"/>
        </w:rPr>
        <w:t xml:space="preserve"> </w:t>
      </w:r>
      <w:r w:rsidR="00854FFA">
        <w:rPr>
          <w:sz w:val="28"/>
          <w:szCs w:val="28"/>
          <w:lang w:val="uk-UA"/>
        </w:rPr>
        <w:t>21,6</w:t>
      </w:r>
      <w:r w:rsidRPr="00722BD1">
        <w:rPr>
          <w:sz w:val="28"/>
          <w:szCs w:val="28"/>
          <w:lang w:val="uk-UA"/>
        </w:rPr>
        <w:t xml:space="preserve"> %</w:t>
      </w:r>
      <w:r w:rsidRPr="00D375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загальної кількості справ, з яких по </w:t>
      </w:r>
      <w:r w:rsidR="00854FFA">
        <w:rPr>
          <w:sz w:val="28"/>
          <w:szCs w:val="28"/>
          <w:lang w:val="uk-UA"/>
        </w:rPr>
        <w:t>485</w:t>
      </w:r>
      <w:r>
        <w:rPr>
          <w:sz w:val="28"/>
          <w:szCs w:val="28"/>
          <w:lang w:val="uk-UA"/>
        </w:rPr>
        <w:t xml:space="preserve"> справам провадження </w:t>
      </w:r>
      <w:proofErr w:type="spellStart"/>
      <w:r>
        <w:rPr>
          <w:sz w:val="28"/>
          <w:szCs w:val="28"/>
          <w:lang w:val="uk-UA"/>
        </w:rPr>
        <w:t>зупинено</w:t>
      </w:r>
      <w:proofErr w:type="spellEnd"/>
      <w:r>
        <w:rPr>
          <w:sz w:val="28"/>
          <w:szCs w:val="28"/>
          <w:lang w:val="uk-UA"/>
        </w:rPr>
        <w:t>.</w:t>
      </w:r>
    </w:p>
    <w:p w:rsidR="00237D11" w:rsidRDefault="003A7A66" w:rsidP="00FE5AEE">
      <w:pPr>
        <w:ind w:right="-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2022 році найбільше перебувало на розгляді справ з таких категорій</w:t>
      </w:r>
      <w:r w:rsidR="00237D11">
        <w:rPr>
          <w:sz w:val="28"/>
          <w:szCs w:val="28"/>
          <w:lang w:val="uk-UA"/>
        </w:rPr>
        <w:t>:</w:t>
      </w:r>
    </w:p>
    <w:p w:rsidR="003D750A" w:rsidRDefault="003A7A66" w:rsidP="003D750A">
      <w:pPr>
        <w:ind w:right="-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спори з приводу соціального захисту – </w:t>
      </w:r>
      <w:r w:rsidR="003D750A">
        <w:rPr>
          <w:sz w:val="28"/>
          <w:szCs w:val="28"/>
          <w:lang w:val="uk-UA"/>
        </w:rPr>
        <w:t>6805</w:t>
      </w:r>
      <w:r>
        <w:rPr>
          <w:sz w:val="28"/>
          <w:szCs w:val="28"/>
          <w:lang w:val="uk-UA"/>
        </w:rPr>
        <w:t>;</w:t>
      </w:r>
      <w:r w:rsidR="003D750A" w:rsidRPr="003D750A">
        <w:rPr>
          <w:sz w:val="28"/>
          <w:szCs w:val="28"/>
          <w:lang w:val="uk-UA"/>
        </w:rPr>
        <w:t xml:space="preserve"> </w:t>
      </w:r>
    </w:p>
    <w:p w:rsidR="003A7A66" w:rsidRDefault="003D750A" w:rsidP="003D750A">
      <w:pPr>
        <w:ind w:right="-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спори щодо податкового законодавства – 1235;</w:t>
      </w:r>
    </w:p>
    <w:p w:rsidR="00237D11" w:rsidRDefault="00237D11" w:rsidP="00FE5AEE">
      <w:pPr>
        <w:ind w:right="-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спори з відносин публічної служби – </w:t>
      </w:r>
      <w:r w:rsidR="003D750A">
        <w:rPr>
          <w:sz w:val="28"/>
          <w:szCs w:val="28"/>
          <w:lang w:val="uk-UA"/>
        </w:rPr>
        <w:t>1006</w:t>
      </w:r>
      <w:r>
        <w:rPr>
          <w:sz w:val="28"/>
          <w:szCs w:val="28"/>
          <w:lang w:val="uk-UA"/>
        </w:rPr>
        <w:t xml:space="preserve"> позовів;</w:t>
      </w:r>
    </w:p>
    <w:p w:rsidR="004E4795" w:rsidRDefault="00633D51" w:rsidP="004E4795">
      <w:pPr>
        <w:ind w:right="-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спори щодо забезпечення громадського порядку та безпеки, національ</w:t>
      </w:r>
      <w:r w:rsidR="00201B45">
        <w:rPr>
          <w:sz w:val="28"/>
          <w:szCs w:val="28"/>
          <w:lang w:val="uk-UA"/>
        </w:rPr>
        <w:t>ної безпеки та оборони України – 543;</w:t>
      </w:r>
    </w:p>
    <w:p w:rsidR="00237D11" w:rsidRDefault="00237D11" w:rsidP="00FE5AEE">
      <w:pPr>
        <w:ind w:right="-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спори з приводу регулювання містобудівної діяльності та землекористування – 3</w:t>
      </w:r>
      <w:r w:rsidR="00EE26E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</w:p>
    <w:p w:rsidR="00FE5AEE" w:rsidRDefault="00FE5AEE" w:rsidP="009F7FEB">
      <w:pPr>
        <w:ind w:right="-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9F7FEB">
        <w:rPr>
          <w:sz w:val="28"/>
          <w:szCs w:val="28"/>
          <w:lang w:val="uk-UA"/>
        </w:rPr>
        <w:t>202</w:t>
      </w:r>
      <w:r w:rsidR="00B066B3">
        <w:rPr>
          <w:sz w:val="28"/>
          <w:szCs w:val="28"/>
          <w:lang w:val="uk-UA"/>
        </w:rPr>
        <w:t>2</w:t>
      </w:r>
      <w:r w:rsidR="00700289">
        <w:rPr>
          <w:sz w:val="28"/>
          <w:szCs w:val="28"/>
          <w:lang w:val="uk-UA"/>
        </w:rPr>
        <w:t xml:space="preserve"> р</w:t>
      </w:r>
      <w:r w:rsidR="00B128DD">
        <w:rPr>
          <w:sz w:val="28"/>
          <w:szCs w:val="28"/>
          <w:lang w:val="uk-UA"/>
        </w:rPr>
        <w:t>і</w:t>
      </w:r>
      <w:r w:rsidR="00D757B4">
        <w:rPr>
          <w:sz w:val="28"/>
          <w:szCs w:val="28"/>
          <w:lang w:val="uk-UA"/>
        </w:rPr>
        <w:t>к</w:t>
      </w:r>
      <w:r w:rsidR="00B128DD">
        <w:rPr>
          <w:sz w:val="28"/>
          <w:szCs w:val="28"/>
          <w:lang w:val="uk-UA"/>
        </w:rPr>
        <w:t xml:space="preserve"> надійшл</w:t>
      </w:r>
      <w:r w:rsidR="00B066B3">
        <w:rPr>
          <w:sz w:val="28"/>
          <w:szCs w:val="28"/>
          <w:lang w:val="uk-UA"/>
        </w:rPr>
        <w:t>а</w:t>
      </w:r>
      <w:r w:rsidR="00B128DD">
        <w:rPr>
          <w:sz w:val="28"/>
          <w:szCs w:val="28"/>
          <w:lang w:val="uk-UA"/>
        </w:rPr>
        <w:t xml:space="preserve"> </w:t>
      </w:r>
      <w:r w:rsidR="009F7FEB">
        <w:rPr>
          <w:sz w:val="28"/>
          <w:szCs w:val="28"/>
          <w:lang w:val="uk-UA"/>
        </w:rPr>
        <w:t>1</w:t>
      </w:r>
      <w:r w:rsidR="007002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заяв</w:t>
      </w:r>
      <w:r w:rsidR="00B066B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про перегляд судових рішень за нововиявленими обставинами</w:t>
      </w:r>
      <w:r w:rsidR="009F7FEB">
        <w:rPr>
          <w:sz w:val="28"/>
          <w:szCs w:val="28"/>
          <w:lang w:val="uk-UA"/>
        </w:rPr>
        <w:t xml:space="preserve"> та </w:t>
      </w:r>
      <w:r w:rsidR="00B066B3">
        <w:rPr>
          <w:sz w:val="28"/>
          <w:szCs w:val="28"/>
          <w:lang w:val="uk-UA"/>
        </w:rPr>
        <w:t>1</w:t>
      </w:r>
      <w:r w:rsidR="009F7FEB">
        <w:rPr>
          <w:sz w:val="28"/>
          <w:szCs w:val="28"/>
          <w:lang w:val="uk-UA"/>
        </w:rPr>
        <w:t xml:space="preserve"> за виключними</w:t>
      </w:r>
      <w:r w:rsidR="00B128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0347D5" w:rsidRDefault="000347D5" w:rsidP="009F7FEB">
      <w:pPr>
        <w:ind w:right="-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заяв</w:t>
      </w:r>
      <w:r w:rsidR="00D45DA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про забезпечення позову до його подання було подано у 202</w:t>
      </w:r>
      <w:r w:rsidR="00D45D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році.</w:t>
      </w:r>
    </w:p>
    <w:p w:rsidR="000347D5" w:rsidRDefault="000347D5" w:rsidP="009F7FEB">
      <w:pPr>
        <w:ind w:right="-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порядку виконання судових рішень суддями розглянуто </w:t>
      </w:r>
      <w:r w:rsidR="00643796">
        <w:rPr>
          <w:sz w:val="28"/>
          <w:szCs w:val="28"/>
          <w:lang w:val="uk-UA"/>
        </w:rPr>
        <w:t>312</w:t>
      </w:r>
      <w:r>
        <w:rPr>
          <w:sz w:val="28"/>
          <w:szCs w:val="28"/>
          <w:lang w:val="uk-UA"/>
        </w:rPr>
        <w:t xml:space="preserve"> заяв.</w:t>
      </w:r>
    </w:p>
    <w:p w:rsidR="00FE5AEE" w:rsidRDefault="00FE5AEE" w:rsidP="00FE5AEE">
      <w:pPr>
        <w:ind w:right="-6" w:firstLine="708"/>
        <w:jc w:val="both"/>
        <w:rPr>
          <w:sz w:val="28"/>
          <w:szCs w:val="28"/>
          <w:lang w:val="uk-UA"/>
        </w:rPr>
      </w:pPr>
      <w:r w:rsidRPr="0023119B">
        <w:rPr>
          <w:sz w:val="28"/>
          <w:szCs w:val="28"/>
          <w:lang w:val="uk-UA"/>
        </w:rPr>
        <w:t xml:space="preserve">За звітний період при поданні позовних заяв позивачами було сплачено судовий збір </w:t>
      </w:r>
      <w:r w:rsidR="00413050" w:rsidRPr="0023119B">
        <w:rPr>
          <w:sz w:val="28"/>
          <w:szCs w:val="28"/>
          <w:lang w:val="uk-UA"/>
        </w:rPr>
        <w:t xml:space="preserve">добровільно </w:t>
      </w:r>
      <w:r w:rsidRPr="0023119B">
        <w:rPr>
          <w:sz w:val="28"/>
          <w:szCs w:val="28"/>
          <w:lang w:val="uk-UA"/>
        </w:rPr>
        <w:t xml:space="preserve">в сумі </w:t>
      </w:r>
      <w:r w:rsidR="0023119B">
        <w:rPr>
          <w:sz w:val="28"/>
          <w:szCs w:val="28"/>
          <w:lang w:val="uk-UA"/>
        </w:rPr>
        <w:t>7 871 500</w:t>
      </w:r>
      <w:r w:rsidRPr="0023119B">
        <w:rPr>
          <w:sz w:val="28"/>
          <w:szCs w:val="28"/>
          <w:lang w:val="uk-UA"/>
        </w:rPr>
        <w:t xml:space="preserve"> грн.; сума судового збору, що підлягає поверненню – </w:t>
      </w:r>
      <w:r w:rsidR="0023119B">
        <w:rPr>
          <w:sz w:val="28"/>
          <w:szCs w:val="28"/>
          <w:lang w:val="uk-UA"/>
        </w:rPr>
        <w:t>110 348</w:t>
      </w:r>
      <w:r w:rsidR="009A0234" w:rsidRPr="0023119B">
        <w:rPr>
          <w:sz w:val="28"/>
          <w:szCs w:val="28"/>
          <w:lang w:val="uk-UA"/>
        </w:rPr>
        <w:t xml:space="preserve"> </w:t>
      </w:r>
      <w:r w:rsidRPr="0023119B">
        <w:rPr>
          <w:sz w:val="28"/>
          <w:szCs w:val="28"/>
          <w:lang w:val="uk-UA"/>
        </w:rPr>
        <w:t xml:space="preserve">грн., сума судового збору, що не сплачена до Державного бюджету України внаслідок звільнення від сплати осіб, відповідно до чинного законодавства складає </w:t>
      </w:r>
      <w:r w:rsidR="0023119B">
        <w:rPr>
          <w:sz w:val="28"/>
          <w:szCs w:val="28"/>
          <w:lang w:val="uk-UA"/>
        </w:rPr>
        <w:t>1</w:t>
      </w:r>
      <w:r w:rsidR="009E4B02">
        <w:rPr>
          <w:sz w:val="28"/>
          <w:szCs w:val="28"/>
          <w:lang w:val="uk-UA"/>
        </w:rPr>
        <w:t xml:space="preserve"> </w:t>
      </w:r>
      <w:r w:rsidR="0023119B">
        <w:rPr>
          <w:sz w:val="28"/>
          <w:szCs w:val="28"/>
          <w:lang w:val="uk-UA"/>
        </w:rPr>
        <w:t>767 543</w:t>
      </w:r>
      <w:r w:rsidRPr="0023119B">
        <w:rPr>
          <w:sz w:val="28"/>
          <w:szCs w:val="28"/>
          <w:lang w:val="uk-UA"/>
        </w:rPr>
        <w:t xml:space="preserve"> грн</w:t>
      </w:r>
      <w:r w:rsidR="00187E21" w:rsidRPr="0023119B">
        <w:rPr>
          <w:sz w:val="28"/>
          <w:szCs w:val="28"/>
          <w:lang w:val="uk-UA"/>
        </w:rPr>
        <w:t>.</w:t>
      </w:r>
      <w:r w:rsidR="00DD2605" w:rsidRPr="0023119B">
        <w:rPr>
          <w:sz w:val="28"/>
          <w:szCs w:val="28"/>
          <w:lang w:val="uk-UA"/>
        </w:rPr>
        <w:t xml:space="preserve"> </w:t>
      </w:r>
      <w:r w:rsidRPr="0023119B">
        <w:rPr>
          <w:sz w:val="28"/>
          <w:szCs w:val="28"/>
          <w:lang w:val="uk-UA"/>
        </w:rPr>
        <w:t xml:space="preserve"> </w:t>
      </w:r>
    </w:p>
    <w:p w:rsidR="009E4B02" w:rsidRPr="0023119B" w:rsidRDefault="009E4B02" w:rsidP="00FE5AEE">
      <w:pPr>
        <w:ind w:right="-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 1734 заяв</w:t>
      </w:r>
      <w:r w:rsidR="00B3201E">
        <w:rPr>
          <w:sz w:val="28"/>
          <w:szCs w:val="28"/>
          <w:lang w:val="uk-UA"/>
        </w:rPr>
        <w:t>ам позивачі мали пільги щодо сплати судового збору, зокрема 1230 – учасники бойових дій, Герої України, 152 – позивачі у справах про стягнення заробітної плати та поновленні на роботі</w:t>
      </w:r>
      <w:r w:rsidR="001766A5">
        <w:rPr>
          <w:sz w:val="28"/>
          <w:szCs w:val="28"/>
          <w:lang w:val="uk-UA"/>
        </w:rPr>
        <w:t>, 132 – особи з інвалідністю І та ІІ груп, 109 – особи з інвалідністю В</w:t>
      </w:r>
      <w:r w:rsidR="006327F5">
        <w:rPr>
          <w:sz w:val="28"/>
          <w:szCs w:val="28"/>
          <w:lang w:val="uk-UA"/>
        </w:rPr>
        <w:t>еликої Вітчизняної війни,</w:t>
      </w:r>
      <w:r w:rsidR="00843604">
        <w:rPr>
          <w:sz w:val="28"/>
          <w:szCs w:val="28"/>
          <w:lang w:val="uk-UA"/>
        </w:rPr>
        <w:t xml:space="preserve"> </w:t>
      </w:r>
      <w:r w:rsidR="00667273">
        <w:rPr>
          <w:sz w:val="28"/>
          <w:szCs w:val="28"/>
          <w:lang w:val="uk-UA"/>
        </w:rPr>
        <w:t>сім’ї</w:t>
      </w:r>
      <w:r w:rsidR="00843604">
        <w:rPr>
          <w:sz w:val="28"/>
          <w:szCs w:val="28"/>
          <w:lang w:val="uk-UA"/>
        </w:rPr>
        <w:t xml:space="preserve"> воїнів, які загинули, 72 – громадяни, постраждалі внаслідок Чорнобильської </w:t>
      </w:r>
      <w:r w:rsidR="006327F5">
        <w:rPr>
          <w:sz w:val="28"/>
          <w:szCs w:val="28"/>
          <w:lang w:val="uk-UA"/>
        </w:rPr>
        <w:t>катастрофи</w:t>
      </w:r>
      <w:r w:rsidR="00843604">
        <w:rPr>
          <w:sz w:val="28"/>
          <w:szCs w:val="28"/>
          <w:lang w:val="uk-UA"/>
        </w:rPr>
        <w:t>.</w:t>
      </w:r>
    </w:p>
    <w:p w:rsidR="00FE5AEE" w:rsidRDefault="00FE5AEE" w:rsidP="00FE5AEE">
      <w:pPr>
        <w:ind w:right="-6" w:firstLine="708"/>
        <w:jc w:val="both"/>
        <w:rPr>
          <w:sz w:val="28"/>
          <w:szCs w:val="28"/>
          <w:lang w:val="uk-UA"/>
        </w:rPr>
      </w:pPr>
      <w:r w:rsidRPr="009B1685">
        <w:rPr>
          <w:sz w:val="28"/>
          <w:szCs w:val="28"/>
          <w:lang w:val="uk-UA"/>
        </w:rPr>
        <w:t xml:space="preserve">Сума, яка </w:t>
      </w:r>
      <w:proofErr w:type="spellStart"/>
      <w:r w:rsidRPr="009B1685">
        <w:rPr>
          <w:sz w:val="28"/>
          <w:szCs w:val="28"/>
          <w:lang w:val="uk-UA"/>
        </w:rPr>
        <w:t>пред</w:t>
      </w:r>
      <w:proofErr w:type="spellEnd"/>
      <w:r w:rsidRPr="009B1685">
        <w:rPr>
          <w:sz w:val="28"/>
          <w:szCs w:val="28"/>
        </w:rPr>
        <w:t>’</w:t>
      </w:r>
      <w:r w:rsidRPr="009B1685">
        <w:rPr>
          <w:sz w:val="28"/>
          <w:szCs w:val="28"/>
          <w:lang w:val="uk-UA"/>
        </w:rPr>
        <w:t>являлась за позовами до стягнення</w:t>
      </w:r>
      <w:r w:rsidR="00413050">
        <w:rPr>
          <w:sz w:val="28"/>
          <w:szCs w:val="28"/>
          <w:lang w:val="uk-UA"/>
        </w:rPr>
        <w:t>,</w:t>
      </w:r>
      <w:r w:rsidRPr="009B1685">
        <w:rPr>
          <w:sz w:val="28"/>
          <w:szCs w:val="28"/>
          <w:lang w:val="uk-UA"/>
        </w:rPr>
        <w:t xml:space="preserve"> складає –</w:t>
      </w:r>
      <w:r w:rsidR="00413050">
        <w:rPr>
          <w:sz w:val="28"/>
          <w:szCs w:val="28"/>
          <w:lang w:val="uk-UA"/>
        </w:rPr>
        <w:t xml:space="preserve"> </w:t>
      </w:r>
      <w:r w:rsidR="009B1685">
        <w:rPr>
          <w:sz w:val="28"/>
          <w:szCs w:val="28"/>
          <w:lang w:val="uk-UA"/>
        </w:rPr>
        <w:t>122 047 397</w:t>
      </w:r>
      <w:r w:rsidR="0030767A" w:rsidRPr="009B1685">
        <w:rPr>
          <w:sz w:val="28"/>
          <w:szCs w:val="28"/>
          <w:lang w:val="uk-UA"/>
        </w:rPr>
        <w:t xml:space="preserve"> </w:t>
      </w:r>
      <w:r w:rsidRPr="009B1685">
        <w:rPr>
          <w:sz w:val="28"/>
          <w:szCs w:val="28"/>
          <w:lang w:val="uk-UA"/>
        </w:rPr>
        <w:t>грн., сума</w:t>
      </w:r>
      <w:r w:rsidR="00D76CB0" w:rsidRPr="009B1685">
        <w:rPr>
          <w:sz w:val="28"/>
          <w:szCs w:val="28"/>
          <w:lang w:val="uk-UA"/>
        </w:rPr>
        <w:t>,</w:t>
      </w:r>
      <w:r w:rsidRPr="009B1685">
        <w:rPr>
          <w:sz w:val="28"/>
          <w:szCs w:val="28"/>
          <w:lang w:val="uk-UA"/>
        </w:rPr>
        <w:t xml:space="preserve"> яка присуджена до стягнення – </w:t>
      </w:r>
      <w:r w:rsidR="009B1685">
        <w:rPr>
          <w:sz w:val="28"/>
          <w:szCs w:val="28"/>
          <w:lang w:val="uk-UA"/>
        </w:rPr>
        <w:t>62 169 581</w:t>
      </w:r>
      <w:r w:rsidRPr="009B1685">
        <w:rPr>
          <w:sz w:val="28"/>
          <w:szCs w:val="28"/>
          <w:lang w:val="uk-UA"/>
        </w:rPr>
        <w:t>грн</w:t>
      </w:r>
      <w:r>
        <w:rPr>
          <w:sz w:val="28"/>
          <w:szCs w:val="28"/>
          <w:lang w:val="uk-UA"/>
        </w:rPr>
        <w:t xml:space="preserve">. та було видано </w:t>
      </w:r>
      <w:r w:rsidR="002D50C3">
        <w:rPr>
          <w:sz w:val="28"/>
          <w:szCs w:val="28"/>
          <w:lang w:val="uk-UA"/>
        </w:rPr>
        <w:t>8178</w:t>
      </w:r>
      <w:r>
        <w:rPr>
          <w:sz w:val="28"/>
          <w:szCs w:val="28"/>
          <w:lang w:val="uk-UA"/>
        </w:rPr>
        <w:t xml:space="preserve"> виконавчи</w:t>
      </w:r>
      <w:r w:rsidR="00413050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документ</w:t>
      </w:r>
      <w:r w:rsidR="00413050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суму </w:t>
      </w:r>
      <w:r w:rsidR="002D50C3">
        <w:rPr>
          <w:sz w:val="28"/>
          <w:szCs w:val="28"/>
          <w:lang w:val="uk-UA"/>
        </w:rPr>
        <w:t>32 869 326</w:t>
      </w:r>
      <w:r>
        <w:rPr>
          <w:sz w:val="28"/>
          <w:szCs w:val="28"/>
          <w:lang w:val="uk-UA"/>
        </w:rPr>
        <w:t xml:space="preserve"> грн.</w:t>
      </w:r>
    </w:p>
    <w:p w:rsidR="00730840" w:rsidRDefault="00730840" w:rsidP="00730840">
      <w:pPr>
        <w:ind w:right="-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 результативних показників розгляду справ:</w:t>
      </w:r>
    </w:p>
    <w:p w:rsidR="003076BA" w:rsidRPr="003C0796" w:rsidRDefault="003076BA" w:rsidP="003C0796">
      <w:pPr>
        <w:pStyle w:val="a5"/>
        <w:numPr>
          <w:ilvl w:val="0"/>
          <w:numId w:val="5"/>
        </w:numPr>
        <w:ind w:right="-6"/>
        <w:jc w:val="both"/>
        <w:rPr>
          <w:sz w:val="28"/>
          <w:szCs w:val="28"/>
          <w:lang w:val="uk-UA"/>
        </w:rPr>
      </w:pPr>
      <w:r w:rsidRPr="003C0796">
        <w:rPr>
          <w:sz w:val="28"/>
          <w:szCs w:val="28"/>
          <w:lang w:val="uk-UA"/>
        </w:rPr>
        <w:t>відсоток розгляду справ на одного суддю</w:t>
      </w:r>
      <w:r w:rsidR="00761924">
        <w:rPr>
          <w:sz w:val="28"/>
          <w:szCs w:val="28"/>
          <w:lang w:val="uk-UA"/>
        </w:rPr>
        <w:t xml:space="preserve"> </w:t>
      </w:r>
      <w:r w:rsidRPr="003C0796">
        <w:rPr>
          <w:sz w:val="28"/>
          <w:szCs w:val="28"/>
          <w:lang w:val="uk-UA"/>
        </w:rPr>
        <w:t>- 128,9</w:t>
      </w:r>
      <w:r w:rsidR="003C0796" w:rsidRPr="003C0796">
        <w:rPr>
          <w:sz w:val="28"/>
          <w:szCs w:val="28"/>
          <w:lang w:val="uk-UA"/>
        </w:rPr>
        <w:t>;</w:t>
      </w:r>
    </w:p>
    <w:p w:rsidR="00730840" w:rsidRPr="003C0796" w:rsidRDefault="00730840" w:rsidP="003C0796">
      <w:pPr>
        <w:pStyle w:val="a5"/>
        <w:numPr>
          <w:ilvl w:val="0"/>
          <w:numId w:val="4"/>
        </w:numPr>
        <w:ind w:right="-6"/>
        <w:jc w:val="both"/>
        <w:rPr>
          <w:sz w:val="28"/>
          <w:szCs w:val="28"/>
          <w:lang w:val="uk-UA"/>
        </w:rPr>
      </w:pPr>
      <w:r w:rsidRPr="003C0796">
        <w:rPr>
          <w:sz w:val="28"/>
          <w:szCs w:val="28"/>
          <w:lang w:val="uk-UA"/>
        </w:rPr>
        <w:t>середня кількість розглян</w:t>
      </w:r>
      <w:r w:rsidR="000347D5" w:rsidRPr="003C0796">
        <w:rPr>
          <w:sz w:val="28"/>
          <w:szCs w:val="28"/>
          <w:lang w:val="uk-UA"/>
        </w:rPr>
        <w:t>утих справ на одного суддю – 5</w:t>
      </w:r>
      <w:r w:rsidR="003076BA" w:rsidRPr="003C0796">
        <w:rPr>
          <w:sz w:val="28"/>
          <w:szCs w:val="28"/>
          <w:lang w:val="uk-UA"/>
        </w:rPr>
        <w:t>8</w:t>
      </w:r>
      <w:r w:rsidR="000347D5" w:rsidRPr="003C0796">
        <w:rPr>
          <w:sz w:val="28"/>
          <w:szCs w:val="28"/>
          <w:lang w:val="uk-UA"/>
        </w:rPr>
        <w:t>3</w:t>
      </w:r>
      <w:r w:rsidRPr="003C0796">
        <w:rPr>
          <w:sz w:val="28"/>
          <w:szCs w:val="28"/>
          <w:lang w:val="uk-UA"/>
        </w:rPr>
        <w:t>;</w:t>
      </w:r>
    </w:p>
    <w:p w:rsidR="00330E61" w:rsidRPr="003C0796" w:rsidRDefault="00330E61" w:rsidP="003C0796">
      <w:pPr>
        <w:pStyle w:val="a5"/>
        <w:numPr>
          <w:ilvl w:val="0"/>
          <w:numId w:val="4"/>
        </w:numPr>
        <w:ind w:right="-6"/>
        <w:jc w:val="both"/>
        <w:rPr>
          <w:sz w:val="28"/>
          <w:szCs w:val="28"/>
          <w:lang w:val="uk-UA"/>
        </w:rPr>
      </w:pPr>
      <w:r w:rsidRPr="003C0796">
        <w:rPr>
          <w:sz w:val="28"/>
          <w:szCs w:val="28"/>
          <w:lang w:val="uk-UA"/>
        </w:rPr>
        <w:t xml:space="preserve">середня кількість справ та матеріалів, </w:t>
      </w:r>
      <w:r w:rsidR="000347D5" w:rsidRPr="003C0796">
        <w:rPr>
          <w:sz w:val="28"/>
          <w:szCs w:val="28"/>
          <w:lang w:val="uk-UA"/>
        </w:rPr>
        <w:t>що перебували на розгляді у 202</w:t>
      </w:r>
      <w:r w:rsidR="003076BA" w:rsidRPr="003C0796">
        <w:rPr>
          <w:sz w:val="28"/>
          <w:szCs w:val="28"/>
          <w:lang w:val="uk-UA"/>
        </w:rPr>
        <w:t>2</w:t>
      </w:r>
      <w:r w:rsidRPr="003C0796">
        <w:rPr>
          <w:sz w:val="28"/>
          <w:szCs w:val="28"/>
          <w:lang w:val="uk-UA"/>
        </w:rPr>
        <w:t xml:space="preserve"> році в </w:t>
      </w:r>
      <w:r w:rsidR="000347D5" w:rsidRPr="003C0796">
        <w:rPr>
          <w:sz w:val="28"/>
          <w:szCs w:val="28"/>
          <w:lang w:val="uk-UA"/>
        </w:rPr>
        <w:t>розрахунку на одного суддю – 7</w:t>
      </w:r>
      <w:r w:rsidR="003076BA" w:rsidRPr="003C0796">
        <w:rPr>
          <w:sz w:val="28"/>
          <w:szCs w:val="28"/>
          <w:lang w:val="uk-UA"/>
        </w:rPr>
        <w:t>51</w:t>
      </w:r>
      <w:r w:rsidRPr="003C0796">
        <w:rPr>
          <w:sz w:val="28"/>
          <w:szCs w:val="28"/>
          <w:lang w:val="uk-UA"/>
        </w:rPr>
        <w:t>;</w:t>
      </w:r>
    </w:p>
    <w:p w:rsidR="00730840" w:rsidRDefault="00330E61" w:rsidP="003C0796">
      <w:pPr>
        <w:pStyle w:val="a5"/>
        <w:numPr>
          <w:ilvl w:val="0"/>
          <w:numId w:val="4"/>
        </w:numPr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</w:t>
      </w:r>
      <w:r w:rsidR="000347D5">
        <w:rPr>
          <w:sz w:val="28"/>
          <w:szCs w:val="28"/>
          <w:lang w:val="uk-UA"/>
        </w:rPr>
        <w:t xml:space="preserve"> тривалість розгляду справи – </w:t>
      </w:r>
      <w:r w:rsidR="003076BA">
        <w:rPr>
          <w:sz w:val="28"/>
          <w:szCs w:val="28"/>
          <w:lang w:val="uk-UA"/>
        </w:rPr>
        <w:t>113</w:t>
      </w:r>
      <w:r w:rsidR="000347D5">
        <w:rPr>
          <w:sz w:val="28"/>
          <w:szCs w:val="28"/>
          <w:lang w:val="uk-UA"/>
        </w:rPr>
        <w:t xml:space="preserve"> дні</w:t>
      </w:r>
      <w:r w:rsidR="003076BA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.</w:t>
      </w:r>
      <w:r w:rsidR="00730840">
        <w:rPr>
          <w:sz w:val="28"/>
          <w:szCs w:val="28"/>
          <w:lang w:val="uk-UA"/>
        </w:rPr>
        <w:t xml:space="preserve"> </w:t>
      </w:r>
    </w:p>
    <w:p w:rsidR="00FE5AEE" w:rsidRPr="00967E3E" w:rsidRDefault="000347D5" w:rsidP="00FE5AEE">
      <w:pPr>
        <w:ind w:firstLine="708"/>
        <w:jc w:val="both"/>
        <w:rPr>
          <w:sz w:val="28"/>
          <w:szCs w:val="28"/>
          <w:lang w:val="uk-UA"/>
        </w:rPr>
      </w:pPr>
      <w:r w:rsidRPr="00967E3E">
        <w:rPr>
          <w:sz w:val="28"/>
          <w:szCs w:val="28"/>
          <w:lang w:val="uk-UA"/>
        </w:rPr>
        <w:t xml:space="preserve">До П’ятого </w:t>
      </w:r>
      <w:r w:rsidR="00FE5AEE" w:rsidRPr="00967E3E">
        <w:rPr>
          <w:sz w:val="28"/>
          <w:szCs w:val="28"/>
          <w:lang w:val="uk-UA"/>
        </w:rPr>
        <w:t>апеляційного адміністративного</w:t>
      </w:r>
      <w:r w:rsidR="00FE5AEE" w:rsidRPr="00967E3E">
        <w:rPr>
          <w:sz w:val="28"/>
          <w:szCs w:val="28"/>
        </w:rPr>
        <w:t xml:space="preserve"> суду </w:t>
      </w:r>
      <w:r w:rsidR="00FE5AEE" w:rsidRPr="00967E3E">
        <w:rPr>
          <w:sz w:val="28"/>
          <w:szCs w:val="28"/>
          <w:lang w:val="uk-UA"/>
        </w:rPr>
        <w:t xml:space="preserve">направлено </w:t>
      </w:r>
      <w:r w:rsidR="008F3319">
        <w:rPr>
          <w:sz w:val="28"/>
          <w:szCs w:val="28"/>
          <w:lang w:val="uk-UA"/>
        </w:rPr>
        <w:t>24</w:t>
      </w:r>
      <w:r w:rsidR="00FE5AEE" w:rsidRPr="00967E3E">
        <w:rPr>
          <w:b/>
          <w:sz w:val="28"/>
          <w:szCs w:val="28"/>
        </w:rPr>
        <w:t xml:space="preserve"> </w:t>
      </w:r>
      <w:r w:rsidR="00FE5AEE" w:rsidRPr="00967E3E">
        <w:rPr>
          <w:sz w:val="28"/>
          <w:szCs w:val="28"/>
        </w:rPr>
        <w:t>справ</w:t>
      </w:r>
      <w:r w:rsidR="008F3319">
        <w:rPr>
          <w:sz w:val="28"/>
          <w:szCs w:val="28"/>
          <w:lang w:val="uk-UA"/>
        </w:rPr>
        <w:t>и</w:t>
      </w:r>
      <w:r w:rsidR="00595C05" w:rsidRPr="00967E3E">
        <w:rPr>
          <w:sz w:val="28"/>
          <w:szCs w:val="28"/>
          <w:lang w:val="uk-UA"/>
        </w:rPr>
        <w:t xml:space="preserve"> за апеляційними скаргами та </w:t>
      </w:r>
      <w:r w:rsidR="008F3319">
        <w:rPr>
          <w:sz w:val="28"/>
          <w:szCs w:val="28"/>
          <w:lang w:val="uk-UA"/>
        </w:rPr>
        <w:t>774</w:t>
      </w:r>
      <w:r w:rsidR="00905BB6" w:rsidRPr="00967E3E">
        <w:rPr>
          <w:sz w:val="28"/>
          <w:szCs w:val="28"/>
          <w:lang w:val="uk-UA"/>
        </w:rPr>
        <w:t xml:space="preserve"> справ</w:t>
      </w:r>
      <w:r w:rsidR="008F3319">
        <w:rPr>
          <w:sz w:val="28"/>
          <w:szCs w:val="28"/>
          <w:lang w:val="uk-UA"/>
        </w:rPr>
        <w:t>и</w:t>
      </w:r>
      <w:r w:rsidR="00595C05" w:rsidRPr="00967E3E">
        <w:rPr>
          <w:sz w:val="28"/>
          <w:szCs w:val="28"/>
          <w:lang w:val="uk-UA"/>
        </w:rPr>
        <w:t xml:space="preserve"> за запитами апеляційної інстанції</w:t>
      </w:r>
      <w:r w:rsidR="00FE5AEE" w:rsidRPr="00967E3E">
        <w:rPr>
          <w:sz w:val="28"/>
          <w:szCs w:val="28"/>
          <w:lang w:val="uk-UA"/>
        </w:rPr>
        <w:t>.</w:t>
      </w:r>
      <w:r w:rsidR="00FE5AEE" w:rsidRPr="00967E3E">
        <w:rPr>
          <w:b/>
          <w:sz w:val="28"/>
          <w:szCs w:val="28"/>
          <w:lang w:val="uk-UA"/>
        </w:rPr>
        <w:t xml:space="preserve"> </w:t>
      </w:r>
    </w:p>
    <w:p w:rsidR="00FE5AEE" w:rsidRDefault="00FE5AEE" w:rsidP="00FE5AEE">
      <w:pPr>
        <w:pStyle w:val="a3"/>
        <w:spacing w:after="0"/>
        <w:ind w:right="-6" w:firstLine="708"/>
        <w:jc w:val="both"/>
        <w:rPr>
          <w:sz w:val="28"/>
          <w:szCs w:val="28"/>
          <w:lang w:val="uk-UA"/>
        </w:rPr>
      </w:pPr>
      <w:r w:rsidRPr="00967E3E">
        <w:rPr>
          <w:sz w:val="28"/>
          <w:szCs w:val="28"/>
          <w:lang w:val="uk-UA"/>
        </w:rPr>
        <w:t xml:space="preserve">До </w:t>
      </w:r>
      <w:r w:rsidR="000347D5" w:rsidRPr="00967E3E">
        <w:rPr>
          <w:sz w:val="28"/>
          <w:szCs w:val="28"/>
          <w:lang w:val="uk-UA"/>
        </w:rPr>
        <w:t>Касаційного адміністративного суду у складі Верховного Суду</w:t>
      </w:r>
      <w:r w:rsidRPr="00967E3E">
        <w:rPr>
          <w:sz w:val="28"/>
          <w:szCs w:val="28"/>
          <w:lang w:val="uk-UA"/>
        </w:rPr>
        <w:t xml:space="preserve"> направлено </w:t>
      </w:r>
      <w:r w:rsidR="008F3319">
        <w:rPr>
          <w:sz w:val="28"/>
          <w:szCs w:val="28"/>
          <w:lang w:val="uk-UA"/>
        </w:rPr>
        <w:t>68</w:t>
      </w:r>
      <w:r w:rsidR="00A26189" w:rsidRPr="00967E3E">
        <w:rPr>
          <w:sz w:val="28"/>
          <w:szCs w:val="28"/>
          <w:lang w:val="uk-UA"/>
        </w:rPr>
        <w:t xml:space="preserve"> справ</w:t>
      </w:r>
      <w:r w:rsidRPr="00967E3E">
        <w:rPr>
          <w:sz w:val="28"/>
          <w:szCs w:val="28"/>
        </w:rPr>
        <w:t xml:space="preserve">. </w:t>
      </w:r>
      <w:r w:rsidRPr="00967E3E">
        <w:rPr>
          <w:sz w:val="28"/>
          <w:szCs w:val="28"/>
          <w:lang w:val="uk-UA"/>
        </w:rPr>
        <w:t xml:space="preserve"> </w:t>
      </w:r>
    </w:p>
    <w:p w:rsidR="008F3319" w:rsidRPr="00967E3E" w:rsidRDefault="008F3319" w:rsidP="00FE5AEE">
      <w:pPr>
        <w:pStyle w:val="a3"/>
        <w:spacing w:after="0"/>
        <w:ind w:right="-6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Миколаївського окружного адміністративного суду у 2022 році повернулось 1098 справ після їх розгляду вищими інстанціями.</w:t>
      </w:r>
    </w:p>
    <w:p w:rsidR="00FE5AEE" w:rsidRPr="00967E3E" w:rsidRDefault="00FE5AEE" w:rsidP="00FE5AEE">
      <w:pPr>
        <w:jc w:val="both"/>
        <w:rPr>
          <w:b/>
          <w:sz w:val="28"/>
          <w:szCs w:val="28"/>
          <w:lang w:val="uk-UA"/>
        </w:rPr>
      </w:pPr>
    </w:p>
    <w:p w:rsidR="00FE5AEE" w:rsidRPr="00120FD0" w:rsidRDefault="00FE5AEE" w:rsidP="00FE5AEE">
      <w:pPr>
        <w:jc w:val="both"/>
        <w:rPr>
          <w:sz w:val="28"/>
          <w:szCs w:val="28"/>
          <w:lang w:val="uk-UA"/>
        </w:rPr>
      </w:pPr>
    </w:p>
    <w:p w:rsidR="00FE5AEE" w:rsidRPr="00120FD0" w:rsidRDefault="00FE5AEE" w:rsidP="00FE5AEE">
      <w:pPr>
        <w:jc w:val="both"/>
        <w:rPr>
          <w:sz w:val="28"/>
          <w:szCs w:val="28"/>
          <w:lang w:val="uk-UA"/>
        </w:rPr>
      </w:pPr>
      <w:r w:rsidRPr="00120FD0">
        <w:rPr>
          <w:sz w:val="28"/>
          <w:szCs w:val="28"/>
          <w:lang w:val="uk-UA"/>
        </w:rPr>
        <w:t>Начальник відділу</w:t>
      </w:r>
    </w:p>
    <w:p w:rsidR="00FE5AEE" w:rsidRPr="00120FD0" w:rsidRDefault="00FE5AEE" w:rsidP="00FE5AEE">
      <w:pPr>
        <w:jc w:val="both"/>
        <w:rPr>
          <w:sz w:val="28"/>
          <w:szCs w:val="28"/>
          <w:lang w:val="uk-UA"/>
        </w:rPr>
      </w:pPr>
      <w:r w:rsidRPr="00120FD0">
        <w:rPr>
          <w:sz w:val="28"/>
          <w:szCs w:val="28"/>
          <w:lang w:val="uk-UA"/>
        </w:rPr>
        <w:t>забезпечення судового процесу</w:t>
      </w:r>
    </w:p>
    <w:p w:rsidR="00FE5AEE" w:rsidRPr="00120FD0" w:rsidRDefault="00FE5AEE" w:rsidP="00FE5AEE">
      <w:pPr>
        <w:jc w:val="both"/>
        <w:rPr>
          <w:lang w:val="uk-UA"/>
        </w:rPr>
      </w:pPr>
      <w:r w:rsidRPr="00120FD0">
        <w:rPr>
          <w:sz w:val="28"/>
          <w:szCs w:val="28"/>
          <w:lang w:val="uk-UA"/>
        </w:rPr>
        <w:t xml:space="preserve">та аналітично-статистичної роботи                 </w:t>
      </w:r>
      <w:r w:rsidR="00120FD0"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Pr="00120FD0">
        <w:rPr>
          <w:sz w:val="28"/>
          <w:szCs w:val="28"/>
          <w:lang w:val="uk-UA"/>
        </w:rPr>
        <w:t xml:space="preserve">     </w:t>
      </w:r>
      <w:r w:rsidR="00120FD0" w:rsidRPr="00120FD0">
        <w:rPr>
          <w:sz w:val="28"/>
          <w:szCs w:val="28"/>
          <w:lang w:val="uk-UA"/>
        </w:rPr>
        <w:t xml:space="preserve">                Марина </w:t>
      </w:r>
      <w:r w:rsidRPr="00120FD0">
        <w:rPr>
          <w:sz w:val="28"/>
          <w:szCs w:val="28"/>
          <w:lang w:val="uk-UA"/>
        </w:rPr>
        <w:t>К</w:t>
      </w:r>
      <w:r w:rsidR="00120FD0" w:rsidRPr="00120FD0">
        <w:rPr>
          <w:sz w:val="28"/>
          <w:szCs w:val="28"/>
          <w:lang w:val="uk-UA"/>
        </w:rPr>
        <w:t>ОБАК</w:t>
      </w:r>
      <w:r w:rsidRPr="00120FD0">
        <w:rPr>
          <w:lang w:val="uk-UA"/>
        </w:rPr>
        <w:t xml:space="preserve"> </w:t>
      </w:r>
    </w:p>
    <w:p w:rsidR="006A5BDA" w:rsidRPr="00FE5AEE" w:rsidRDefault="006A5BDA">
      <w:pPr>
        <w:rPr>
          <w:lang w:val="uk-UA"/>
        </w:rPr>
      </w:pPr>
    </w:p>
    <w:sectPr w:rsidR="006A5BDA" w:rsidRPr="00FE5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76B0"/>
    <w:multiLevelType w:val="hybridMultilevel"/>
    <w:tmpl w:val="10F03C04"/>
    <w:lvl w:ilvl="0" w:tplc="48C409C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D939AF"/>
    <w:multiLevelType w:val="hybridMultilevel"/>
    <w:tmpl w:val="AEA44AD2"/>
    <w:lvl w:ilvl="0" w:tplc="4EAA69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0B55738"/>
    <w:multiLevelType w:val="hybridMultilevel"/>
    <w:tmpl w:val="916A3A40"/>
    <w:lvl w:ilvl="0" w:tplc="277063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00336A"/>
    <w:multiLevelType w:val="hybridMultilevel"/>
    <w:tmpl w:val="9A507BD4"/>
    <w:lvl w:ilvl="0" w:tplc="4EAA69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63D2E1D"/>
    <w:multiLevelType w:val="hybridMultilevel"/>
    <w:tmpl w:val="8988A1E6"/>
    <w:lvl w:ilvl="0" w:tplc="4EAA69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EE"/>
    <w:rsid w:val="00003301"/>
    <w:rsid w:val="000347D5"/>
    <w:rsid w:val="00053874"/>
    <w:rsid w:val="000861A2"/>
    <w:rsid w:val="00092FF0"/>
    <w:rsid w:val="00097A17"/>
    <w:rsid w:val="000A135F"/>
    <w:rsid w:val="000A6F6E"/>
    <w:rsid w:val="000B4B2B"/>
    <w:rsid w:val="000C2599"/>
    <w:rsid w:val="000C53F8"/>
    <w:rsid w:val="000D7BBF"/>
    <w:rsid w:val="00120FD0"/>
    <w:rsid w:val="00121A59"/>
    <w:rsid w:val="00124EA7"/>
    <w:rsid w:val="001766A5"/>
    <w:rsid w:val="00187E21"/>
    <w:rsid w:val="001B427E"/>
    <w:rsid w:val="001B4C8A"/>
    <w:rsid w:val="001D1420"/>
    <w:rsid w:val="001F3413"/>
    <w:rsid w:val="00201B45"/>
    <w:rsid w:val="0023119B"/>
    <w:rsid w:val="00235608"/>
    <w:rsid w:val="00237D11"/>
    <w:rsid w:val="002562CD"/>
    <w:rsid w:val="002D50C3"/>
    <w:rsid w:val="002E6C85"/>
    <w:rsid w:val="0030767A"/>
    <w:rsid w:val="003076BA"/>
    <w:rsid w:val="00330E61"/>
    <w:rsid w:val="003472BA"/>
    <w:rsid w:val="003A2A8E"/>
    <w:rsid w:val="003A7A66"/>
    <w:rsid w:val="003B4302"/>
    <w:rsid w:val="003B6BE4"/>
    <w:rsid w:val="003B7B10"/>
    <w:rsid w:val="003C0796"/>
    <w:rsid w:val="003D750A"/>
    <w:rsid w:val="003E1776"/>
    <w:rsid w:val="003F6976"/>
    <w:rsid w:val="00413050"/>
    <w:rsid w:val="00417E05"/>
    <w:rsid w:val="00420EE7"/>
    <w:rsid w:val="00421C04"/>
    <w:rsid w:val="004B599E"/>
    <w:rsid w:val="004B672B"/>
    <w:rsid w:val="004E4795"/>
    <w:rsid w:val="004F09E2"/>
    <w:rsid w:val="004F7576"/>
    <w:rsid w:val="00525EBD"/>
    <w:rsid w:val="00544E7B"/>
    <w:rsid w:val="00576264"/>
    <w:rsid w:val="0058263E"/>
    <w:rsid w:val="00585507"/>
    <w:rsid w:val="00595C05"/>
    <w:rsid w:val="005A0FC3"/>
    <w:rsid w:val="005B05E2"/>
    <w:rsid w:val="006060FA"/>
    <w:rsid w:val="006327F5"/>
    <w:rsid w:val="00633D51"/>
    <w:rsid w:val="00642125"/>
    <w:rsid w:val="006431E9"/>
    <w:rsid w:val="00643796"/>
    <w:rsid w:val="00667273"/>
    <w:rsid w:val="006A5BDA"/>
    <w:rsid w:val="006C3C04"/>
    <w:rsid w:val="006D0B02"/>
    <w:rsid w:val="006E1430"/>
    <w:rsid w:val="00700289"/>
    <w:rsid w:val="007064D1"/>
    <w:rsid w:val="0070718C"/>
    <w:rsid w:val="00730840"/>
    <w:rsid w:val="0073491E"/>
    <w:rsid w:val="00761924"/>
    <w:rsid w:val="007A7699"/>
    <w:rsid w:val="007E3C7B"/>
    <w:rsid w:val="00810721"/>
    <w:rsid w:val="00832C7B"/>
    <w:rsid w:val="00834342"/>
    <w:rsid w:val="00842400"/>
    <w:rsid w:val="00843604"/>
    <w:rsid w:val="00854FFA"/>
    <w:rsid w:val="008F3319"/>
    <w:rsid w:val="00905BB6"/>
    <w:rsid w:val="0092769C"/>
    <w:rsid w:val="00936212"/>
    <w:rsid w:val="00967E3E"/>
    <w:rsid w:val="00985B22"/>
    <w:rsid w:val="00996035"/>
    <w:rsid w:val="009A0234"/>
    <w:rsid w:val="009A3F21"/>
    <w:rsid w:val="009B1685"/>
    <w:rsid w:val="009B7D61"/>
    <w:rsid w:val="009E4B02"/>
    <w:rsid w:val="009F7FEB"/>
    <w:rsid w:val="00A26189"/>
    <w:rsid w:val="00A33076"/>
    <w:rsid w:val="00A34FDD"/>
    <w:rsid w:val="00A724AC"/>
    <w:rsid w:val="00AC53F3"/>
    <w:rsid w:val="00AD000C"/>
    <w:rsid w:val="00AD30B7"/>
    <w:rsid w:val="00AF4968"/>
    <w:rsid w:val="00B066B3"/>
    <w:rsid w:val="00B128DD"/>
    <w:rsid w:val="00B3201E"/>
    <w:rsid w:val="00B51144"/>
    <w:rsid w:val="00BB2FAC"/>
    <w:rsid w:val="00BC0D64"/>
    <w:rsid w:val="00C02134"/>
    <w:rsid w:val="00C72CF6"/>
    <w:rsid w:val="00C75D97"/>
    <w:rsid w:val="00C85381"/>
    <w:rsid w:val="00CA45EB"/>
    <w:rsid w:val="00CD7FE4"/>
    <w:rsid w:val="00D3223C"/>
    <w:rsid w:val="00D43522"/>
    <w:rsid w:val="00D45DAE"/>
    <w:rsid w:val="00D5597D"/>
    <w:rsid w:val="00D626DE"/>
    <w:rsid w:val="00D757B4"/>
    <w:rsid w:val="00D76CB0"/>
    <w:rsid w:val="00D910D9"/>
    <w:rsid w:val="00DC5750"/>
    <w:rsid w:val="00DD2605"/>
    <w:rsid w:val="00EB0DDD"/>
    <w:rsid w:val="00EE26E4"/>
    <w:rsid w:val="00F07521"/>
    <w:rsid w:val="00F173D1"/>
    <w:rsid w:val="00F17451"/>
    <w:rsid w:val="00F21E9A"/>
    <w:rsid w:val="00F27DE0"/>
    <w:rsid w:val="00FB2D32"/>
    <w:rsid w:val="00FD1056"/>
    <w:rsid w:val="00F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95AB"/>
  <w15:docId w15:val="{5AC886BC-F76B-44CA-BA64-29C5C333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EE"/>
    <w:pPr>
      <w:spacing w:line="240" w:lineRule="auto"/>
    </w:pPr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E5AE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E5AEE"/>
    <w:rPr>
      <w:rFonts w:eastAsia="Times New Roman" w:cs="Times New Roman"/>
      <w:szCs w:val="24"/>
    </w:rPr>
  </w:style>
  <w:style w:type="paragraph" w:styleId="a5">
    <w:name w:val="List Paragraph"/>
    <w:basedOn w:val="a"/>
    <w:uiPriority w:val="34"/>
    <w:qFormat/>
    <w:rsid w:val="00F174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7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7E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Користувач Windows</cp:lastModifiedBy>
  <cp:revision>101</cp:revision>
  <cp:lastPrinted>2021-02-23T11:42:00Z</cp:lastPrinted>
  <dcterms:created xsi:type="dcterms:W3CDTF">2016-07-20T10:45:00Z</dcterms:created>
  <dcterms:modified xsi:type="dcterms:W3CDTF">2023-02-09T09:48:00Z</dcterms:modified>
</cp:coreProperties>
</file>