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</w:t>
      </w:r>
      <w:r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Миколаївський окружний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адміністративний  суд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Судді ________________________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Номер справи__________________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(ПІБ або найменування заявника)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</w:t>
      </w:r>
      <w:r w:rsidR="003521C3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______________________________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</w:t>
      </w:r>
      <w:r w:rsidR="003521C3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>______________________________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(місце проживання,  місцезнаходження,</w:t>
      </w:r>
    </w:p>
    <w:p w:rsidR="00026C22" w:rsidRDefault="00026C22" w:rsidP="00026C22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276" w:lineRule="auto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</w:t>
      </w:r>
      <w:r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 xml:space="preserve">ідентифікаційний код </w:t>
      </w:r>
      <w:proofErr w:type="spellStart"/>
      <w:r w:rsidRPr="00026C22">
        <w:rPr>
          <w:rStyle w:val="a4"/>
          <w:b w:val="0"/>
          <w:color w:val="3A3A3A"/>
          <w:sz w:val="28"/>
          <w:szCs w:val="28"/>
          <w:lang w:val="uk-UA"/>
        </w:rPr>
        <w:t>юр</w:t>
      </w:r>
      <w:proofErr w:type="spellEnd"/>
      <w:r w:rsidRPr="00026C22">
        <w:rPr>
          <w:rStyle w:val="a4"/>
          <w:b w:val="0"/>
          <w:color w:val="3A3A3A"/>
          <w:sz w:val="28"/>
          <w:szCs w:val="28"/>
          <w:lang w:val="uk-UA"/>
        </w:rPr>
        <w:t>. особи,</w:t>
      </w:r>
    </w:p>
    <w:p w:rsidR="0013341A" w:rsidRPr="00026C22" w:rsidRDefault="00026C22" w:rsidP="00026C22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276" w:lineRule="auto"/>
        <w:jc w:val="center"/>
        <w:rPr>
          <w:rStyle w:val="a5"/>
          <w:bCs/>
          <w:i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</w:t>
      </w:r>
      <w:r>
        <w:rPr>
          <w:rStyle w:val="a4"/>
          <w:b w:val="0"/>
          <w:color w:val="3A3A3A"/>
          <w:sz w:val="28"/>
          <w:szCs w:val="28"/>
          <w:lang w:val="uk-UA"/>
        </w:rPr>
        <w:t xml:space="preserve">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засоби зв’язку)</w:t>
      </w:r>
    </w:p>
    <w:p w:rsidR="009D218D" w:rsidRPr="00026C22" w:rsidRDefault="009D218D" w:rsidP="007009BC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rStyle w:val="a5"/>
          <w:bCs/>
          <w:i w:val="0"/>
          <w:color w:val="3A3A3A"/>
          <w:sz w:val="28"/>
          <w:szCs w:val="28"/>
          <w:lang w:val="uk-UA"/>
        </w:rPr>
      </w:pPr>
    </w:p>
    <w:p w:rsidR="009D218D" w:rsidRPr="00026C22" w:rsidRDefault="009D218D" w:rsidP="007009BC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b/>
          <w:bCs/>
          <w:iCs/>
          <w:color w:val="3A3A3A"/>
          <w:sz w:val="28"/>
          <w:szCs w:val="28"/>
          <w:lang w:val="uk-UA"/>
        </w:rPr>
      </w:pPr>
    </w:p>
    <w:p w:rsidR="0013341A" w:rsidRPr="00026C22" w:rsidRDefault="0013341A" w:rsidP="007009B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A3A3A"/>
          <w:sz w:val="28"/>
          <w:szCs w:val="28"/>
        </w:rPr>
      </w:pPr>
      <w:proofErr w:type="spellStart"/>
      <w:r w:rsidRPr="00026C22">
        <w:rPr>
          <w:rStyle w:val="a4"/>
          <w:color w:val="3A3A3A"/>
          <w:sz w:val="28"/>
          <w:szCs w:val="28"/>
        </w:rPr>
        <w:t>Заява</w:t>
      </w:r>
      <w:proofErr w:type="spellEnd"/>
    </w:p>
    <w:p w:rsidR="009D218D" w:rsidRPr="00026C22" w:rsidRDefault="0013341A" w:rsidP="007009B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color w:val="3A3A3A"/>
          <w:sz w:val="28"/>
          <w:szCs w:val="28"/>
          <w:lang w:val="uk-UA"/>
        </w:rPr>
      </w:pPr>
      <w:r w:rsidRPr="00026C22">
        <w:rPr>
          <w:rStyle w:val="a4"/>
          <w:color w:val="3A3A3A"/>
          <w:sz w:val="28"/>
          <w:szCs w:val="28"/>
        </w:rPr>
        <w:t xml:space="preserve">про </w:t>
      </w:r>
      <w:r w:rsidR="003521C3">
        <w:rPr>
          <w:rStyle w:val="a4"/>
          <w:color w:val="3A3A3A"/>
          <w:sz w:val="28"/>
          <w:szCs w:val="28"/>
          <w:lang w:val="uk-UA"/>
        </w:rPr>
        <w:t>залишення позову без розгляду</w:t>
      </w:r>
      <w:r w:rsidR="009D218D" w:rsidRPr="00026C22">
        <w:rPr>
          <w:rStyle w:val="a4"/>
          <w:color w:val="3A3A3A"/>
          <w:sz w:val="28"/>
          <w:szCs w:val="28"/>
        </w:rPr>
        <w:t xml:space="preserve"> </w:t>
      </w:r>
    </w:p>
    <w:p w:rsidR="0013341A" w:rsidRPr="00026C22" w:rsidRDefault="0013341A" w:rsidP="007009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A3A3A"/>
          <w:sz w:val="28"/>
          <w:szCs w:val="28"/>
        </w:rPr>
      </w:pPr>
      <w:r w:rsidRPr="00026C22">
        <w:rPr>
          <w:rStyle w:val="a4"/>
          <w:b w:val="0"/>
          <w:color w:val="3A3A3A"/>
          <w:sz w:val="28"/>
          <w:szCs w:val="28"/>
        </w:rPr>
        <w:t> </w:t>
      </w:r>
    </w:p>
    <w:p w:rsidR="003521C3" w:rsidRDefault="003521C3" w:rsidP="003521C3">
      <w:pPr>
        <w:pStyle w:val="a3"/>
        <w:shd w:val="clear" w:color="auto" w:fill="FFFFFF"/>
        <w:spacing w:before="0" w:beforeAutospacing="0" w:after="150" w:afterAutospacing="0" w:line="360" w:lineRule="auto"/>
        <w:rPr>
          <w:color w:val="3A3A3A"/>
          <w:sz w:val="28"/>
          <w:lang w:val="uk-UA"/>
        </w:rPr>
      </w:pPr>
      <w:r>
        <w:rPr>
          <w:color w:val="3A3A3A"/>
          <w:sz w:val="28"/>
        </w:rPr>
        <w:t xml:space="preserve">    </w:t>
      </w:r>
      <w:r>
        <w:rPr>
          <w:color w:val="3A3A3A"/>
          <w:sz w:val="28"/>
          <w:lang w:val="uk-UA"/>
        </w:rPr>
        <w:t>На підста</w:t>
      </w:r>
      <w:r w:rsidR="00E85F98">
        <w:rPr>
          <w:color w:val="3A3A3A"/>
          <w:sz w:val="28"/>
          <w:lang w:val="uk-UA"/>
        </w:rPr>
        <w:t xml:space="preserve">ві п.5 ч.1 ст. 240 КАС України </w:t>
      </w:r>
      <w:r>
        <w:rPr>
          <w:color w:val="3A3A3A"/>
          <w:sz w:val="28"/>
          <w:lang w:val="uk-UA"/>
        </w:rPr>
        <w:t xml:space="preserve">прошу позовну заяву по адміністративній справі залишити без розгляду . </w:t>
      </w:r>
    </w:p>
    <w:p w:rsidR="00E85F98" w:rsidRPr="00812C8A" w:rsidRDefault="00E85F98" w:rsidP="00E85F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85F98" w:rsidRPr="00812C8A" w:rsidRDefault="00E85F98" w:rsidP="00E85F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12C8A">
        <w:rPr>
          <w:sz w:val="28"/>
          <w:szCs w:val="28"/>
        </w:rPr>
        <w:t>__________              ________________                     </w:t>
      </w:r>
      <w:r w:rsidRPr="00812C8A">
        <w:rPr>
          <w:sz w:val="28"/>
          <w:szCs w:val="28"/>
          <w:lang w:val="uk-UA"/>
        </w:rPr>
        <w:t>_______</w:t>
      </w:r>
      <w:bookmarkStart w:id="0" w:name="_GoBack"/>
      <w:bookmarkEnd w:id="0"/>
      <w:r w:rsidRPr="00812C8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</w:t>
      </w:r>
    </w:p>
    <w:p w:rsidR="00E85F98" w:rsidRPr="00812C8A" w:rsidRDefault="00E85F98" w:rsidP="00E85F9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</w:rPr>
        <w:t> дата       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</w:t>
      </w:r>
      <w:r w:rsidRPr="00812C8A">
        <w:rPr>
          <w:rStyle w:val="a4"/>
          <w:b w:val="0"/>
          <w:sz w:val="28"/>
          <w:szCs w:val="28"/>
        </w:rPr>
        <w:t>     </w:t>
      </w:r>
      <w:proofErr w:type="spellStart"/>
      <w:r w:rsidRPr="00812C8A">
        <w:rPr>
          <w:rStyle w:val="a4"/>
          <w:b w:val="0"/>
          <w:sz w:val="28"/>
          <w:szCs w:val="28"/>
        </w:rPr>
        <w:t>підпис</w:t>
      </w:r>
      <w:proofErr w:type="spellEnd"/>
      <w:r w:rsidRPr="00812C8A">
        <w:rPr>
          <w:rStyle w:val="a4"/>
          <w:b w:val="0"/>
          <w:sz w:val="28"/>
          <w:szCs w:val="28"/>
        </w:rPr>
        <w:t>                 </w:t>
      </w:r>
      <w:r>
        <w:rPr>
          <w:rStyle w:val="a4"/>
          <w:b w:val="0"/>
          <w:sz w:val="28"/>
          <w:szCs w:val="28"/>
          <w:lang w:val="uk-UA"/>
        </w:rPr>
        <w:t xml:space="preserve">             </w:t>
      </w:r>
      <w:r w:rsidRPr="00812C8A">
        <w:rPr>
          <w:rStyle w:val="a4"/>
          <w:b w:val="0"/>
          <w:sz w:val="28"/>
          <w:szCs w:val="28"/>
        </w:rPr>
        <w:t>    </w:t>
      </w:r>
      <w:proofErr w:type="spellStart"/>
      <w:r w:rsidRPr="00812C8A">
        <w:rPr>
          <w:rStyle w:val="a4"/>
          <w:b w:val="0"/>
          <w:sz w:val="28"/>
          <w:szCs w:val="28"/>
        </w:rPr>
        <w:t>прізвище</w:t>
      </w:r>
      <w:proofErr w:type="spellEnd"/>
      <w:r w:rsidRPr="00812C8A">
        <w:rPr>
          <w:rStyle w:val="a4"/>
          <w:b w:val="0"/>
          <w:sz w:val="28"/>
          <w:szCs w:val="28"/>
        </w:rPr>
        <w:t xml:space="preserve">, </w:t>
      </w:r>
      <w:proofErr w:type="spellStart"/>
      <w:r w:rsidRPr="00812C8A">
        <w:rPr>
          <w:rStyle w:val="a4"/>
          <w:b w:val="0"/>
          <w:sz w:val="28"/>
          <w:szCs w:val="28"/>
        </w:rPr>
        <w:t>ініціали</w:t>
      </w:r>
      <w:proofErr w:type="spellEnd"/>
    </w:p>
    <w:p w:rsidR="003521C3" w:rsidRDefault="003521C3" w:rsidP="00026C2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A3A3A"/>
          <w:sz w:val="28"/>
          <w:szCs w:val="28"/>
        </w:rPr>
      </w:pPr>
    </w:p>
    <w:sectPr w:rsidR="003521C3" w:rsidSect="00026C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0"/>
    <w:rsid w:val="00026C22"/>
    <w:rsid w:val="0013341A"/>
    <w:rsid w:val="00274FBC"/>
    <w:rsid w:val="003521C3"/>
    <w:rsid w:val="003C3CA4"/>
    <w:rsid w:val="00470307"/>
    <w:rsid w:val="004D4650"/>
    <w:rsid w:val="005503EC"/>
    <w:rsid w:val="00577741"/>
    <w:rsid w:val="007009BC"/>
    <w:rsid w:val="009A3CE1"/>
    <w:rsid w:val="009D218D"/>
    <w:rsid w:val="00A004B9"/>
    <w:rsid w:val="00B83E70"/>
    <w:rsid w:val="00BC6151"/>
    <w:rsid w:val="00D059C0"/>
    <w:rsid w:val="00E85F98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24A"/>
  <w15:docId w15:val="{17737CC7-C27A-43E0-A791-1EB7422A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41A"/>
    <w:rPr>
      <w:b/>
      <w:bCs/>
    </w:rPr>
  </w:style>
  <w:style w:type="character" w:styleId="a5">
    <w:name w:val="Emphasis"/>
    <w:basedOn w:val="a0"/>
    <w:uiPriority w:val="20"/>
    <w:qFormat/>
    <w:rsid w:val="00133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12</cp:revision>
  <cp:lastPrinted>2020-05-13T09:29:00Z</cp:lastPrinted>
  <dcterms:created xsi:type="dcterms:W3CDTF">2019-02-06T10:18:00Z</dcterms:created>
  <dcterms:modified xsi:type="dcterms:W3CDTF">2020-05-13T09:29:00Z</dcterms:modified>
</cp:coreProperties>
</file>