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4E" w:rsidRPr="00A479A5" w:rsidRDefault="00F16541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 </w:t>
      </w:r>
      <w:r w:rsidR="00357D6F" w:rsidRPr="00A479A5">
        <w:rPr>
          <w:rStyle w:val="a4"/>
          <w:b w:val="0"/>
          <w:color w:val="3A3A3A"/>
          <w:sz w:val="28"/>
          <w:szCs w:val="28"/>
          <w:lang w:val="uk-UA"/>
        </w:rPr>
        <w:t>Голові Миколаївського</w:t>
      </w:r>
      <w:r w:rsidR="00BD684E" w:rsidRPr="00A479A5">
        <w:rPr>
          <w:rStyle w:val="a4"/>
          <w:b w:val="0"/>
          <w:color w:val="3A3A3A"/>
          <w:sz w:val="28"/>
          <w:szCs w:val="28"/>
        </w:rPr>
        <w:t xml:space="preserve"> </w:t>
      </w:r>
      <w:proofErr w:type="spellStart"/>
      <w:r w:rsidR="00BD684E" w:rsidRPr="00A479A5">
        <w:rPr>
          <w:rStyle w:val="a4"/>
          <w:b w:val="0"/>
          <w:color w:val="3A3A3A"/>
          <w:sz w:val="28"/>
          <w:szCs w:val="28"/>
        </w:rPr>
        <w:t>окружн</w:t>
      </w:r>
      <w:proofErr w:type="spellEnd"/>
      <w:r w:rsidR="00357D6F" w:rsidRPr="00A479A5">
        <w:rPr>
          <w:rStyle w:val="a4"/>
          <w:b w:val="0"/>
          <w:color w:val="3A3A3A"/>
          <w:sz w:val="28"/>
          <w:szCs w:val="28"/>
          <w:lang w:val="uk-UA"/>
        </w:rPr>
        <w:t>ого</w:t>
      </w:r>
    </w:p>
    <w:p w:rsidR="00BD684E" w:rsidRPr="00A479A5" w:rsidRDefault="00A479A5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</w:t>
      </w:r>
      <w:r w:rsidR="00BD684E" w:rsidRPr="00A479A5">
        <w:rPr>
          <w:rStyle w:val="a4"/>
          <w:b w:val="0"/>
          <w:color w:val="3A3A3A"/>
          <w:sz w:val="28"/>
          <w:szCs w:val="28"/>
          <w:lang w:val="uk-UA"/>
        </w:rPr>
        <w:t>а</w:t>
      </w:r>
      <w:proofErr w:type="spellStart"/>
      <w:r w:rsidR="00BD684E" w:rsidRPr="00A479A5">
        <w:rPr>
          <w:rStyle w:val="a4"/>
          <w:b w:val="0"/>
          <w:color w:val="3A3A3A"/>
          <w:sz w:val="28"/>
          <w:szCs w:val="28"/>
        </w:rPr>
        <w:t>дміністративн</w:t>
      </w:r>
      <w:proofErr w:type="spellEnd"/>
      <w:r w:rsidR="00357D6F" w:rsidRPr="00A479A5">
        <w:rPr>
          <w:rStyle w:val="a4"/>
          <w:b w:val="0"/>
          <w:color w:val="3A3A3A"/>
          <w:sz w:val="28"/>
          <w:szCs w:val="28"/>
          <w:lang w:val="uk-UA"/>
        </w:rPr>
        <w:t>ого</w:t>
      </w:r>
      <w:r w:rsidR="00BD684E" w:rsidRPr="00A479A5"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="00BD684E" w:rsidRPr="00A479A5">
        <w:rPr>
          <w:rStyle w:val="a4"/>
          <w:b w:val="0"/>
          <w:color w:val="3A3A3A"/>
          <w:sz w:val="28"/>
          <w:szCs w:val="28"/>
        </w:rPr>
        <w:t xml:space="preserve"> суд</w:t>
      </w:r>
      <w:r w:rsidR="00357D6F" w:rsidRPr="00A479A5">
        <w:rPr>
          <w:rStyle w:val="a4"/>
          <w:b w:val="0"/>
          <w:color w:val="3A3A3A"/>
          <w:sz w:val="28"/>
          <w:szCs w:val="28"/>
          <w:lang w:val="uk-UA"/>
        </w:rPr>
        <w:t>у</w:t>
      </w:r>
    </w:p>
    <w:p w:rsidR="00BD684E" w:rsidRPr="00A479A5" w:rsidRDefault="00A479A5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</w:t>
      </w:r>
      <w:r w:rsidR="00F16541">
        <w:rPr>
          <w:rStyle w:val="a4"/>
          <w:b w:val="0"/>
          <w:color w:val="3A3A3A"/>
          <w:sz w:val="28"/>
          <w:szCs w:val="28"/>
          <w:lang w:val="uk-UA"/>
        </w:rPr>
        <w:t xml:space="preserve">     </w:t>
      </w:r>
      <w:r w:rsidR="00BD684E" w:rsidRPr="00A479A5">
        <w:rPr>
          <w:rStyle w:val="a4"/>
          <w:b w:val="0"/>
          <w:color w:val="3A3A3A"/>
          <w:sz w:val="28"/>
          <w:szCs w:val="28"/>
          <w:lang w:val="uk-UA"/>
        </w:rPr>
        <w:t>Номер справи_______________</w:t>
      </w:r>
      <w:r w:rsidR="00F16541">
        <w:rPr>
          <w:rStyle w:val="a4"/>
          <w:b w:val="0"/>
          <w:color w:val="3A3A3A"/>
          <w:sz w:val="28"/>
          <w:szCs w:val="28"/>
          <w:lang w:val="uk-UA"/>
        </w:rPr>
        <w:t>____</w:t>
      </w:r>
    </w:p>
    <w:p w:rsidR="00F16541" w:rsidRDefault="00BD684E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i w:val="0"/>
          <w:color w:val="3A3A3A"/>
          <w:sz w:val="28"/>
          <w:szCs w:val="28"/>
          <w:lang w:val="uk-UA"/>
        </w:rPr>
      </w:pPr>
      <w:r w:rsidRPr="00A479A5">
        <w:rPr>
          <w:color w:val="3A3A3A"/>
          <w:sz w:val="28"/>
          <w:szCs w:val="28"/>
        </w:rPr>
        <w:t>                                   </w:t>
      </w:r>
      <w:r w:rsidR="00F16541">
        <w:rPr>
          <w:color w:val="3A3A3A"/>
          <w:sz w:val="28"/>
          <w:szCs w:val="28"/>
        </w:rPr>
        <w:t>                       </w:t>
      </w:r>
      <w:r w:rsidRPr="00A479A5">
        <w:rPr>
          <w:rStyle w:val="a5"/>
          <w:i w:val="0"/>
          <w:color w:val="3A3A3A"/>
          <w:sz w:val="28"/>
          <w:szCs w:val="28"/>
        </w:rPr>
        <w:t>       </w:t>
      </w:r>
      <w:r w:rsidR="00F16541">
        <w:rPr>
          <w:rStyle w:val="a5"/>
          <w:i w:val="0"/>
          <w:color w:val="3A3A3A"/>
          <w:sz w:val="28"/>
          <w:szCs w:val="28"/>
          <w:lang w:val="uk-UA"/>
        </w:rPr>
        <w:t xml:space="preserve">   </w:t>
      </w:r>
      <w:r w:rsidR="00424FA5">
        <w:rPr>
          <w:rStyle w:val="a5"/>
          <w:i w:val="0"/>
          <w:color w:val="3A3A3A"/>
          <w:sz w:val="28"/>
          <w:szCs w:val="28"/>
          <w:lang w:val="uk-UA"/>
        </w:rPr>
        <w:t xml:space="preserve">     </w:t>
      </w:r>
      <w:r w:rsidR="00F16541">
        <w:rPr>
          <w:rStyle w:val="a5"/>
          <w:i w:val="0"/>
          <w:color w:val="3A3A3A"/>
          <w:sz w:val="28"/>
          <w:szCs w:val="28"/>
          <w:lang w:val="uk-UA"/>
        </w:rPr>
        <w:t>______________________________</w:t>
      </w:r>
      <w:r w:rsidRPr="00A479A5">
        <w:rPr>
          <w:rStyle w:val="a5"/>
          <w:i w:val="0"/>
          <w:color w:val="3A3A3A"/>
          <w:sz w:val="28"/>
          <w:szCs w:val="28"/>
        </w:rPr>
        <w:t>  </w:t>
      </w:r>
      <w:r w:rsidR="00F16541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  <w:r w:rsidRPr="00A479A5">
        <w:rPr>
          <w:rStyle w:val="a5"/>
          <w:i w:val="0"/>
          <w:color w:val="3A3A3A"/>
          <w:sz w:val="28"/>
          <w:szCs w:val="28"/>
        </w:rPr>
        <w:t>                             </w:t>
      </w:r>
      <w:r w:rsidRPr="00907094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  <w:r w:rsidRPr="00A479A5">
        <w:rPr>
          <w:rStyle w:val="a5"/>
          <w:i w:val="0"/>
          <w:color w:val="3A3A3A"/>
          <w:sz w:val="28"/>
          <w:szCs w:val="28"/>
        </w:rPr>
        <w:t>                               </w:t>
      </w:r>
      <w:r w:rsidR="00A479A5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</w:p>
    <w:p w:rsidR="00BD684E" w:rsidRPr="00907094" w:rsidRDefault="00F16541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6"/>
          <w:szCs w:val="26"/>
          <w:lang w:val="uk-UA"/>
        </w:rPr>
      </w:pPr>
      <w:r>
        <w:rPr>
          <w:rStyle w:val="a5"/>
          <w:i w:val="0"/>
          <w:color w:val="3A3A3A"/>
          <w:sz w:val="28"/>
          <w:szCs w:val="28"/>
          <w:lang w:val="uk-UA"/>
        </w:rPr>
        <w:t xml:space="preserve">                                   </w:t>
      </w:r>
      <w:r w:rsidR="00A479A5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  <w:r>
        <w:rPr>
          <w:rStyle w:val="a5"/>
          <w:i w:val="0"/>
          <w:color w:val="3A3A3A"/>
          <w:sz w:val="28"/>
          <w:szCs w:val="28"/>
          <w:lang w:val="uk-UA"/>
        </w:rPr>
        <w:t xml:space="preserve">                         </w:t>
      </w:r>
      <w:r w:rsidR="00BD684E" w:rsidRPr="00907094">
        <w:rPr>
          <w:rStyle w:val="a4"/>
          <w:b w:val="0"/>
          <w:iCs/>
          <w:color w:val="3A3A3A"/>
          <w:sz w:val="26"/>
          <w:szCs w:val="26"/>
          <w:lang w:val="uk-UA"/>
        </w:rPr>
        <w:t>(</w:t>
      </w:r>
      <w:r w:rsidR="00BD684E" w:rsidRPr="00907094">
        <w:rPr>
          <w:rStyle w:val="a5"/>
          <w:bCs/>
          <w:i w:val="0"/>
          <w:color w:val="3A3A3A"/>
          <w:sz w:val="26"/>
          <w:szCs w:val="26"/>
          <w:lang w:val="uk-UA"/>
        </w:rPr>
        <w:t>П.І.Б. або найменування заявника)</w:t>
      </w:r>
    </w:p>
    <w:p w:rsidR="00BD684E" w:rsidRPr="00907094" w:rsidRDefault="00BD684E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  <w:lang w:val="uk-UA"/>
        </w:rPr>
      </w:pPr>
      <w:r w:rsidRPr="00A479A5">
        <w:rPr>
          <w:rStyle w:val="a5"/>
          <w:i w:val="0"/>
          <w:color w:val="3A3A3A"/>
          <w:sz w:val="28"/>
          <w:szCs w:val="28"/>
        </w:rPr>
        <w:t>          </w:t>
      </w:r>
      <w:r w:rsidRPr="00907094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  <w:r w:rsidRPr="00A479A5">
        <w:rPr>
          <w:rStyle w:val="a5"/>
          <w:i w:val="0"/>
          <w:color w:val="3A3A3A"/>
          <w:sz w:val="28"/>
          <w:szCs w:val="28"/>
        </w:rPr>
        <w:t>                            </w:t>
      </w:r>
      <w:r w:rsidR="00A479A5">
        <w:rPr>
          <w:rStyle w:val="a5"/>
          <w:i w:val="0"/>
          <w:color w:val="3A3A3A"/>
          <w:sz w:val="28"/>
          <w:szCs w:val="28"/>
        </w:rPr>
        <w:t>                        </w:t>
      </w:r>
      <w:r w:rsidR="00F16541">
        <w:rPr>
          <w:rStyle w:val="a5"/>
          <w:i w:val="0"/>
          <w:color w:val="3A3A3A"/>
          <w:sz w:val="28"/>
          <w:szCs w:val="28"/>
          <w:lang w:val="uk-UA"/>
        </w:rPr>
        <w:t>___</w:t>
      </w:r>
      <w:r w:rsidR="00A479A5" w:rsidRPr="00907094">
        <w:rPr>
          <w:rStyle w:val="a5"/>
          <w:i w:val="0"/>
          <w:color w:val="3A3A3A"/>
          <w:sz w:val="28"/>
          <w:szCs w:val="28"/>
          <w:lang w:val="uk-UA"/>
        </w:rPr>
        <w:t>_____________________________</w:t>
      </w:r>
    </w:p>
    <w:p w:rsidR="00BD684E" w:rsidRPr="00907094" w:rsidRDefault="00BD684E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  <w:lang w:val="uk-UA"/>
        </w:rPr>
      </w:pPr>
      <w:r w:rsidRPr="00A479A5">
        <w:rPr>
          <w:rStyle w:val="a5"/>
          <w:i w:val="0"/>
          <w:color w:val="3A3A3A"/>
          <w:sz w:val="28"/>
          <w:szCs w:val="28"/>
        </w:rPr>
        <w:t>                                </w:t>
      </w:r>
      <w:r w:rsidRPr="00907094">
        <w:rPr>
          <w:rStyle w:val="a5"/>
          <w:i w:val="0"/>
          <w:color w:val="3A3A3A"/>
          <w:sz w:val="28"/>
          <w:szCs w:val="28"/>
          <w:lang w:val="uk-UA"/>
        </w:rPr>
        <w:t xml:space="preserve"> </w:t>
      </w:r>
      <w:r w:rsidRPr="00A479A5">
        <w:rPr>
          <w:rStyle w:val="a5"/>
          <w:i w:val="0"/>
          <w:color w:val="3A3A3A"/>
          <w:sz w:val="28"/>
          <w:szCs w:val="28"/>
        </w:rPr>
        <w:t>      </w:t>
      </w:r>
      <w:r w:rsidR="00A479A5">
        <w:rPr>
          <w:rStyle w:val="a5"/>
          <w:i w:val="0"/>
          <w:color w:val="3A3A3A"/>
          <w:sz w:val="28"/>
          <w:szCs w:val="28"/>
        </w:rPr>
        <w:t>                           </w:t>
      </w:r>
      <w:r w:rsidR="00F16541">
        <w:rPr>
          <w:rStyle w:val="a5"/>
          <w:i w:val="0"/>
          <w:color w:val="3A3A3A"/>
          <w:sz w:val="28"/>
          <w:szCs w:val="28"/>
          <w:lang w:val="uk-UA"/>
        </w:rPr>
        <w:t>_</w:t>
      </w:r>
      <w:r w:rsidR="00F16541" w:rsidRPr="00907094">
        <w:rPr>
          <w:rStyle w:val="a5"/>
          <w:i w:val="0"/>
          <w:color w:val="3A3A3A"/>
          <w:sz w:val="28"/>
          <w:szCs w:val="28"/>
          <w:lang w:val="uk-UA"/>
        </w:rPr>
        <w:t>__</w:t>
      </w:r>
      <w:r w:rsidR="00A479A5" w:rsidRPr="00907094">
        <w:rPr>
          <w:rStyle w:val="a5"/>
          <w:i w:val="0"/>
          <w:color w:val="3A3A3A"/>
          <w:sz w:val="28"/>
          <w:szCs w:val="28"/>
          <w:lang w:val="uk-UA"/>
        </w:rPr>
        <w:t>_____________________________</w:t>
      </w:r>
    </w:p>
    <w:p w:rsidR="00A479A5" w:rsidRPr="00424FA5" w:rsidRDefault="00BD684E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bCs/>
          <w:i w:val="0"/>
          <w:color w:val="3A3A3A"/>
          <w:sz w:val="26"/>
          <w:szCs w:val="26"/>
          <w:lang w:val="uk-UA"/>
        </w:rPr>
      </w:pPr>
      <w:r w:rsidRPr="00424FA5">
        <w:rPr>
          <w:rStyle w:val="a5"/>
          <w:i w:val="0"/>
          <w:color w:val="3A3A3A"/>
          <w:sz w:val="26"/>
          <w:szCs w:val="26"/>
        </w:rPr>
        <w:t>   </w:t>
      </w:r>
      <w:r w:rsidRPr="00907094">
        <w:rPr>
          <w:rStyle w:val="a5"/>
          <w:i w:val="0"/>
          <w:color w:val="3A3A3A"/>
          <w:sz w:val="26"/>
          <w:szCs w:val="26"/>
          <w:lang w:val="uk-UA"/>
        </w:rPr>
        <w:t xml:space="preserve"> </w:t>
      </w:r>
      <w:r w:rsidRPr="00424FA5">
        <w:rPr>
          <w:rStyle w:val="a5"/>
          <w:i w:val="0"/>
          <w:color w:val="3A3A3A"/>
          <w:sz w:val="26"/>
          <w:szCs w:val="26"/>
        </w:rPr>
        <w:t>               </w:t>
      </w:r>
      <w:r w:rsidR="00A479A5" w:rsidRPr="00424FA5">
        <w:rPr>
          <w:rStyle w:val="a5"/>
          <w:i w:val="0"/>
          <w:color w:val="3A3A3A"/>
          <w:sz w:val="26"/>
          <w:szCs w:val="26"/>
          <w:lang w:val="uk-UA"/>
        </w:rPr>
        <w:t xml:space="preserve">  </w:t>
      </w:r>
      <w:r w:rsidRPr="00424FA5">
        <w:rPr>
          <w:rStyle w:val="a5"/>
          <w:i w:val="0"/>
          <w:color w:val="3A3A3A"/>
          <w:sz w:val="26"/>
          <w:szCs w:val="26"/>
        </w:rPr>
        <w:t> </w:t>
      </w:r>
      <w:r w:rsidR="00F16541" w:rsidRPr="00424FA5">
        <w:rPr>
          <w:rStyle w:val="a5"/>
          <w:i w:val="0"/>
          <w:color w:val="3A3A3A"/>
          <w:sz w:val="26"/>
          <w:szCs w:val="26"/>
          <w:lang w:val="uk-UA"/>
        </w:rPr>
        <w:t xml:space="preserve">  </w:t>
      </w:r>
      <w:r w:rsidRPr="00907094">
        <w:rPr>
          <w:rStyle w:val="a5"/>
          <w:bCs/>
          <w:i w:val="0"/>
          <w:color w:val="3A3A3A"/>
          <w:sz w:val="26"/>
          <w:szCs w:val="26"/>
          <w:lang w:val="uk-UA"/>
        </w:rPr>
        <w:t>(місце</w:t>
      </w:r>
      <w:r w:rsid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</w:t>
      </w:r>
      <w:r w:rsidRPr="00907094">
        <w:rPr>
          <w:rStyle w:val="a5"/>
          <w:bCs/>
          <w:i w:val="0"/>
          <w:color w:val="3A3A3A"/>
          <w:sz w:val="26"/>
          <w:szCs w:val="26"/>
          <w:lang w:val="uk-UA"/>
        </w:rPr>
        <w:t>проживання,</w:t>
      </w:r>
      <w:r w:rsidRPr="00424FA5">
        <w:rPr>
          <w:rStyle w:val="a5"/>
          <w:bCs/>
          <w:i w:val="0"/>
          <w:color w:val="3A3A3A"/>
          <w:sz w:val="26"/>
          <w:szCs w:val="26"/>
        </w:rPr>
        <w:t> </w:t>
      </w:r>
      <w:r w:rsidRPr="00907094">
        <w:rPr>
          <w:rStyle w:val="a5"/>
          <w:bCs/>
          <w:i w:val="0"/>
          <w:color w:val="3A3A3A"/>
          <w:sz w:val="26"/>
          <w:szCs w:val="26"/>
          <w:lang w:val="uk-UA"/>
        </w:rPr>
        <w:t>місцезнаходження</w:t>
      </w:r>
      <w:r w:rsidR="00A479A5"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, </w:t>
      </w:r>
    </w:p>
    <w:p w:rsidR="00BD684E" w:rsidRPr="00424FA5" w:rsidRDefault="00A479A5" w:rsidP="00424F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6"/>
          <w:szCs w:val="26"/>
          <w:lang w:val="uk-UA"/>
        </w:rPr>
      </w:pPr>
      <w:r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                    </w:t>
      </w:r>
      <w:r w:rsidR="00F16541"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 </w:t>
      </w:r>
      <w:r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</w:t>
      </w:r>
      <w:r w:rsidR="003D2C80">
        <w:rPr>
          <w:rStyle w:val="a5"/>
          <w:bCs/>
          <w:i w:val="0"/>
          <w:color w:val="3A3A3A"/>
          <w:sz w:val="26"/>
          <w:szCs w:val="26"/>
          <w:lang w:val="uk-UA"/>
        </w:rPr>
        <w:t>і</w:t>
      </w:r>
      <w:r w:rsidR="00424FA5" w:rsidRPr="00424FA5">
        <w:rPr>
          <w:rStyle w:val="a5"/>
          <w:bCs/>
          <w:i w:val="0"/>
          <w:color w:val="3A3A3A"/>
          <w:sz w:val="26"/>
          <w:szCs w:val="26"/>
          <w:lang w:val="uk-UA"/>
        </w:rPr>
        <w:t>дентифікаційний</w:t>
      </w:r>
      <w:r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код </w:t>
      </w:r>
      <w:proofErr w:type="spellStart"/>
      <w:r w:rsidRPr="00424FA5">
        <w:rPr>
          <w:rStyle w:val="a5"/>
          <w:bCs/>
          <w:i w:val="0"/>
          <w:color w:val="3A3A3A"/>
          <w:sz w:val="26"/>
          <w:szCs w:val="26"/>
          <w:lang w:val="uk-UA"/>
        </w:rPr>
        <w:t>юр.особи</w:t>
      </w:r>
      <w:proofErr w:type="spellEnd"/>
      <w:r w:rsidRPr="00424FA5">
        <w:rPr>
          <w:rStyle w:val="a5"/>
          <w:bCs/>
          <w:i w:val="0"/>
          <w:color w:val="3A3A3A"/>
          <w:sz w:val="26"/>
          <w:szCs w:val="26"/>
          <w:lang w:val="uk-UA"/>
        </w:rPr>
        <w:t xml:space="preserve">, засоби зв’язку </w:t>
      </w:r>
      <w:r w:rsidR="00F16541" w:rsidRPr="00424FA5">
        <w:rPr>
          <w:rStyle w:val="a5"/>
          <w:bCs/>
          <w:i w:val="0"/>
          <w:color w:val="3A3A3A"/>
          <w:sz w:val="26"/>
          <w:szCs w:val="26"/>
          <w:lang w:val="uk-UA"/>
        </w:rPr>
        <w:t>)</w:t>
      </w:r>
    </w:p>
    <w:p w:rsidR="00BD684E" w:rsidRPr="00A479A5" w:rsidRDefault="00BD684E" w:rsidP="00A479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  <w:lang w:val="uk-UA"/>
        </w:rPr>
      </w:pPr>
    </w:p>
    <w:p w:rsidR="00A479A5" w:rsidRPr="00A479A5" w:rsidRDefault="00A479A5" w:rsidP="00A479A5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  <w:lang w:val="uk-UA"/>
        </w:rPr>
      </w:pPr>
    </w:p>
    <w:p w:rsidR="00BD684E" w:rsidRPr="00A479A5" w:rsidRDefault="00BD684E" w:rsidP="00BD68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proofErr w:type="spellStart"/>
      <w:r w:rsidRPr="00A479A5">
        <w:rPr>
          <w:rStyle w:val="a4"/>
          <w:color w:val="3A3A3A"/>
          <w:sz w:val="28"/>
          <w:szCs w:val="28"/>
        </w:rPr>
        <w:t>Заява</w:t>
      </w:r>
      <w:proofErr w:type="spellEnd"/>
    </w:p>
    <w:p w:rsidR="00907094" w:rsidRDefault="00BD684E" w:rsidP="00BD684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A3A3A"/>
          <w:sz w:val="28"/>
          <w:szCs w:val="28"/>
          <w:lang w:val="uk-UA"/>
        </w:rPr>
      </w:pPr>
      <w:r w:rsidRPr="00A479A5">
        <w:rPr>
          <w:rStyle w:val="a4"/>
          <w:color w:val="3A3A3A"/>
          <w:sz w:val="28"/>
          <w:szCs w:val="28"/>
        </w:rPr>
        <w:t> </w:t>
      </w:r>
      <w:r w:rsidR="00A912F0" w:rsidRPr="00A479A5">
        <w:rPr>
          <w:rStyle w:val="a4"/>
          <w:color w:val="3A3A3A"/>
          <w:sz w:val="28"/>
          <w:szCs w:val="28"/>
          <w:lang w:val="uk-UA"/>
        </w:rPr>
        <w:t>п</w:t>
      </w:r>
      <w:r w:rsidRPr="00A479A5">
        <w:rPr>
          <w:rStyle w:val="a4"/>
          <w:color w:val="3A3A3A"/>
          <w:sz w:val="28"/>
          <w:szCs w:val="28"/>
          <w:lang w:val="uk-UA"/>
        </w:rPr>
        <w:t>ро ознайомлення з матеріалами справи</w:t>
      </w:r>
      <w:r w:rsidR="00A912F0" w:rsidRPr="00A479A5">
        <w:rPr>
          <w:rStyle w:val="a4"/>
          <w:color w:val="3A3A3A"/>
          <w:sz w:val="28"/>
          <w:szCs w:val="28"/>
          <w:lang w:val="uk-UA"/>
        </w:rPr>
        <w:t>,</w:t>
      </w:r>
      <w:r w:rsidRPr="00A479A5">
        <w:rPr>
          <w:rStyle w:val="a4"/>
          <w:color w:val="3A3A3A"/>
          <w:sz w:val="28"/>
          <w:szCs w:val="28"/>
          <w:lang w:val="uk-UA"/>
        </w:rPr>
        <w:t xml:space="preserve"> </w:t>
      </w:r>
    </w:p>
    <w:p w:rsidR="00BD684E" w:rsidRDefault="00BD684E" w:rsidP="00BD684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A3A3A"/>
          <w:sz w:val="28"/>
          <w:szCs w:val="28"/>
          <w:lang w:val="uk-UA"/>
        </w:rPr>
      </w:pPr>
      <w:r w:rsidRPr="00A479A5">
        <w:rPr>
          <w:rStyle w:val="a4"/>
          <w:color w:val="3A3A3A"/>
          <w:sz w:val="28"/>
          <w:szCs w:val="28"/>
          <w:lang w:val="uk-UA"/>
        </w:rPr>
        <w:t>яка знаходиться в архіві суду</w:t>
      </w:r>
    </w:p>
    <w:p w:rsidR="00DB0DA9" w:rsidRPr="00A479A5" w:rsidRDefault="00DB0DA9" w:rsidP="00BD684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  <w:lang w:val="uk-UA"/>
        </w:rPr>
      </w:pPr>
    </w:p>
    <w:p w:rsidR="00BD684E" w:rsidRPr="00A479A5" w:rsidRDefault="00BD684E" w:rsidP="00424F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  <w:sz w:val="28"/>
          <w:szCs w:val="28"/>
        </w:rPr>
      </w:pPr>
      <w:proofErr w:type="spellStart"/>
      <w:r w:rsidRPr="00A479A5">
        <w:rPr>
          <w:color w:val="3A3A3A"/>
          <w:sz w:val="28"/>
          <w:szCs w:val="28"/>
        </w:rPr>
        <w:t>Відповідно</w:t>
      </w:r>
      <w:proofErr w:type="spellEnd"/>
      <w:r w:rsidRPr="00A479A5">
        <w:rPr>
          <w:color w:val="3A3A3A"/>
          <w:sz w:val="28"/>
          <w:szCs w:val="28"/>
        </w:rPr>
        <w:t xml:space="preserve"> до</w:t>
      </w:r>
      <w:r w:rsidRPr="00A479A5">
        <w:rPr>
          <w:color w:val="3A3A3A"/>
          <w:sz w:val="28"/>
          <w:szCs w:val="28"/>
          <w:lang w:val="uk-UA"/>
        </w:rPr>
        <w:t xml:space="preserve"> </w:t>
      </w:r>
      <w:r w:rsidR="00A912F0" w:rsidRPr="00A479A5">
        <w:rPr>
          <w:color w:val="3A3A3A"/>
          <w:sz w:val="28"/>
          <w:szCs w:val="28"/>
        </w:rPr>
        <w:t xml:space="preserve">п. 1 ч. 3 ст. 44 КАС </w:t>
      </w:r>
      <w:proofErr w:type="spellStart"/>
      <w:r w:rsidR="00A912F0" w:rsidRPr="00A479A5">
        <w:rPr>
          <w:color w:val="3A3A3A"/>
          <w:sz w:val="28"/>
          <w:szCs w:val="28"/>
        </w:rPr>
        <w:t>України</w:t>
      </w:r>
      <w:proofErr w:type="spellEnd"/>
      <w:r w:rsidRPr="00A479A5">
        <w:rPr>
          <w:color w:val="3A3A3A"/>
          <w:sz w:val="28"/>
          <w:szCs w:val="28"/>
        </w:rPr>
        <w:t xml:space="preserve"> прошу </w:t>
      </w:r>
      <w:r w:rsidRPr="00A479A5">
        <w:rPr>
          <w:color w:val="3A3A3A"/>
          <w:sz w:val="28"/>
          <w:szCs w:val="28"/>
          <w:lang w:val="uk-UA"/>
        </w:rPr>
        <w:t xml:space="preserve">надати </w:t>
      </w:r>
      <w:r w:rsidR="00BB7DEC" w:rsidRPr="00A479A5">
        <w:rPr>
          <w:color w:val="3A3A3A"/>
          <w:sz w:val="28"/>
          <w:szCs w:val="28"/>
          <w:lang w:val="uk-UA"/>
        </w:rPr>
        <w:t xml:space="preserve">мені можливість </w:t>
      </w:r>
      <w:r w:rsidR="00357D6F" w:rsidRPr="00A479A5">
        <w:rPr>
          <w:color w:val="3A3A3A"/>
          <w:sz w:val="28"/>
          <w:szCs w:val="28"/>
          <w:lang w:val="uk-UA"/>
        </w:rPr>
        <w:t xml:space="preserve">ознайомитись з матеріалами </w:t>
      </w:r>
      <w:proofErr w:type="spellStart"/>
      <w:r w:rsidR="00424FA5">
        <w:rPr>
          <w:color w:val="3A3A3A"/>
          <w:sz w:val="28"/>
          <w:szCs w:val="28"/>
        </w:rPr>
        <w:t>справи</w:t>
      </w:r>
      <w:proofErr w:type="spellEnd"/>
      <w:r w:rsidR="00424FA5">
        <w:rPr>
          <w:color w:val="3A3A3A"/>
          <w:sz w:val="28"/>
          <w:szCs w:val="28"/>
        </w:rPr>
        <w:t xml:space="preserve">, </w:t>
      </w:r>
      <w:r w:rsidR="00BB7DEC" w:rsidRPr="00A479A5">
        <w:rPr>
          <w:color w:val="3A3A3A"/>
          <w:sz w:val="28"/>
          <w:szCs w:val="28"/>
          <w:lang w:val="uk-UA"/>
        </w:rPr>
        <w:t>яка знаходиться в архіві суду</w:t>
      </w:r>
      <w:r w:rsidR="00A912F0" w:rsidRPr="00A479A5">
        <w:rPr>
          <w:color w:val="3A3A3A"/>
          <w:sz w:val="28"/>
          <w:szCs w:val="28"/>
          <w:lang w:val="uk-UA"/>
        </w:rPr>
        <w:t>.</w:t>
      </w:r>
      <w:r w:rsidRPr="00A479A5">
        <w:rPr>
          <w:color w:val="3A3A3A"/>
          <w:sz w:val="28"/>
          <w:szCs w:val="28"/>
        </w:rPr>
        <w:t> </w:t>
      </w:r>
    </w:p>
    <w:p w:rsidR="00A912F0" w:rsidRPr="00A479A5" w:rsidRDefault="00A912F0" w:rsidP="00424F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  <w:szCs w:val="28"/>
          <w:lang w:val="uk-UA"/>
        </w:rPr>
      </w:pPr>
      <w:r w:rsidRPr="00A479A5">
        <w:rPr>
          <w:color w:val="3A3A3A"/>
          <w:sz w:val="28"/>
          <w:szCs w:val="28"/>
        </w:rPr>
        <w:tab/>
      </w:r>
      <w:r w:rsidRPr="00A479A5">
        <w:rPr>
          <w:color w:val="3A3A3A"/>
          <w:sz w:val="28"/>
          <w:szCs w:val="28"/>
          <w:lang w:val="uk-UA"/>
        </w:rPr>
        <w:t>У разі необхідності зробити з неї витяги та копії.</w:t>
      </w:r>
    </w:p>
    <w:p w:rsidR="00A912F0" w:rsidRPr="00A479A5" w:rsidRDefault="00A912F0" w:rsidP="00424F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  <w:szCs w:val="28"/>
          <w:lang w:val="uk-UA"/>
        </w:rPr>
      </w:pPr>
    </w:p>
    <w:p w:rsidR="00A912F0" w:rsidRPr="00A479A5" w:rsidRDefault="00A912F0" w:rsidP="00424F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  <w:szCs w:val="28"/>
          <w:lang w:val="uk-UA"/>
        </w:rPr>
      </w:pPr>
      <w:r w:rsidRPr="00A479A5">
        <w:rPr>
          <w:color w:val="3A3A3A"/>
          <w:sz w:val="28"/>
          <w:szCs w:val="28"/>
          <w:lang w:val="uk-UA"/>
        </w:rPr>
        <w:tab/>
        <w:t>Додаток:</w:t>
      </w:r>
    </w:p>
    <w:p w:rsidR="00A912F0" w:rsidRPr="00A479A5" w:rsidRDefault="00A912F0" w:rsidP="00424F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A3A3A"/>
          <w:sz w:val="28"/>
          <w:szCs w:val="28"/>
          <w:lang w:val="uk-UA"/>
        </w:rPr>
      </w:pPr>
      <w:r w:rsidRPr="00A479A5">
        <w:rPr>
          <w:color w:val="3A3A3A"/>
          <w:sz w:val="28"/>
          <w:szCs w:val="28"/>
          <w:lang w:val="uk-UA"/>
        </w:rPr>
        <w:t>докази сплати судового збору за виготовлення документів</w:t>
      </w:r>
      <w:r w:rsidR="003D2C80">
        <w:rPr>
          <w:color w:val="3A3A3A"/>
          <w:sz w:val="28"/>
          <w:szCs w:val="28"/>
          <w:lang w:val="uk-UA"/>
        </w:rPr>
        <w:t>,</w:t>
      </w:r>
      <w:r w:rsidRPr="00A479A5">
        <w:rPr>
          <w:color w:val="3A3A3A"/>
          <w:sz w:val="28"/>
          <w:szCs w:val="28"/>
          <w:lang w:val="uk-UA"/>
        </w:rPr>
        <w:t xml:space="preserve"> дол</w:t>
      </w:r>
      <w:r w:rsidR="00907094">
        <w:rPr>
          <w:color w:val="3A3A3A"/>
          <w:sz w:val="28"/>
          <w:szCs w:val="28"/>
          <w:lang w:val="uk-UA"/>
        </w:rPr>
        <w:t>учених до справи (1 аркуш – 6,30</w:t>
      </w:r>
      <w:r w:rsidRPr="00A479A5">
        <w:rPr>
          <w:color w:val="3A3A3A"/>
          <w:sz w:val="28"/>
          <w:szCs w:val="28"/>
          <w:lang w:val="uk-UA"/>
        </w:rPr>
        <w:t xml:space="preserve"> грн)</w:t>
      </w:r>
      <w:r w:rsidR="003D2C80">
        <w:rPr>
          <w:color w:val="3A3A3A"/>
          <w:sz w:val="28"/>
          <w:szCs w:val="28"/>
          <w:lang w:val="uk-UA"/>
        </w:rPr>
        <w:t xml:space="preserve"> або докази звільнення від сплати судового збору.</w:t>
      </w:r>
    </w:p>
    <w:p w:rsidR="00BD684E" w:rsidRDefault="00BD684E" w:rsidP="00424FA5">
      <w:pPr>
        <w:pStyle w:val="a3"/>
        <w:shd w:val="clear" w:color="auto" w:fill="FFFFFF"/>
        <w:spacing w:before="0" w:beforeAutospacing="0" w:after="0" w:afterAutospacing="0" w:line="360" w:lineRule="auto"/>
        <w:rPr>
          <w:color w:val="3A3A3A"/>
          <w:sz w:val="28"/>
          <w:szCs w:val="28"/>
        </w:rPr>
      </w:pPr>
      <w:r w:rsidRPr="00A479A5">
        <w:rPr>
          <w:color w:val="3A3A3A"/>
          <w:sz w:val="28"/>
          <w:szCs w:val="28"/>
        </w:rPr>
        <w:t> </w:t>
      </w:r>
    </w:p>
    <w:p w:rsidR="00F16541" w:rsidRDefault="00F16541" w:rsidP="00A912F0">
      <w:pPr>
        <w:pStyle w:val="a3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</w:p>
    <w:p w:rsidR="00F16541" w:rsidRDefault="00F16541" w:rsidP="00A912F0">
      <w:pPr>
        <w:pStyle w:val="a3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</w:p>
    <w:p w:rsidR="00F16541" w:rsidRPr="00A479A5" w:rsidRDefault="00F16541" w:rsidP="00A912F0">
      <w:pPr>
        <w:pStyle w:val="a3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</w:p>
    <w:p w:rsidR="00BD684E" w:rsidRPr="00A479A5" w:rsidRDefault="00BD684E" w:rsidP="00BD684E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  <w:r w:rsidRPr="00A479A5">
        <w:rPr>
          <w:color w:val="3A3A3A"/>
          <w:sz w:val="28"/>
          <w:szCs w:val="28"/>
          <w:lang w:val="uk-UA"/>
        </w:rPr>
        <w:t xml:space="preserve"> </w:t>
      </w:r>
      <w:r w:rsidR="00424FA5">
        <w:rPr>
          <w:color w:val="3A3A3A"/>
          <w:sz w:val="28"/>
          <w:szCs w:val="28"/>
          <w:lang w:val="uk-UA"/>
        </w:rPr>
        <w:t xml:space="preserve">  </w:t>
      </w:r>
      <w:r w:rsidRPr="00A479A5">
        <w:rPr>
          <w:color w:val="3A3A3A"/>
          <w:sz w:val="28"/>
          <w:szCs w:val="28"/>
        </w:rPr>
        <w:t>__________            </w:t>
      </w:r>
      <w:r w:rsidRPr="00A479A5">
        <w:rPr>
          <w:color w:val="3A3A3A"/>
          <w:sz w:val="28"/>
          <w:szCs w:val="28"/>
          <w:lang w:val="uk-UA"/>
        </w:rPr>
        <w:t xml:space="preserve">         </w:t>
      </w:r>
      <w:r w:rsidR="00424FA5">
        <w:rPr>
          <w:color w:val="3A3A3A"/>
          <w:sz w:val="28"/>
          <w:szCs w:val="28"/>
          <w:lang w:val="uk-UA"/>
        </w:rPr>
        <w:t xml:space="preserve">    </w:t>
      </w:r>
      <w:r w:rsidRPr="00A479A5">
        <w:rPr>
          <w:color w:val="3A3A3A"/>
          <w:sz w:val="28"/>
          <w:szCs w:val="28"/>
        </w:rPr>
        <w:t xml:space="preserve">  </w:t>
      </w:r>
      <w:r w:rsidR="00A912F0" w:rsidRPr="00A479A5">
        <w:rPr>
          <w:color w:val="3A3A3A"/>
          <w:sz w:val="28"/>
          <w:szCs w:val="28"/>
        </w:rPr>
        <w:t>________</w:t>
      </w:r>
      <w:r w:rsidRPr="00A479A5">
        <w:rPr>
          <w:color w:val="3A3A3A"/>
          <w:sz w:val="28"/>
          <w:szCs w:val="28"/>
        </w:rPr>
        <w:t>               </w:t>
      </w:r>
      <w:r w:rsidRPr="00A479A5">
        <w:rPr>
          <w:color w:val="3A3A3A"/>
          <w:sz w:val="28"/>
          <w:szCs w:val="28"/>
          <w:lang w:val="uk-UA"/>
        </w:rPr>
        <w:t xml:space="preserve">       </w:t>
      </w:r>
      <w:r w:rsidR="00424FA5">
        <w:rPr>
          <w:color w:val="3A3A3A"/>
          <w:sz w:val="28"/>
          <w:szCs w:val="28"/>
          <w:lang w:val="uk-UA"/>
        </w:rPr>
        <w:t xml:space="preserve">     ________________    </w:t>
      </w:r>
      <w:r w:rsidRPr="00A479A5">
        <w:rPr>
          <w:color w:val="3A3A3A"/>
          <w:sz w:val="28"/>
          <w:szCs w:val="28"/>
        </w:rPr>
        <w:t> </w:t>
      </w:r>
    </w:p>
    <w:p w:rsidR="00BD684E" w:rsidRPr="00A479A5" w:rsidRDefault="00BD684E" w:rsidP="009070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9A5">
        <w:rPr>
          <w:rStyle w:val="a4"/>
          <w:b w:val="0"/>
          <w:color w:val="3A3A3A"/>
          <w:sz w:val="28"/>
          <w:szCs w:val="28"/>
        </w:rPr>
        <w:t>      </w:t>
      </w:r>
      <w:r w:rsidRPr="00A479A5"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 w:rsidRPr="00A479A5">
        <w:rPr>
          <w:rStyle w:val="a4"/>
          <w:b w:val="0"/>
          <w:color w:val="3A3A3A"/>
          <w:sz w:val="28"/>
          <w:szCs w:val="28"/>
        </w:rPr>
        <w:t>дата                </w:t>
      </w:r>
      <w:r w:rsidRPr="00A479A5">
        <w:rPr>
          <w:rStyle w:val="a4"/>
          <w:b w:val="0"/>
          <w:color w:val="3A3A3A"/>
          <w:sz w:val="28"/>
          <w:szCs w:val="28"/>
          <w:lang w:val="uk-UA"/>
        </w:rPr>
        <w:t xml:space="preserve">          </w:t>
      </w:r>
      <w:r w:rsidRPr="00A479A5">
        <w:rPr>
          <w:rStyle w:val="a4"/>
          <w:b w:val="0"/>
          <w:color w:val="3A3A3A"/>
          <w:sz w:val="28"/>
          <w:szCs w:val="28"/>
        </w:rPr>
        <w:t>           </w:t>
      </w:r>
      <w:proofErr w:type="spellStart"/>
      <w:r w:rsidRPr="00A479A5">
        <w:rPr>
          <w:rStyle w:val="a4"/>
          <w:b w:val="0"/>
          <w:color w:val="3A3A3A"/>
          <w:sz w:val="28"/>
          <w:szCs w:val="28"/>
        </w:rPr>
        <w:t>підпис</w:t>
      </w:r>
      <w:proofErr w:type="spellEnd"/>
      <w:r w:rsidRPr="00A479A5">
        <w:rPr>
          <w:rStyle w:val="a4"/>
          <w:b w:val="0"/>
          <w:color w:val="3A3A3A"/>
          <w:sz w:val="28"/>
          <w:szCs w:val="28"/>
        </w:rPr>
        <w:t>                 </w:t>
      </w:r>
      <w:r w:rsidR="00A912F0" w:rsidRPr="00A479A5">
        <w:rPr>
          <w:rStyle w:val="a4"/>
          <w:b w:val="0"/>
          <w:color w:val="3A3A3A"/>
          <w:sz w:val="28"/>
          <w:szCs w:val="28"/>
        </w:rPr>
        <w:t xml:space="preserve">         </w:t>
      </w:r>
      <w:r w:rsidR="00A912F0" w:rsidRPr="00A479A5">
        <w:rPr>
          <w:rStyle w:val="a4"/>
          <w:b w:val="0"/>
          <w:color w:val="3A3A3A"/>
          <w:sz w:val="28"/>
          <w:szCs w:val="28"/>
          <w:lang w:val="uk-UA"/>
        </w:rPr>
        <w:t xml:space="preserve">    </w:t>
      </w:r>
      <w:proofErr w:type="spellStart"/>
      <w:r w:rsidRPr="00A479A5">
        <w:rPr>
          <w:rStyle w:val="a4"/>
          <w:b w:val="0"/>
          <w:color w:val="3A3A3A"/>
          <w:sz w:val="28"/>
          <w:szCs w:val="28"/>
        </w:rPr>
        <w:t>прізвище</w:t>
      </w:r>
      <w:proofErr w:type="spellEnd"/>
      <w:r w:rsidRPr="00A479A5">
        <w:rPr>
          <w:rStyle w:val="a4"/>
          <w:b w:val="0"/>
          <w:color w:val="3A3A3A"/>
          <w:sz w:val="28"/>
          <w:szCs w:val="28"/>
        </w:rPr>
        <w:t xml:space="preserve">, </w:t>
      </w:r>
      <w:proofErr w:type="spellStart"/>
      <w:r w:rsidRPr="00A479A5">
        <w:rPr>
          <w:rStyle w:val="a4"/>
          <w:b w:val="0"/>
          <w:color w:val="3A3A3A"/>
          <w:sz w:val="28"/>
          <w:szCs w:val="28"/>
        </w:rPr>
        <w:t>ініціали</w:t>
      </w:r>
      <w:bookmarkStart w:id="0" w:name="_GoBack"/>
      <w:bookmarkEnd w:id="0"/>
      <w:proofErr w:type="spellEnd"/>
    </w:p>
    <w:p w:rsidR="00D5401E" w:rsidRPr="00A912F0" w:rsidRDefault="00D5401E">
      <w:pPr>
        <w:rPr>
          <w:sz w:val="24"/>
        </w:rPr>
      </w:pPr>
    </w:p>
    <w:sectPr w:rsidR="00D5401E" w:rsidRPr="00A9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071"/>
    <w:multiLevelType w:val="hybridMultilevel"/>
    <w:tmpl w:val="5BC4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F3"/>
    <w:rsid w:val="000B08F3"/>
    <w:rsid w:val="00357D6F"/>
    <w:rsid w:val="003D2C80"/>
    <w:rsid w:val="00424FA5"/>
    <w:rsid w:val="00907094"/>
    <w:rsid w:val="00A479A5"/>
    <w:rsid w:val="00A912F0"/>
    <w:rsid w:val="00BB7DEC"/>
    <w:rsid w:val="00BD684E"/>
    <w:rsid w:val="00D5401E"/>
    <w:rsid w:val="00DB0DA9"/>
    <w:rsid w:val="00F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70D"/>
  <w15:chartTrackingRefBased/>
  <w15:docId w15:val="{E27DFFBA-B6BD-461E-B3D4-368939A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84E"/>
    <w:rPr>
      <w:b/>
      <w:bCs/>
    </w:rPr>
  </w:style>
  <w:style w:type="character" w:styleId="a5">
    <w:name w:val="Emphasis"/>
    <w:basedOn w:val="a0"/>
    <w:uiPriority w:val="20"/>
    <w:qFormat/>
    <w:rsid w:val="00BD68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2020-05-13T09:27:00Z</cp:lastPrinted>
  <dcterms:created xsi:type="dcterms:W3CDTF">2019-02-06T12:38:00Z</dcterms:created>
  <dcterms:modified xsi:type="dcterms:W3CDTF">2020-05-13T09:27:00Z</dcterms:modified>
</cp:coreProperties>
</file>