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716" w:rsidRDefault="009D5716" w:rsidP="009D5716">
      <w:pPr>
        <w:spacing w:line="360" w:lineRule="auto"/>
        <w:ind w:firstLine="3402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>
        <w:rPr>
          <w:color w:val="000000" w:themeColor="text1"/>
          <w:sz w:val="28"/>
          <w:szCs w:val="28"/>
        </w:rPr>
        <w:t>Миколаївський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окружний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</w:p>
    <w:p w:rsidR="009D5716" w:rsidRDefault="009D5716" w:rsidP="009D5716">
      <w:pPr>
        <w:spacing w:line="360" w:lineRule="auto"/>
        <w:ind w:firstLine="340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         </w:t>
      </w:r>
      <w:proofErr w:type="spellStart"/>
      <w:r>
        <w:rPr>
          <w:color w:val="000000" w:themeColor="text1"/>
          <w:sz w:val="28"/>
          <w:szCs w:val="28"/>
        </w:rPr>
        <w:t>адміністративний</w:t>
      </w:r>
      <w:proofErr w:type="spellEnd"/>
      <w:r>
        <w:rPr>
          <w:color w:val="000000" w:themeColor="text1"/>
          <w:sz w:val="28"/>
          <w:szCs w:val="28"/>
        </w:rPr>
        <w:t xml:space="preserve"> суд</w:t>
      </w:r>
    </w:p>
    <w:p w:rsidR="009D5716" w:rsidRDefault="009D5716" w:rsidP="009D5716">
      <w:pPr>
        <w:spacing w:line="360" w:lineRule="auto"/>
        <w:ind w:firstLine="3402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</w:t>
      </w:r>
      <w:proofErr w:type="spellStart"/>
      <w:proofErr w:type="gramStart"/>
      <w:r>
        <w:rPr>
          <w:color w:val="000000" w:themeColor="text1"/>
          <w:sz w:val="28"/>
          <w:szCs w:val="28"/>
        </w:rPr>
        <w:t>Судді</w:t>
      </w:r>
      <w:proofErr w:type="spellEnd"/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>_</w:t>
      </w:r>
      <w:proofErr w:type="gramEnd"/>
      <w:r>
        <w:rPr>
          <w:color w:val="000000" w:themeColor="text1"/>
          <w:sz w:val="28"/>
          <w:szCs w:val="28"/>
          <w:lang w:val="uk-UA"/>
        </w:rPr>
        <w:t>___________________________</w:t>
      </w:r>
    </w:p>
    <w:p w:rsidR="009D5716" w:rsidRDefault="009D5716" w:rsidP="009D5716">
      <w:pPr>
        <w:spacing w:line="360" w:lineRule="auto"/>
        <w:ind w:firstLine="3402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Номер справи______________________</w:t>
      </w:r>
    </w:p>
    <w:p w:rsidR="009D5716" w:rsidRDefault="009D5716" w:rsidP="009D5716">
      <w:pPr>
        <w:spacing w:line="360" w:lineRule="auto"/>
        <w:ind w:firstLine="3402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_______</w:t>
      </w:r>
      <w:r>
        <w:rPr>
          <w:color w:val="000000" w:themeColor="text1"/>
          <w:sz w:val="28"/>
          <w:szCs w:val="28"/>
        </w:rPr>
        <w:t>_________________________</w:t>
      </w:r>
      <w:r>
        <w:rPr>
          <w:color w:val="000000" w:themeColor="text1"/>
          <w:sz w:val="28"/>
          <w:szCs w:val="28"/>
          <w:lang w:val="uk-UA"/>
        </w:rPr>
        <w:t>__</w:t>
      </w:r>
    </w:p>
    <w:p w:rsidR="009D5716" w:rsidRDefault="009D5716" w:rsidP="009D5716">
      <w:pPr>
        <w:spacing w:line="360" w:lineRule="auto"/>
        <w:ind w:firstLine="3402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__________________________________</w:t>
      </w:r>
    </w:p>
    <w:p w:rsidR="009D5716" w:rsidRDefault="009D5716" w:rsidP="009D5716">
      <w:pPr>
        <w:spacing w:line="360" w:lineRule="auto"/>
        <w:ind w:firstLine="3402"/>
        <w:rPr>
          <w:color w:val="000000" w:themeColor="text1"/>
          <w:sz w:val="28"/>
          <w:szCs w:val="28"/>
          <w:lang w:val="uk-UA"/>
        </w:rPr>
      </w:pPr>
      <w:r>
        <w:rPr>
          <w:i/>
          <w:color w:val="000000" w:themeColor="text1"/>
          <w:sz w:val="28"/>
          <w:szCs w:val="28"/>
          <w:lang w:val="uk-UA"/>
        </w:rPr>
        <w:t xml:space="preserve">        </w:t>
      </w:r>
      <w:r>
        <w:rPr>
          <w:color w:val="000000" w:themeColor="text1"/>
          <w:sz w:val="28"/>
          <w:szCs w:val="28"/>
          <w:lang w:val="uk-UA"/>
        </w:rPr>
        <w:t>(ПІБ або найменування заявника)</w:t>
      </w:r>
    </w:p>
    <w:p w:rsidR="009D5716" w:rsidRDefault="009D5716" w:rsidP="009D5716">
      <w:pPr>
        <w:spacing w:line="360" w:lineRule="auto"/>
        <w:ind w:firstLine="3402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__________________________________</w:t>
      </w:r>
    </w:p>
    <w:p w:rsidR="009D5716" w:rsidRDefault="009D5716" w:rsidP="009D5716">
      <w:pPr>
        <w:spacing w:line="360" w:lineRule="auto"/>
        <w:ind w:firstLine="3402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__________________________________</w:t>
      </w:r>
    </w:p>
    <w:p w:rsidR="009D5716" w:rsidRDefault="009D5716" w:rsidP="009D5716">
      <w:pPr>
        <w:spacing w:line="360" w:lineRule="auto"/>
        <w:ind w:firstLine="3402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(місце проживання, місцезнаходження,      </w:t>
      </w:r>
    </w:p>
    <w:p w:rsidR="009D5716" w:rsidRDefault="009D5716" w:rsidP="009D5716">
      <w:pPr>
        <w:spacing w:line="360" w:lineRule="auto"/>
        <w:ind w:firstLine="3402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ідентифікаційний код юридичної особи, </w:t>
      </w:r>
    </w:p>
    <w:p w:rsidR="009D5716" w:rsidRDefault="009D5716" w:rsidP="009D5716">
      <w:pPr>
        <w:spacing w:line="360" w:lineRule="auto"/>
        <w:ind w:firstLine="3402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засоби зв’язку) </w:t>
      </w:r>
    </w:p>
    <w:p w:rsidR="009D5716" w:rsidRDefault="009D5716" w:rsidP="009D5716">
      <w:pPr>
        <w:spacing w:line="360" w:lineRule="auto"/>
        <w:ind w:firstLine="3402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</w:t>
      </w:r>
    </w:p>
    <w:p w:rsidR="009D5716" w:rsidRDefault="009D5716" w:rsidP="009D5716">
      <w:pPr>
        <w:spacing w:line="360" w:lineRule="auto"/>
        <w:ind w:right="378"/>
        <w:jc w:val="center"/>
        <w:rPr>
          <w:color w:val="000000" w:themeColor="text1"/>
          <w:sz w:val="28"/>
          <w:szCs w:val="28"/>
          <w:lang w:val="uk-UA"/>
        </w:rPr>
      </w:pPr>
    </w:p>
    <w:p w:rsidR="009D5716" w:rsidRDefault="009D5716" w:rsidP="009D5716">
      <w:pPr>
        <w:spacing w:line="360" w:lineRule="auto"/>
        <w:ind w:right="378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Заява</w:t>
      </w:r>
    </w:p>
    <w:p w:rsidR="009D5716" w:rsidRDefault="009D5716" w:rsidP="009D5716">
      <w:pPr>
        <w:spacing w:line="360" w:lineRule="auto"/>
        <w:ind w:right="378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про </w:t>
      </w:r>
      <w:proofErr w:type="spellStart"/>
      <w:r>
        <w:rPr>
          <w:b/>
          <w:color w:val="000000" w:themeColor="text1"/>
          <w:sz w:val="28"/>
          <w:szCs w:val="28"/>
        </w:rPr>
        <w:t>повернення</w:t>
      </w:r>
      <w:proofErr w:type="spellEnd"/>
      <w:r>
        <w:rPr>
          <w:b/>
          <w:color w:val="000000" w:themeColor="text1"/>
          <w:sz w:val="28"/>
          <w:szCs w:val="28"/>
        </w:rPr>
        <w:t xml:space="preserve"> судового </w:t>
      </w:r>
      <w:proofErr w:type="spellStart"/>
      <w:r>
        <w:rPr>
          <w:b/>
          <w:color w:val="000000" w:themeColor="text1"/>
          <w:sz w:val="28"/>
          <w:szCs w:val="28"/>
        </w:rPr>
        <w:t>збору</w:t>
      </w:r>
      <w:proofErr w:type="spellEnd"/>
    </w:p>
    <w:p w:rsidR="009D5716" w:rsidRDefault="009D5716" w:rsidP="00FD4D79">
      <w:pPr>
        <w:spacing w:line="360" w:lineRule="auto"/>
        <w:ind w:right="378"/>
        <w:jc w:val="both"/>
        <w:rPr>
          <w:color w:val="000000" w:themeColor="text1"/>
          <w:sz w:val="28"/>
          <w:szCs w:val="28"/>
        </w:rPr>
      </w:pPr>
    </w:p>
    <w:p w:rsidR="009D5716" w:rsidRPr="009D5716" w:rsidRDefault="00FD4D79" w:rsidP="00FD4D79">
      <w:pPr>
        <w:tabs>
          <w:tab w:val="left" w:pos="8931"/>
        </w:tabs>
        <w:spacing w:line="360" w:lineRule="auto"/>
        <w:ind w:right="378" w:firstLine="708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</w:rPr>
        <w:t>Керуючись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положеннями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ст</w:t>
      </w:r>
      <w:proofErr w:type="spellEnd"/>
      <w:r>
        <w:rPr>
          <w:color w:val="000000" w:themeColor="text1"/>
          <w:sz w:val="28"/>
          <w:szCs w:val="28"/>
          <w:lang w:val="uk-UA"/>
        </w:rPr>
        <w:t>.</w:t>
      </w:r>
      <w:r w:rsidR="009D5716" w:rsidRPr="009D5716">
        <w:rPr>
          <w:color w:val="000000" w:themeColor="text1"/>
          <w:sz w:val="28"/>
          <w:szCs w:val="28"/>
        </w:rPr>
        <w:t xml:space="preserve"> 7 Закону </w:t>
      </w:r>
      <w:proofErr w:type="spellStart"/>
      <w:r w:rsidR="009D5716" w:rsidRPr="009D5716">
        <w:rPr>
          <w:color w:val="000000" w:themeColor="text1"/>
          <w:sz w:val="28"/>
          <w:szCs w:val="28"/>
        </w:rPr>
        <w:t>України</w:t>
      </w:r>
      <w:proofErr w:type="spellEnd"/>
      <w:r w:rsidR="009D5716" w:rsidRPr="009D5716">
        <w:rPr>
          <w:color w:val="000000" w:themeColor="text1"/>
          <w:sz w:val="28"/>
          <w:szCs w:val="28"/>
        </w:rPr>
        <w:t xml:space="preserve"> «Про </w:t>
      </w:r>
      <w:proofErr w:type="spellStart"/>
      <w:r w:rsidR="009D5716" w:rsidRPr="009D5716">
        <w:rPr>
          <w:color w:val="000000" w:themeColor="text1"/>
          <w:sz w:val="28"/>
          <w:szCs w:val="28"/>
        </w:rPr>
        <w:t>судовий</w:t>
      </w:r>
      <w:proofErr w:type="spellEnd"/>
      <w:r w:rsidR="009D5716" w:rsidRPr="009D5716">
        <w:rPr>
          <w:color w:val="000000" w:themeColor="text1"/>
          <w:sz w:val="28"/>
          <w:szCs w:val="28"/>
        </w:rPr>
        <w:t xml:space="preserve"> </w:t>
      </w:r>
      <w:proofErr w:type="spellStart"/>
      <w:r w:rsidR="009D5716" w:rsidRPr="009D5716">
        <w:rPr>
          <w:color w:val="000000" w:themeColor="text1"/>
          <w:sz w:val="28"/>
          <w:szCs w:val="28"/>
        </w:rPr>
        <w:t>збір</w:t>
      </w:r>
      <w:proofErr w:type="spellEnd"/>
      <w:r w:rsidR="009D5716" w:rsidRPr="009D5716">
        <w:rPr>
          <w:color w:val="000000" w:themeColor="text1"/>
          <w:sz w:val="28"/>
          <w:szCs w:val="28"/>
        </w:rPr>
        <w:t xml:space="preserve">», прошу </w:t>
      </w:r>
      <w:r w:rsidR="009D5716" w:rsidRPr="009D5716">
        <w:rPr>
          <w:color w:val="000000" w:themeColor="text1"/>
          <w:sz w:val="28"/>
          <w:szCs w:val="28"/>
          <w:lang w:val="uk-UA"/>
        </w:rPr>
        <w:t>розглянути питання</w:t>
      </w:r>
      <w:r w:rsidR="009D5716" w:rsidRPr="009D5716">
        <w:rPr>
          <w:color w:val="000000" w:themeColor="text1"/>
          <w:sz w:val="28"/>
          <w:szCs w:val="28"/>
        </w:rPr>
        <w:t xml:space="preserve"> про </w:t>
      </w:r>
      <w:proofErr w:type="spellStart"/>
      <w:r w:rsidR="009D5716" w:rsidRPr="009D5716">
        <w:rPr>
          <w:color w:val="000000" w:themeColor="text1"/>
          <w:sz w:val="28"/>
          <w:szCs w:val="28"/>
        </w:rPr>
        <w:t>повернення</w:t>
      </w:r>
      <w:proofErr w:type="spellEnd"/>
      <w:r w:rsidR="009D5716" w:rsidRPr="009D5716">
        <w:rPr>
          <w:color w:val="000000" w:themeColor="text1"/>
          <w:sz w:val="28"/>
          <w:szCs w:val="28"/>
          <w:lang w:val="uk-UA"/>
        </w:rPr>
        <w:t xml:space="preserve"> </w:t>
      </w:r>
      <w:r w:rsidR="009D5716" w:rsidRPr="009D5716">
        <w:rPr>
          <w:color w:val="000000" w:themeColor="text1"/>
          <w:sz w:val="28"/>
          <w:szCs w:val="28"/>
        </w:rPr>
        <w:t xml:space="preserve">судового </w:t>
      </w:r>
      <w:proofErr w:type="spellStart"/>
      <w:r w:rsidR="009D5716" w:rsidRPr="009D5716">
        <w:rPr>
          <w:color w:val="000000" w:themeColor="text1"/>
          <w:sz w:val="28"/>
          <w:szCs w:val="28"/>
        </w:rPr>
        <w:t>збору</w:t>
      </w:r>
      <w:proofErr w:type="spellEnd"/>
      <w:r w:rsidR="009D5716" w:rsidRPr="009D5716">
        <w:rPr>
          <w:color w:val="000000" w:themeColor="text1"/>
          <w:sz w:val="28"/>
          <w:szCs w:val="28"/>
        </w:rPr>
        <w:t xml:space="preserve"> </w:t>
      </w:r>
      <w:r w:rsidR="009D5716">
        <w:rPr>
          <w:color w:val="000000" w:themeColor="text1"/>
          <w:sz w:val="28"/>
          <w:szCs w:val="28"/>
        </w:rPr>
        <w:t xml:space="preserve">в </w:t>
      </w:r>
      <w:proofErr w:type="spellStart"/>
      <w:r w:rsidR="009D5716">
        <w:rPr>
          <w:color w:val="000000" w:themeColor="text1"/>
          <w:sz w:val="28"/>
          <w:szCs w:val="28"/>
        </w:rPr>
        <w:t>сумі</w:t>
      </w:r>
      <w:proofErr w:type="spellEnd"/>
      <w:r w:rsidR="009D5716">
        <w:rPr>
          <w:color w:val="000000" w:themeColor="text1"/>
          <w:sz w:val="28"/>
          <w:szCs w:val="28"/>
        </w:rPr>
        <w:t xml:space="preserve">___________ </w:t>
      </w:r>
      <w:proofErr w:type="spellStart"/>
      <w:r w:rsidR="009D5716" w:rsidRPr="009D5716">
        <w:rPr>
          <w:color w:val="000000" w:themeColor="text1"/>
          <w:sz w:val="28"/>
          <w:szCs w:val="28"/>
        </w:rPr>
        <w:t>згідно</w:t>
      </w:r>
      <w:proofErr w:type="spellEnd"/>
      <w:r w:rsidR="009D5716" w:rsidRPr="009D5716">
        <w:rPr>
          <w:color w:val="000000" w:themeColor="text1"/>
          <w:sz w:val="28"/>
          <w:szCs w:val="28"/>
        </w:rPr>
        <w:t xml:space="preserve"> </w:t>
      </w:r>
      <w:proofErr w:type="spellStart"/>
      <w:r w:rsidR="009D5716" w:rsidRPr="009D5716">
        <w:rPr>
          <w:color w:val="000000" w:themeColor="text1"/>
          <w:sz w:val="28"/>
          <w:szCs w:val="28"/>
        </w:rPr>
        <w:t>квитанції</w:t>
      </w:r>
      <w:proofErr w:type="spellEnd"/>
      <w:r w:rsidR="009D5716" w:rsidRPr="009D5716">
        <w:rPr>
          <w:color w:val="000000" w:themeColor="text1"/>
          <w:sz w:val="28"/>
          <w:szCs w:val="28"/>
        </w:rPr>
        <w:t xml:space="preserve"> № _________________</w:t>
      </w:r>
      <w:r w:rsidR="009D5716" w:rsidRPr="009D5716">
        <w:rPr>
          <w:color w:val="000000" w:themeColor="text1"/>
          <w:sz w:val="28"/>
          <w:szCs w:val="28"/>
          <w:lang w:val="uk-UA"/>
        </w:rPr>
        <w:t>____</w:t>
      </w:r>
      <w:proofErr w:type="spellStart"/>
      <w:r w:rsidR="009D5716">
        <w:rPr>
          <w:color w:val="000000" w:themeColor="text1"/>
          <w:sz w:val="28"/>
          <w:szCs w:val="28"/>
        </w:rPr>
        <w:t>від</w:t>
      </w:r>
      <w:proofErr w:type="spellEnd"/>
      <w:r w:rsidR="009D5716" w:rsidRPr="009D5716">
        <w:rPr>
          <w:color w:val="000000" w:themeColor="text1"/>
          <w:sz w:val="28"/>
          <w:szCs w:val="28"/>
        </w:rPr>
        <w:t>_________</w:t>
      </w:r>
      <w:r w:rsidR="009D5716" w:rsidRPr="009D5716">
        <w:rPr>
          <w:color w:val="000000" w:themeColor="text1"/>
          <w:sz w:val="28"/>
          <w:szCs w:val="28"/>
          <w:lang w:val="uk-UA"/>
        </w:rPr>
        <w:t>_____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  <w:r w:rsidR="009D5716" w:rsidRPr="009D5716">
        <w:rPr>
          <w:color w:val="000000" w:themeColor="text1"/>
          <w:sz w:val="28"/>
          <w:szCs w:val="28"/>
        </w:rPr>
        <w:t xml:space="preserve">у </w:t>
      </w:r>
      <w:proofErr w:type="spellStart"/>
      <w:r w:rsidR="009D5716">
        <w:rPr>
          <w:color w:val="000000" w:themeColor="text1"/>
          <w:sz w:val="28"/>
          <w:szCs w:val="28"/>
        </w:rPr>
        <w:t>зв’язку</w:t>
      </w:r>
      <w:proofErr w:type="spellEnd"/>
      <w:r w:rsidR="009D5716">
        <w:rPr>
          <w:color w:val="000000" w:themeColor="text1"/>
          <w:sz w:val="28"/>
          <w:szCs w:val="28"/>
        </w:rPr>
        <w:t xml:space="preserve"> з_____________________________________</w:t>
      </w:r>
    </w:p>
    <w:p w:rsidR="009D5716" w:rsidRPr="009D5716" w:rsidRDefault="009D5716" w:rsidP="00FD4D79">
      <w:pPr>
        <w:spacing w:line="360" w:lineRule="auto"/>
        <w:ind w:right="378"/>
        <w:jc w:val="both"/>
        <w:rPr>
          <w:color w:val="000000" w:themeColor="text1"/>
          <w:sz w:val="28"/>
          <w:szCs w:val="28"/>
        </w:rPr>
      </w:pPr>
      <w:r w:rsidRPr="009D5716">
        <w:rPr>
          <w:color w:val="000000" w:themeColor="text1"/>
          <w:sz w:val="28"/>
          <w:szCs w:val="28"/>
        </w:rPr>
        <w:t>(</w:t>
      </w:r>
      <w:proofErr w:type="spellStart"/>
      <w:r w:rsidRPr="009D5716">
        <w:rPr>
          <w:color w:val="000000" w:themeColor="text1"/>
          <w:sz w:val="28"/>
          <w:szCs w:val="28"/>
        </w:rPr>
        <w:t>вказуються</w:t>
      </w:r>
      <w:proofErr w:type="spellEnd"/>
      <w:r w:rsidRPr="009D5716">
        <w:rPr>
          <w:color w:val="000000" w:themeColor="text1"/>
          <w:sz w:val="28"/>
          <w:szCs w:val="28"/>
        </w:rPr>
        <w:t xml:space="preserve"> </w:t>
      </w:r>
      <w:proofErr w:type="spellStart"/>
      <w:r w:rsidRPr="009D5716">
        <w:rPr>
          <w:color w:val="000000" w:themeColor="text1"/>
          <w:sz w:val="28"/>
          <w:szCs w:val="28"/>
        </w:rPr>
        <w:t>підстави</w:t>
      </w:r>
      <w:proofErr w:type="spellEnd"/>
      <w:r w:rsidRPr="009D5716">
        <w:rPr>
          <w:color w:val="000000" w:themeColor="text1"/>
          <w:sz w:val="28"/>
          <w:szCs w:val="28"/>
        </w:rPr>
        <w:t xml:space="preserve"> </w:t>
      </w:r>
      <w:proofErr w:type="spellStart"/>
      <w:r w:rsidRPr="009D5716">
        <w:rPr>
          <w:color w:val="000000" w:themeColor="text1"/>
          <w:sz w:val="28"/>
          <w:szCs w:val="28"/>
        </w:rPr>
        <w:t>передбачені</w:t>
      </w:r>
      <w:proofErr w:type="spellEnd"/>
      <w:r w:rsidRPr="009D5716">
        <w:rPr>
          <w:color w:val="000000" w:themeColor="text1"/>
          <w:sz w:val="28"/>
          <w:szCs w:val="28"/>
        </w:rPr>
        <w:t xml:space="preserve"> ч. 1 ст. 7 ЗУ «Про </w:t>
      </w:r>
      <w:proofErr w:type="spellStart"/>
      <w:r w:rsidRPr="009D5716">
        <w:rPr>
          <w:color w:val="000000" w:themeColor="text1"/>
          <w:sz w:val="28"/>
          <w:szCs w:val="28"/>
        </w:rPr>
        <w:t>судовий</w:t>
      </w:r>
      <w:proofErr w:type="spellEnd"/>
      <w:r w:rsidRPr="009D5716">
        <w:rPr>
          <w:color w:val="000000" w:themeColor="text1"/>
          <w:sz w:val="28"/>
          <w:szCs w:val="28"/>
        </w:rPr>
        <w:t xml:space="preserve"> </w:t>
      </w:r>
      <w:proofErr w:type="spellStart"/>
      <w:r w:rsidRPr="009D5716">
        <w:rPr>
          <w:color w:val="000000" w:themeColor="text1"/>
          <w:sz w:val="28"/>
          <w:szCs w:val="28"/>
        </w:rPr>
        <w:t>збір</w:t>
      </w:r>
      <w:proofErr w:type="spellEnd"/>
      <w:r w:rsidRPr="009D5716">
        <w:rPr>
          <w:color w:val="000000" w:themeColor="text1"/>
          <w:sz w:val="28"/>
          <w:szCs w:val="28"/>
        </w:rPr>
        <w:t>»)</w:t>
      </w:r>
    </w:p>
    <w:p w:rsidR="009D5716" w:rsidRPr="009D5716" w:rsidRDefault="009D5716" w:rsidP="009D5716">
      <w:pPr>
        <w:spacing w:line="360" w:lineRule="auto"/>
        <w:ind w:right="378"/>
        <w:rPr>
          <w:color w:val="000000" w:themeColor="text1"/>
          <w:sz w:val="28"/>
          <w:szCs w:val="28"/>
          <w:lang w:val="uk-UA"/>
        </w:rPr>
      </w:pPr>
    </w:p>
    <w:p w:rsidR="009D5716" w:rsidRPr="009D5716" w:rsidRDefault="009D5716" w:rsidP="009D5716">
      <w:pPr>
        <w:spacing w:line="360" w:lineRule="auto"/>
        <w:ind w:right="378"/>
        <w:rPr>
          <w:color w:val="000000" w:themeColor="text1"/>
          <w:sz w:val="28"/>
          <w:szCs w:val="28"/>
          <w:lang w:val="uk-UA"/>
        </w:rPr>
      </w:pPr>
      <w:r w:rsidRPr="009D5716">
        <w:rPr>
          <w:color w:val="000000" w:themeColor="text1"/>
          <w:sz w:val="28"/>
          <w:szCs w:val="28"/>
          <w:lang w:val="uk-UA"/>
        </w:rPr>
        <w:t>Додаток:</w:t>
      </w:r>
    </w:p>
    <w:p w:rsidR="009D5716" w:rsidRPr="009D5716" w:rsidRDefault="009D5716" w:rsidP="009D5716">
      <w:pPr>
        <w:spacing w:line="360" w:lineRule="auto"/>
        <w:ind w:right="378"/>
        <w:rPr>
          <w:color w:val="000000" w:themeColor="text1"/>
          <w:sz w:val="28"/>
          <w:szCs w:val="28"/>
          <w:lang w:val="uk-UA"/>
        </w:rPr>
      </w:pPr>
    </w:p>
    <w:p w:rsidR="009D5716" w:rsidRDefault="009D5716" w:rsidP="009D5716">
      <w:pPr>
        <w:spacing w:line="360" w:lineRule="auto"/>
        <w:ind w:right="378"/>
        <w:rPr>
          <w:color w:val="000000" w:themeColor="text1"/>
          <w:sz w:val="28"/>
          <w:szCs w:val="28"/>
          <w:lang w:val="uk-UA"/>
        </w:rPr>
      </w:pPr>
      <w:r w:rsidRPr="009D5716">
        <w:rPr>
          <w:color w:val="000000" w:themeColor="text1"/>
          <w:sz w:val="28"/>
          <w:szCs w:val="28"/>
          <w:lang w:val="uk-UA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>_______</w:t>
      </w:r>
      <w:r w:rsidRPr="009D5716">
        <w:rPr>
          <w:color w:val="000000" w:themeColor="text1"/>
          <w:sz w:val="28"/>
          <w:szCs w:val="28"/>
          <w:lang w:val="uk-UA"/>
        </w:rPr>
        <w:t xml:space="preserve">                                  _________</w:t>
      </w:r>
      <w:r>
        <w:rPr>
          <w:color w:val="000000" w:themeColor="text1"/>
          <w:sz w:val="28"/>
          <w:szCs w:val="28"/>
          <w:lang w:val="uk-UA"/>
        </w:rPr>
        <w:t>_</w:t>
      </w:r>
      <w:r w:rsidRPr="009D5716">
        <w:rPr>
          <w:color w:val="000000" w:themeColor="text1"/>
          <w:sz w:val="28"/>
          <w:szCs w:val="28"/>
          <w:lang w:val="uk-UA"/>
        </w:rPr>
        <w:t xml:space="preserve">                     </w:t>
      </w:r>
      <w:r>
        <w:rPr>
          <w:color w:val="000000" w:themeColor="text1"/>
          <w:sz w:val="28"/>
          <w:szCs w:val="28"/>
          <w:lang w:val="uk-UA"/>
        </w:rPr>
        <w:t xml:space="preserve">      _</w:t>
      </w:r>
      <w:r w:rsidRPr="009D5716">
        <w:rPr>
          <w:color w:val="000000" w:themeColor="text1"/>
          <w:sz w:val="28"/>
          <w:szCs w:val="28"/>
          <w:lang w:val="uk-UA"/>
        </w:rPr>
        <w:t>____________</w:t>
      </w:r>
      <w:r>
        <w:rPr>
          <w:color w:val="000000" w:themeColor="text1"/>
          <w:sz w:val="28"/>
          <w:szCs w:val="28"/>
          <w:lang w:val="uk-UA"/>
        </w:rPr>
        <w:t>__</w:t>
      </w:r>
    </w:p>
    <w:p w:rsidR="009D5716" w:rsidRPr="009D5716" w:rsidRDefault="009D5716" w:rsidP="009D5716">
      <w:pPr>
        <w:spacing w:line="360" w:lineRule="auto"/>
        <w:ind w:right="378"/>
        <w:rPr>
          <w:color w:val="000000" w:themeColor="text1"/>
          <w:sz w:val="28"/>
          <w:szCs w:val="28"/>
          <w:lang w:val="uk-UA"/>
        </w:rPr>
      </w:pPr>
      <w:r w:rsidRPr="009D5716">
        <w:rPr>
          <w:color w:val="000000" w:themeColor="text1"/>
          <w:lang w:val="uk-UA"/>
        </w:rPr>
        <w:t xml:space="preserve">     </w:t>
      </w:r>
      <w:r w:rsidRPr="009D5716">
        <w:rPr>
          <w:color w:val="000000" w:themeColor="text1"/>
          <w:sz w:val="28"/>
          <w:szCs w:val="28"/>
          <w:lang w:val="uk-UA"/>
        </w:rPr>
        <w:t xml:space="preserve">дата                                       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9D5716">
        <w:rPr>
          <w:color w:val="000000" w:themeColor="text1"/>
          <w:sz w:val="28"/>
          <w:szCs w:val="28"/>
          <w:lang w:val="uk-UA"/>
        </w:rPr>
        <w:t xml:space="preserve">підпис                         </w:t>
      </w:r>
      <w:r>
        <w:rPr>
          <w:color w:val="000000" w:themeColor="text1"/>
          <w:sz w:val="28"/>
          <w:szCs w:val="28"/>
          <w:lang w:val="uk-UA"/>
        </w:rPr>
        <w:t xml:space="preserve">        </w:t>
      </w:r>
      <w:r w:rsidRPr="009D5716">
        <w:rPr>
          <w:color w:val="000000" w:themeColor="text1"/>
          <w:sz w:val="28"/>
          <w:szCs w:val="28"/>
          <w:lang w:val="uk-UA"/>
        </w:rPr>
        <w:t>прізвище, ініціали</w:t>
      </w:r>
    </w:p>
    <w:p w:rsidR="00CA28CC" w:rsidRPr="009D5716" w:rsidRDefault="00CA28CC" w:rsidP="009D5716">
      <w:pPr>
        <w:spacing w:line="360" w:lineRule="auto"/>
        <w:rPr>
          <w:lang w:val="uk-UA"/>
        </w:rPr>
      </w:pPr>
    </w:p>
    <w:sectPr w:rsidR="00CA28CC" w:rsidRPr="009D5716" w:rsidSect="009D5716">
      <w:pgSz w:w="11906" w:h="16838"/>
      <w:pgMar w:top="1134" w:right="14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A1"/>
    <w:rsid w:val="000919A1"/>
    <w:rsid w:val="009D5716"/>
    <w:rsid w:val="00CA28CC"/>
    <w:rsid w:val="00FD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01D4"/>
  <w15:chartTrackingRefBased/>
  <w15:docId w15:val="{FE460A8F-E479-42E6-98B4-15266560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D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4D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3</cp:revision>
  <cp:lastPrinted>2020-05-13T09:20:00Z</cp:lastPrinted>
  <dcterms:created xsi:type="dcterms:W3CDTF">2020-04-22T08:57:00Z</dcterms:created>
  <dcterms:modified xsi:type="dcterms:W3CDTF">2020-05-13T09:20:00Z</dcterms:modified>
</cp:coreProperties>
</file>