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82" w:rsidRDefault="00807982" w:rsidP="00807982">
      <w:pPr>
        <w:pStyle w:val="20"/>
        <w:shd w:val="clear" w:color="auto" w:fill="auto"/>
        <w:spacing w:after="0"/>
        <w:ind w:left="3578" w:right="620"/>
        <w:jc w:val="right"/>
        <w:rPr>
          <w:b/>
          <w:color w:val="000000"/>
          <w:sz w:val="28"/>
          <w:szCs w:val="28"/>
          <w:lang w:val="ru-RU" w:eastAsia="ru-RU" w:bidi="ru-RU"/>
        </w:rPr>
      </w:pPr>
      <w:bookmarkStart w:id="0" w:name="_GoBack"/>
      <w:bookmarkEnd w:id="0"/>
      <w:r w:rsidRPr="00771DF3">
        <w:rPr>
          <w:b/>
          <w:color w:val="000000"/>
          <w:sz w:val="28"/>
          <w:szCs w:val="28"/>
          <w:lang w:val="ru-RU"/>
        </w:rPr>
        <w:t xml:space="preserve">До </w:t>
      </w:r>
      <w:proofErr w:type="spellStart"/>
      <w:r w:rsidRPr="00771DF3">
        <w:rPr>
          <w:b/>
          <w:color w:val="000000"/>
          <w:sz w:val="28"/>
          <w:szCs w:val="28"/>
          <w:lang w:val="ru-RU"/>
        </w:rPr>
        <w:t>Миколаївського</w:t>
      </w:r>
      <w:proofErr w:type="spellEnd"/>
      <w:r w:rsidRPr="00771DF3">
        <w:rPr>
          <w:b/>
          <w:color w:val="000000"/>
          <w:sz w:val="28"/>
          <w:szCs w:val="28"/>
          <w:lang w:val="ru-RU"/>
        </w:rPr>
        <w:t xml:space="preserve"> </w:t>
      </w:r>
      <w:r>
        <w:rPr>
          <w:b/>
          <w:color w:val="000000"/>
          <w:sz w:val="28"/>
          <w:szCs w:val="28"/>
          <w:lang w:val="ru-RU" w:eastAsia="ru-RU" w:bidi="ru-RU"/>
        </w:rPr>
        <w:t>окружного</w:t>
      </w:r>
    </w:p>
    <w:p w:rsidR="00807982" w:rsidRDefault="00807982" w:rsidP="00807982">
      <w:pPr>
        <w:pStyle w:val="20"/>
        <w:shd w:val="clear" w:color="auto" w:fill="auto"/>
        <w:spacing w:after="0"/>
        <w:ind w:left="3578" w:right="620"/>
        <w:jc w:val="center"/>
        <w:rPr>
          <w:b/>
          <w:color w:val="000000"/>
          <w:sz w:val="28"/>
          <w:szCs w:val="28"/>
          <w:lang w:val="ru-RU" w:eastAsia="ru-RU" w:bidi="ru-RU"/>
        </w:rPr>
      </w:pPr>
      <w:r>
        <w:rPr>
          <w:b/>
          <w:color w:val="000000"/>
          <w:sz w:val="28"/>
          <w:szCs w:val="28"/>
          <w:lang w:val="ru-RU"/>
        </w:rPr>
        <w:t xml:space="preserve">     </w:t>
      </w:r>
      <w:proofErr w:type="spellStart"/>
      <w:r w:rsidRPr="00771DF3">
        <w:rPr>
          <w:b/>
          <w:color w:val="000000"/>
          <w:sz w:val="28"/>
          <w:szCs w:val="28"/>
          <w:lang w:val="ru-RU"/>
        </w:rPr>
        <w:t>адміністративного</w:t>
      </w:r>
      <w:proofErr w:type="spellEnd"/>
      <w:r w:rsidRPr="00771DF3">
        <w:rPr>
          <w:b/>
          <w:color w:val="000000"/>
          <w:sz w:val="28"/>
          <w:szCs w:val="28"/>
          <w:lang w:val="ru-RU"/>
        </w:rPr>
        <w:t xml:space="preserve"> </w:t>
      </w:r>
      <w:r w:rsidRPr="00771DF3">
        <w:rPr>
          <w:b/>
          <w:color w:val="000000"/>
          <w:sz w:val="28"/>
          <w:szCs w:val="28"/>
          <w:lang w:val="ru-RU" w:eastAsia="ru-RU" w:bidi="ru-RU"/>
        </w:rPr>
        <w:t>суду</w:t>
      </w:r>
    </w:p>
    <w:p w:rsidR="00807982" w:rsidRPr="00771DF3" w:rsidRDefault="00807982" w:rsidP="00807982">
      <w:pPr>
        <w:pStyle w:val="20"/>
        <w:shd w:val="clear" w:color="auto" w:fill="auto"/>
        <w:spacing w:after="0"/>
        <w:ind w:left="3578" w:right="620"/>
        <w:jc w:val="center"/>
        <w:rPr>
          <w:b/>
          <w:sz w:val="28"/>
          <w:szCs w:val="28"/>
          <w:lang w:val="ru-RU"/>
        </w:rPr>
      </w:pPr>
    </w:p>
    <w:p w:rsidR="00807982" w:rsidRPr="00771DF3" w:rsidRDefault="00807982" w:rsidP="00807982">
      <w:pPr>
        <w:pStyle w:val="20"/>
        <w:shd w:val="clear" w:color="auto" w:fill="auto"/>
        <w:spacing w:after="0" w:line="312" w:lineRule="exact"/>
        <w:ind w:left="3578"/>
        <w:jc w:val="center"/>
        <w:rPr>
          <w:lang w:val="ru-RU"/>
        </w:rPr>
      </w:pPr>
      <w:r>
        <w:rPr>
          <w:color w:val="000000"/>
          <w:lang w:val="ru-RU"/>
        </w:rPr>
        <w:t xml:space="preserve">                    </w:t>
      </w:r>
      <w:proofErr w:type="spellStart"/>
      <w:r w:rsidRPr="00771DF3">
        <w:rPr>
          <w:color w:val="000000"/>
          <w:lang w:val="ru-RU"/>
        </w:rPr>
        <w:t>від</w:t>
      </w:r>
      <w:proofErr w:type="spellEnd"/>
      <w:r w:rsidRPr="00771DF3">
        <w:rPr>
          <w:color w:val="000000"/>
          <w:lang w:val="ru-RU"/>
        </w:rPr>
        <w:t xml:space="preserve"> </w:t>
      </w:r>
      <w:r w:rsidRPr="00771DF3">
        <w:rPr>
          <w:lang w:val="ru-RU"/>
        </w:rPr>
        <w:t>______________________________________</w:t>
      </w:r>
    </w:p>
    <w:p w:rsidR="00807982" w:rsidRPr="00771DF3" w:rsidRDefault="00807982" w:rsidP="00807982">
      <w:pPr>
        <w:pStyle w:val="20"/>
        <w:shd w:val="clear" w:color="auto" w:fill="auto"/>
        <w:tabs>
          <w:tab w:val="left" w:pos="5482"/>
        </w:tabs>
        <w:spacing w:after="0" w:line="312" w:lineRule="exact"/>
        <w:ind w:left="3578"/>
        <w:jc w:val="both"/>
        <w:rPr>
          <w:lang w:val="ru-RU"/>
        </w:rPr>
      </w:pPr>
      <w:r>
        <w:rPr>
          <w:lang w:val="ru-RU"/>
        </w:rPr>
        <w:tab/>
        <w:t>(</w:t>
      </w:r>
      <w:proofErr w:type="spellStart"/>
      <w:r>
        <w:rPr>
          <w:lang w:val="ru-RU"/>
        </w:rPr>
        <w:t>прізвище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імя</w:t>
      </w:r>
      <w:proofErr w:type="spellEnd"/>
      <w:r>
        <w:rPr>
          <w:lang w:val="ru-RU"/>
        </w:rPr>
        <w:t xml:space="preserve">, по </w:t>
      </w:r>
      <w:proofErr w:type="spellStart"/>
      <w:proofErr w:type="gramStart"/>
      <w:r>
        <w:rPr>
          <w:lang w:val="ru-RU"/>
        </w:rPr>
        <w:t>батькові</w:t>
      </w:r>
      <w:proofErr w:type="spellEnd"/>
      <w:r>
        <w:rPr>
          <w:lang w:val="ru-RU"/>
        </w:rPr>
        <w:t xml:space="preserve"> )</w:t>
      </w:r>
      <w:proofErr w:type="gramEnd"/>
    </w:p>
    <w:p w:rsidR="00807982" w:rsidRPr="00771DF3" w:rsidRDefault="00807982" w:rsidP="00807982">
      <w:pPr>
        <w:pStyle w:val="20"/>
        <w:shd w:val="clear" w:color="auto" w:fill="auto"/>
        <w:spacing w:after="0" w:line="312" w:lineRule="exact"/>
        <w:ind w:left="3578"/>
        <w:jc w:val="right"/>
        <w:rPr>
          <w:lang w:val="ru-RU"/>
        </w:rPr>
      </w:pPr>
      <w:r w:rsidRPr="00771DF3">
        <w:rPr>
          <w:lang w:val="ru-RU"/>
        </w:rPr>
        <w:t>_________________________________________</w:t>
      </w:r>
    </w:p>
    <w:p w:rsidR="00807982" w:rsidRDefault="00807982" w:rsidP="00807982">
      <w:pPr>
        <w:pStyle w:val="20"/>
        <w:shd w:val="clear" w:color="auto" w:fill="auto"/>
        <w:tabs>
          <w:tab w:val="left" w:leader="underscore" w:pos="6590"/>
        </w:tabs>
        <w:spacing w:after="0" w:line="312" w:lineRule="exact"/>
        <w:ind w:left="3578"/>
        <w:jc w:val="right"/>
        <w:rPr>
          <w:lang w:val="ru-RU"/>
        </w:rPr>
      </w:pPr>
      <w:r w:rsidRPr="00771DF3">
        <w:rPr>
          <w:b/>
          <w:color w:val="000000"/>
          <w:lang w:val="ru-RU"/>
        </w:rPr>
        <w:t>справа №</w:t>
      </w:r>
      <w:r>
        <w:rPr>
          <w:b/>
          <w:color w:val="000000"/>
          <w:lang w:val="ru-RU"/>
        </w:rPr>
        <w:t xml:space="preserve"> </w:t>
      </w:r>
      <w:r w:rsidRPr="00771DF3">
        <w:rPr>
          <w:lang w:val="ru-RU"/>
        </w:rPr>
        <w:t>_________________________________</w:t>
      </w:r>
    </w:p>
    <w:p w:rsidR="00807982" w:rsidRPr="00771DF3" w:rsidRDefault="00807982" w:rsidP="00807982">
      <w:pPr>
        <w:pStyle w:val="20"/>
        <w:shd w:val="clear" w:color="auto" w:fill="auto"/>
        <w:tabs>
          <w:tab w:val="left" w:leader="underscore" w:pos="6590"/>
        </w:tabs>
        <w:spacing w:after="0" w:line="312" w:lineRule="exact"/>
        <w:ind w:left="3578"/>
        <w:jc w:val="right"/>
        <w:rPr>
          <w:lang w:val="ru-RU"/>
        </w:rPr>
      </w:pPr>
    </w:p>
    <w:p w:rsidR="00807982" w:rsidRPr="00771DF3" w:rsidRDefault="00807982" w:rsidP="00807982">
      <w:pPr>
        <w:pStyle w:val="20"/>
        <w:shd w:val="clear" w:color="auto" w:fill="auto"/>
        <w:spacing w:after="0" w:line="266" w:lineRule="exact"/>
        <w:ind w:left="3578"/>
        <w:jc w:val="right"/>
        <w:rPr>
          <w:lang w:val="ru-RU"/>
        </w:rPr>
      </w:pPr>
      <w:r w:rsidRPr="00771DF3">
        <w:rPr>
          <w:b/>
          <w:lang w:val="ru-RU"/>
        </w:rPr>
        <w:t>номер телефону</w:t>
      </w:r>
      <w:r w:rsidRPr="00771DF3">
        <w:rPr>
          <w:lang w:val="ru-RU"/>
        </w:rPr>
        <w:t xml:space="preserve"> ___________________________</w:t>
      </w:r>
    </w:p>
    <w:p w:rsidR="00807982" w:rsidRDefault="00807982" w:rsidP="00807982">
      <w:pPr>
        <w:pStyle w:val="20"/>
        <w:shd w:val="clear" w:color="auto" w:fill="auto"/>
        <w:spacing w:after="0" w:line="266" w:lineRule="exact"/>
        <w:ind w:left="3578"/>
        <w:jc w:val="both"/>
        <w:rPr>
          <w:lang w:val="ru-RU"/>
        </w:rPr>
      </w:pPr>
    </w:p>
    <w:p w:rsidR="00807982" w:rsidRPr="00771DF3" w:rsidRDefault="00807982" w:rsidP="00807982">
      <w:pPr>
        <w:pStyle w:val="20"/>
        <w:shd w:val="clear" w:color="auto" w:fill="auto"/>
        <w:spacing w:after="0" w:line="266" w:lineRule="exact"/>
        <w:ind w:left="3578"/>
        <w:jc w:val="both"/>
        <w:rPr>
          <w:lang w:val="ru-RU"/>
        </w:rPr>
      </w:pPr>
    </w:p>
    <w:p w:rsidR="00807982" w:rsidRPr="00C73372" w:rsidRDefault="00807982" w:rsidP="00807982">
      <w:pPr>
        <w:pStyle w:val="20"/>
        <w:shd w:val="clear" w:color="auto" w:fill="auto"/>
        <w:spacing w:after="0" w:line="266" w:lineRule="exact"/>
        <w:ind w:left="3580"/>
        <w:jc w:val="both"/>
        <w:rPr>
          <w:b/>
          <w:sz w:val="28"/>
          <w:szCs w:val="28"/>
          <w:lang w:val="ru-RU"/>
        </w:rPr>
      </w:pPr>
      <w:r w:rsidRPr="00C73372">
        <w:rPr>
          <w:b/>
          <w:color w:val="000000"/>
          <w:sz w:val="28"/>
          <w:szCs w:val="28"/>
          <w:lang w:val="ru-RU"/>
        </w:rPr>
        <w:t xml:space="preserve">      ЗАЯВКА</w:t>
      </w:r>
    </w:p>
    <w:p w:rsidR="00807982" w:rsidRDefault="00807982" w:rsidP="00807982">
      <w:pPr>
        <w:pStyle w:val="20"/>
        <w:shd w:val="clear" w:color="auto" w:fill="auto"/>
        <w:spacing w:after="0" w:line="266" w:lineRule="exact"/>
        <w:ind w:firstLine="720"/>
        <w:jc w:val="center"/>
        <w:rPr>
          <w:b/>
          <w:color w:val="000000"/>
          <w:sz w:val="28"/>
          <w:szCs w:val="28"/>
          <w:lang w:val="ru-RU"/>
        </w:rPr>
      </w:pPr>
      <w:r w:rsidRPr="00C73372">
        <w:rPr>
          <w:b/>
          <w:color w:val="000000"/>
          <w:sz w:val="28"/>
          <w:szCs w:val="28"/>
          <w:lang w:val="ru-RU"/>
        </w:rPr>
        <w:t xml:space="preserve">про </w:t>
      </w:r>
      <w:proofErr w:type="spellStart"/>
      <w:r w:rsidRPr="00C73372">
        <w:rPr>
          <w:b/>
          <w:color w:val="000000"/>
          <w:sz w:val="28"/>
          <w:szCs w:val="28"/>
          <w:lang w:val="ru-RU"/>
        </w:rPr>
        <w:t>отримання</w:t>
      </w:r>
      <w:proofErr w:type="spellEnd"/>
      <w:r w:rsidRPr="00C73372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73372">
        <w:rPr>
          <w:b/>
          <w:color w:val="000000"/>
          <w:sz w:val="28"/>
          <w:szCs w:val="28"/>
          <w:lang w:val="ru-RU"/>
        </w:rPr>
        <w:t>судової</w:t>
      </w:r>
      <w:proofErr w:type="spellEnd"/>
      <w:r w:rsidRPr="00C73372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73372">
        <w:rPr>
          <w:b/>
          <w:color w:val="000000"/>
          <w:sz w:val="28"/>
          <w:szCs w:val="28"/>
          <w:lang w:val="ru-RU"/>
        </w:rPr>
        <w:t>повістки</w:t>
      </w:r>
      <w:proofErr w:type="spellEnd"/>
      <w:r w:rsidRPr="00C73372">
        <w:rPr>
          <w:b/>
          <w:color w:val="000000"/>
          <w:sz w:val="28"/>
          <w:szCs w:val="28"/>
          <w:lang w:val="ru-RU"/>
        </w:rPr>
        <w:t xml:space="preserve"> в </w:t>
      </w:r>
      <w:proofErr w:type="spellStart"/>
      <w:r w:rsidRPr="00C73372">
        <w:rPr>
          <w:b/>
          <w:color w:val="000000"/>
          <w:sz w:val="28"/>
          <w:szCs w:val="28"/>
          <w:lang w:val="ru-RU"/>
        </w:rPr>
        <w:t>електронній</w:t>
      </w:r>
      <w:proofErr w:type="spellEnd"/>
      <w:r w:rsidRPr="00C73372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C73372">
        <w:rPr>
          <w:b/>
          <w:color w:val="000000"/>
          <w:sz w:val="28"/>
          <w:szCs w:val="28"/>
          <w:lang w:val="ru-RU"/>
        </w:rPr>
        <w:t>формі</w:t>
      </w:r>
      <w:proofErr w:type="spellEnd"/>
      <w:r w:rsidRPr="00C73372">
        <w:rPr>
          <w:b/>
          <w:color w:val="000000"/>
          <w:sz w:val="28"/>
          <w:szCs w:val="28"/>
          <w:lang w:val="ru-RU"/>
        </w:rPr>
        <w:t xml:space="preserve"> за </w:t>
      </w:r>
      <w:proofErr w:type="spellStart"/>
      <w:r w:rsidRPr="00C73372">
        <w:rPr>
          <w:b/>
          <w:color w:val="000000"/>
          <w:sz w:val="28"/>
          <w:szCs w:val="28"/>
          <w:lang w:val="ru-RU"/>
        </w:rPr>
        <w:t>допомогою</w:t>
      </w:r>
      <w:proofErr w:type="spellEnd"/>
      <w:r w:rsidRPr="00C73372">
        <w:rPr>
          <w:b/>
          <w:color w:val="000000"/>
          <w:sz w:val="28"/>
          <w:szCs w:val="28"/>
          <w:lang w:val="ru-RU"/>
        </w:rPr>
        <w:t xml:space="preserve"> </w:t>
      </w:r>
      <w:r w:rsidRPr="00C73372">
        <w:rPr>
          <w:b/>
          <w:sz w:val="28"/>
          <w:szCs w:val="28"/>
        </w:rPr>
        <w:t>SMS</w:t>
      </w:r>
      <w:r w:rsidRPr="00C73372">
        <w:rPr>
          <w:b/>
          <w:color w:val="000000"/>
          <w:sz w:val="28"/>
          <w:szCs w:val="28"/>
          <w:lang w:val="ru-RU"/>
        </w:rPr>
        <w:t>-</w:t>
      </w:r>
      <w:proofErr w:type="spellStart"/>
      <w:r w:rsidRPr="00C73372">
        <w:rPr>
          <w:b/>
          <w:color w:val="000000"/>
          <w:sz w:val="28"/>
          <w:szCs w:val="28"/>
          <w:lang w:val="ru-RU"/>
        </w:rPr>
        <w:t>повідомлення</w:t>
      </w:r>
      <w:proofErr w:type="spellEnd"/>
    </w:p>
    <w:p w:rsidR="00807982" w:rsidRPr="00C73372" w:rsidRDefault="00807982" w:rsidP="00807982">
      <w:pPr>
        <w:pStyle w:val="20"/>
        <w:shd w:val="clear" w:color="auto" w:fill="auto"/>
        <w:spacing w:after="0" w:line="266" w:lineRule="exact"/>
        <w:ind w:firstLine="720"/>
        <w:jc w:val="center"/>
        <w:rPr>
          <w:b/>
          <w:sz w:val="28"/>
          <w:szCs w:val="28"/>
          <w:lang w:val="ru-RU"/>
        </w:rPr>
      </w:pPr>
    </w:p>
    <w:p w:rsidR="00807982" w:rsidRPr="008D5D5F" w:rsidRDefault="00807982" w:rsidP="00807982">
      <w:pPr>
        <w:pStyle w:val="20"/>
        <w:shd w:val="clear" w:color="auto" w:fill="auto"/>
        <w:spacing w:after="0" w:line="360" w:lineRule="auto"/>
        <w:ind w:firstLine="720"/>
        <w:jc w:val="both"/>
        <w:rPr>
          <w:sz w:val="24"/>
          <w:szCs w:val="24"/>
          <w:lang w:val="ru-RU"/>
        </w:rPr>
      </w:pPr>
      <w:r w:rsidRPr="00771DF3">
        <w:rPr>
          <w:color w:val="000000"/>
          <w:sz w:val="24"/>
          <w:szCs w:val="24"/>
          <w:lang w:val="ru-RU"/>
        </w:rPr>
        <w:t xml:space="preserve">Прошу </w:t>
      </w:r>
      <w:proofErr w:type="spellStart"/>
      <w:r w:rsidRPr="00771DF3">
        <w:rPr>
          <w:color w:val="000000"/>
          <w:sz w:val="24"/>
          <w:szCs w:val="24"/>
          <w:lang w:val="ru-RU"/>
        </w:rPr>
        <w:t>надсилати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1DF3">
        <w:rPr>
          <w:color w:val="000000"/>
          <w:sz w:val="24"/>
          <w:szCs w:val="24"/>
          <w:lang w:val="ru-RU"/>
        </w:rPr>
        <w:t>судову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1DF3">
        <w:rPr>
          <w:color w:val="000000"/>
          <w:sz w:val="24"/>
          <w:szCs w:val="24"/>
          <w:lang w:val="ru-RU"/>
        </w:rPr>
        <w:t>повістку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771DF3">
        <w:rPr>
          <w:color w:val="000000"/>
          <w:sz w:val="24"/>
          <w:szCs w:val="24"/>
          <w:lang w:val="ru-RU"/>
        </w:rPr>
        <w:t>електронній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1DF3">
        <w:rPr>
          <w:color w:val="000000"/>
          <w:sz w:val="24"/>
          <w:szCs w:val="24"/>
          <w:lang w:val="ru-RU"/>
        </w:rPr>
        <w:t>формі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771DF3">
        <w:rPr>
          <w:color w:val="000000"/>
          <w:sz w:val="24"/>
          <w:szCs w:val="24"/>
          <w:lang w:val="ru-RU"/>
        </w:rPr>
        <w:t>допомогою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</w:t>
      </w:r>
      <w:r w:rsidRPr="00771DF3">
        <w:rPr>
          <w:sz w:val="24"/>
          <w:szCs w:val="24"/>
        </w:rPr>
        <w:t>SMS</w:t>
      </w:r>
      <w:r w:rsidRPr="008D5D5F">
        <w:rPr>
          <w:color w:val="000000"/>
          <w:sz w:val="24"/>
          <w:szCs w:val="24"/>
          <w:lang w:val="ru-RU"/>
        </w:rPr>
        <w:t xml:space="preserve">- </w:t>
      </w:r>
      <w:proofErr w:type="spellStart"/>
      <w:r w:rsidRPr="008D5D5F">
        <w:rPr>
          <w:color w:val="000000"/>
          <w:sz w:val="24"/>
          <w:szCs w:val="24"/>
          <w:lang w:val="ru-RU"/>
        </w:rPr>
        <w:t>повідомлення</w:t>
      </w:r>
      <w:proofErr w:type="spellEnd"/>
      <w:r w:rsidRPr="008D5D5F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D5D5F">
        <w:rPr>
          <w:color w:val="000000"/>
          <w:sz w:val="24"/>
          <w:szCs w:val="24"/>
          <w:lang w:val="ru-RU"/>
        </w:rPr>
        <w:t>мій</w:t>
      </w:r>
      <w:proofErr w:type="spellEnd"/>
      <w:r w:rsidRPr="008D5D5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D5D5F">
        <w:rPr>
          <w:color w:val="000000"/>
          <w:sz w:val="24"/>
          <w:szCs w:val="24"/>
          <w:lang w:val="ru-RU"/>
        </w:rPr>
        <w:t>мобільний</w:t>
      </w:r>
      <w:proofErr w:type="spellEnd"/>
      <w:r w:rsidRPr="008D5D5F">
        <w:rPr>
          <w:color w:val="000000"/>
          <w:sz w:val="24"/>
          <w:szCs w:val="24"/>
          <w:lang w:val="ru-RU"/>
        </w:rPr>
        <w:t xml:space="preserve"> номер телефону</w:t>
      </w:r>
      <w:r>
        <w:rPr>
          <w:color w:val="000000"/>
          <w:sz w:val="24"/>
          <w:szCs w:val="24"/>
          <w:lang w:val="ru-RU"/>
        </w:rPr>
        <w:t xml:space="preserve">    </w:t>
      </w:r>
      <w:r w:rsidRPr="008D5D5F">
        <w:rPr>
          <w:color w:val="000000"/>
          <w:sz w:val="24"/>
          <w:szCs w:val="24"/>
          <w:lang w:val="ru-RU"/>
        </w:rPr>
        <w:t xml:space="preserve"> </w:t>
      </w:r>
      <w:r w:rsidRPr="008D5D5F">
        <w:rPr>
          <w:sz w:val="24"/>
          <w:szCs w:val="24"/>
          <w:lang w:val="ru-RU"/>
        </w:rPr>
        <w:t>____________________________</w:t>
      </w:r>
    </w:p>
    <w:p w:rsidR="00807982" w:rsidRPr="00771DF3" w:rsidRDefault="00807982" w:rsidP="00807982">
      <w:pPr>
        <w:pStyle w:val="20"/>
        <w:shd w:val="clear" w:color="auto" w:fill="auto"/>
        <w:spacing w:after="0" w:line="360" w:lineRule="auto"/>
        <w:ind w:firstLine="720"/>
        <w:jc w:val="both"/>
        <w:rPr>
          <w:sz w:val="24"/>
          <w:szCs w:val="24"/>
          <w:lang w:val="ru-RU"/>
        </w:rPr>
      </w:pPr>
      <w:r w:rsidRPr="00771DF3">
        <w:rPr>
          <w:color w:val="000000"/>
          <w:sz w:val="24"/>
          <w:szCs w:val="24"/>
          <w:lang w:val="ru-RU"/>
        </w:rPr>
        <w:t xml:space="preserve">Про </w:t>
      </w:r>
      <w:proofErr w:type="spellStart"/>
      <w:r w:rsidRPr="00771DF3">
        <w:rPr>
          <w:color w:val="000000"/>
          <w:sz w:val="24"/>
          <w:szCs w:val="24"/>
          <w:lang w:val="ru-RU"/>
        </w:rPr>
        <w:t>зміну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номеру </w:t>
      </w:r>
      <w:proofErr w:type="spellStart"/>
      <w:r w:rsidRPr="00771DF3">
        <w:rPr>
          <w:color w:val="000000"/>
          <w:sz w:val="24"/>
          <w:szCs w:val="24"/>
          <w:lang w:val="ru-RU"/>
        </w:rPr>
        <w:t>мобільного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телефону та </w:t>
      </w:r>
      <w:proofErr w:type="spellStart"/>
      <w:r w:rsidRPr="00771DF3">
        <w:rPr>
          <w:color w:val="000000"/>
          <w:sz w:val="24"/>
          <w:szCs w:val="24"/>
          <w:lang w:val="ru-RU"/>
        </w:rPr>
        <w:t>обставин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771DF3">
        <w:rPr>
          <w:color w:val="000000"/>
          <w:sz w:val="24"/>
          <w:szCs w:val="24"/>
          <w:lang w:val="ru-RU"/>
        </w:rPr>
        <w:t>які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1DF3">
        <w:rPr>
          <w:color w:val="000000"/>
          <w:sz w:val="24"/>
          <w:szCs w:val="24"/>
          <w:lang w:val="ru-RU"/>
        </w:rPr>
        <w:t>перешкоджатимуть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1DF3">
        <w:rPr>
          <w:color w:val="000000"/>
          <w:sz w:val="24"/>
          <w:szCs w:val="24"/>
          <w:lang w:val="ru-RU"/>
        </w:rPr>
        <w:t>отриманню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</w:t>
      </w:r>
      <w:r w:rsidRPr="00771DF3">
        <w:rPr>
          <w:sz w:val="24"/>
          <w:szCs w:val="24"/>
        </w:rPr>
        <w:t>SMS</w:t>
      </w:r>
      <w:r w:rsidRPr="00771DF3">
        <w:rPr>
          <w:sz w:val="24"/>
          <w:szCs w:val="24"/>
          <w:lang w:val="ru-RU"/>
        </w:rPr>
        <w:t xml:space="preserve"> </w:t>
      </w:r>
      <w:r w:rsidRPr="00771DF3">
        <w:rPr>
          <w:color w:val="000000"/>
          <w:sz w:val="24"/>
          <w:szCs w:val="24"/>
          <w:lang w:val="ru-RU"/>
        </w:rPr>
        <w:t>-</w:t>
      </w:r>
      <w:proofErr w:type="spellStart"/>
      <w:r w:rsidRPr="00771DF3">
        <w:rPr>
          <w:color w:val="000000"/>
          <w:sz w:val="24"/>
          <w:szCs w:val="24"/>
          <w:lang w:val="ru-RU"/>
        </w:rPr>
        <w:t>повідомлень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771DF3">
        <w:rPr>
          <w:color w:val="000000"/>
          <w:sz w:val="24"/>
          <w:szCs w:val="24"/>
          <w:lang w:val="ru-RU"/>
        </w:rPr>
        <w:t>зобов’язуюсь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1DF3">
        <w:rPr>
          <w:color w:val="000000"/>
          <w:sz w:val="24"/>
          <w:szCs w:val="24"/>
          <w:lang w:val="ru-RU"/>
        </w:rPr>
        <w:t>повідомити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суд.</w:t>
      </w:r>
    </w:p>
    <w:p w:rsidR="00807982" w:rsidRPr="00771DF3" w:rsidRDefault="00807982" w:rsidP="00807982">
      <w:pPr>
        <w:pStyle w:val="20"/>
        <w:shd w:val="clear" w:color="auto" w:fill="auto"/>
        <w:tabs>
          <w:tab w:val="left" w:leader="underscore" w:pos="7762"/>
        </w:tabs>
        <w:spacing w:after="0" w:line="360" w:lineRule="auto"/>
        <w:ind w:firstLine="720"/>
        <w:jc w:val="both"/>
        <w:rPr>
          <w:sz w:val="24"/>
          <w:szCs w:val="24"/>
          <w:lang w:val="ru-RU"/>
        </w:rPr>
      </w:pPr>
      <w:proofErr w:type="spellStart"/>
      <w:r w:rsidRPr="00771DF3">
        <w:rPr>
          <w:color w:val="000000"/>
          <w:sz w:val="24"/>
          <w:szCs w:val="24"/>
          <w:lang w:val="ru-RU"/>
        </w:rPr>
        <w:t>Необхідність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1DF3">
        <w:rPr>
          <w:color w:val="000000"/>
          <w:sz w:val="24"/>
          <w:szCs w:val="24"/>
          <w:lang w:val="ru-RU"/>
        </w:rPr>
        <w:t>відправки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1DF3">
        <w:rPr>
          <w:color w:val="000000"/>
          <w:sz w:val="24"/>
          <w:szCs w:val="24"/>
          <w:lang w:val="ru-RU"/>
        </w:rPr>
        <w:t>повідомлення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1DF3">
        <w:rPr>
          <w:color w:val="000000"/>
          <w:sz w:val="24"/>
          <w:szCs w:val="24"/>
          <w:lang w:val="ru-RU"/>
        </w:rPr>
        <w:t>латинськими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1DF3">
        <w:rPr>
          <w:color w:val="000000"/>
          <w:sz w:val="24"/>
          <w:szCs w:val="24"/>
          <w:lang w:val="ru-RU"/>
        </w:rPr>
        <w:t>літерами</w:t>
      </w:r>
      <w:proofErr w:type="spellEnd"/>
      <w:r w:rsidRPr="00771DF3">
        <w:rPr>
          <w:color w:val="000000"/>
          <w:sz w:val="24"/>
          <w:szCs w:val="24"/>
          <w:lang w:val="ru-RU"/>
        </w:rPr>
        <w:tab/>
        <w:t xml:space="preserve">(так, </w:t>
      </w:r>
      <w:proofErr w:type="spellStart"/>
      <w:r w:rsidRPr="00771DF3">
        <w:rPr>
          <w:color w:val="000000"/>
          <w:sz w:val="24"/>
          <w:szCs w:val="24"/>
          <w:lang w:val="ru-RU"/>
        </w:rPr>
        <w:t>ні</w:t>
      </w:r>
      <w:proofErr w:type="spellEnd"/>
      <w:r w:rsidRPr="00771DF3">
        <w:rPr>
          <w:color w:val="000000"/>
          <w:sz w:val="24"/>
          <w:szCs w:val="24"/>
          <w:lang w:val="ru-RU"/>
        </w:rPr>
        <w:t>)</w:t>
      </w:r>
    </w:p>
    <w:p w:rsidR="00807982" w:rsidRDefault="00807982" w:rsidP="00807982">
      <w:pPr>
        <w:pStyle w:val="20"/>
        <w:shd w:val="clear" w:color="auto" w:fill="auto"/>
        <w:spacing w:after="0" w:line="360" w:lineRule="auto"/>
        <w:ind w:firstLine="720"/>
        <w:jc w:val="both"/>
        <w:rPr>
          <w:color w:val="000000"/>
          <w:sz w:val="24"/>
          <w:szCs w:val="24"/>
          <w:lang w:val="ru-RU"/>
        </w:rPr>
      </w:pPr>
      <w:r w:rsidRPr="00771DF3">
        <w:rPr>
          <w:color w:val="000000"/>
          <w:sz w:val="24"/>
          <w:szCs w:val="24"/>
          <w:lang w:val="ru-RU"/>
        </w:rPr>
        <w:t xml:space="preserve">«Так» </w:t>
      </w:r>
      <w:proofErr w:type="spellStart"/>
      <w:r w:rsidRPr="00771DF3">
        <w:rPr>
          <w:color w:val="000000"/>
          <w:sz w:val="24"/>
          <w:szCs w:val="24"/>
          <w:lang w:val="ru-RU"/>
        </w:rPr>
        <w:t>вказується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771DF3">
        <w:rPr>
          <w:color w:val="000000"/>
          <w:sz w:val="24"/>
          <w:szCs w:val="24"/>
          <w:lang w:val="ru-RU"/>
        </w:rPr>
        <w:t>разі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771DF3">
        <w:rPr>
          <w:color w:val="000000"/>
          <w:sz w:val="24"/>
          <w:szCs w:val="24"/>
          <w:lang w:val="ru-RU"/>
        </w:rPr>
        <w:t>якщо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1DF3">
        <w:rPr>
          <w:color w:val="000000"/>
          <w:sz w:val="24"/>
          <w:szCs w:val="24"/>
          <w:lang w:val="ru-RU"/>
        </w:rPr>
        <w:t>мобільний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телефон не </w:t>
      </w:r>
      <w:proofErr w:type="spellStart"/>
      <w:r w:rsidRPr="00771DF3">
        <w:rPr>
          <w:color w:val="000000"/>
          <w:sz w:val="24"/>
          <w:szCs w:val="24"/>
          <w:lang w:val="ru-RU"/>
        </w:rPr>
        <w:t>підтримує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1DF3">
        <w:rPr>
          <w:color w:val="000000"/>
          <w:sz w:val="24"/>
          <w:szCs w:val="24"/>
          <w:lang w:val="ru-RU"/>
        </w:rPr>
        <w:t>відображення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1DF3">
        <w:rPr>
          <w:color w:val="000000"/>
          <w:sz w:val="24"/>
          <w:szCs w:val="24"/>
          <w:lang w:val="ru-RU"/>
        </w:rPr>
        <w:t>кириличних</w:t>
      </w:r>
      <w:proofErr w:type="spellEnd"/>
      <w:r w:rsidRPr="00771DF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71DF3">
        <w:rPr>
          <w:color w:val="000000"/>
          <w:sz w:val="24"/>
          <w:szCs w:val="24"/>
          <w:lang w:val="ru-RU"/>
        </w:rPr>
        <w:t>символів</w:t>
      </w:r>
      <w:proofErr w:type="spellEnd"/>
      <w:r w:rsidRPr="00771DF3">
        <w:rPr>
          <w:color w:val="000000"/>
          <w:sz w:val="24"/>
          <w:szCs w:val="24"/>
          <w:lang w:val="ru-RU"/>
        </w:rPr>
        <w:t>.</w:t>
      </w:r>
    </w:p>
    <w:p w:rsidR="00807982" w:rsidRDefault="00807982" w:rsidP="00807982">
      <w:pPr>
        <w:pStyle w:val="20"/>
        <w:shd w:val="clear" w:color="auto" w:fill="auto"/>
        <w:spacing w:after="0" w:line="360" w:lineRule="auto"/>
        <w:jc w:val="both"/>
        <w:rPr>
          <w:color w:val="000000"/>
          <w:sz w:val="24"/>
          <w:szCs w:val="24"/>
          <w:lang w:val="ru-RU"/>
        </w:rPr>
      </w:pPr>
    </w:p>
    <w:p w:rsidR="00807982" w:rsidRDefault="00807982" w:rsidP="00807982">
      <w:pPr>
        <w:pStyle w:val="20"/>
        <w:shd w:val="clear" w:color="auto" w:fill="auto"/>
        <w:spacing w:after="0" w:line="360" w:lineRule="auto"/>
        <w:jc w:val="both"/>
        <w:rPr>
          <w:color w:val="000000"/>
          <w:sz w:val="24"/>
          <w:szCs w:val="24"/>
          <w:lang w:val="ru-RU"/>
        </w:rPr>
      </w:pPr>
    </w:p>
    <w:p w:rsidR="00807982" w:rsidRDefault="00807982" w:rsidP="00807982">
      <w:pPr>
        <w:pStyle w:val="20"/>
        <w:shd w:val="clear" w:color="auto" w:fill="auto"/>
        <w:spacing w:after="0" w:line="360" w:lineRule="auto"/>
        <w:jc w:val="both"/>
        <w:rPr>
          <w:color w:val="000000"/>
          <w:sz w:val="24"/>
          <w:szCs w:val="24"/>
          <w:lang w:val="ru-RU"/>
        </w:rPr>
      </w:pPr>
    </w:p>
    <w:p w:rsidR="00807982" w:rsidRDefault="00807982" w:rsidP="00807982">
      <w:pPr>
        <w:pStyle w:val="20"/>
        <w:shd w:val="clear" w:color="auto" w:fill="auto"/>
        <w:spacing w:after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                                                                                                 _________________________</w:t>
      </w:r>
    </w:p>
    <w:p w:rsidR="00807982" w:rsidRDefault="00807982" w:rsidP="00807982">
      <w:pPr>
        <w:pStyle w:val="20"/>
        <w:shd w:val="clear" w:color="auto" w:fill="auto"/>
        <w:spacing w:after="0" w:line="360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дата                                                                                                                              ПІБ</w:t>
      </w:r>
    </w:p>
    <w:p w:rsidR="00807982" w:rsidRDefault="00807982" w:rsidP="00807982"/>
    <w:p w:rsidR="00FB124C" w:rsidRDefault="00FB124C"/>
    <w:sectPr w:rsidR="00FB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04"/>
    <w:rsid w:val="00421004"/>
    <w:rsid w:val="007F3506"/>
    <w:rsid w:val="00807982"/>
    <w:rsid w:val="00F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62F40-FEC2-40D6-8AC4-C044F62B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079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982"/>
    <w:pPr>
      <w:widowControl w:val="0"/>
      <w:shd w:val="clear" w:color="auto" w:fill="FFFFFF"/>
      <w:spacing w:after="280" w:line="322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2021-04-08T11:05:00Z</dcterms:created>
  <dcterms:modified xsi:type="dcterms:W3CDTF">2021-04-08T11:05:00Z</dcterms:modified>
</cp:coreProperties>
</file>