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34" w:rsidRPr="00042D27" w:rsidRDefault="00AA7E34" w:rsidP="00AA7E34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042D2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додаток 1</w:t>
      </w:r>
    </w:p>
    <w:p w:rsidR="00AA7E34" w:rsidRDefault="00AA7E34" w:rsidP="00AA7E3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B47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ВІТ </w:t>
      </w:r>
    </w:p>
    <w:p w:rsidR="00AA7E34" w:rsidRDefault="00AA7E34" w:rsidP="00AA7E34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щодо результатів розгляду судом інформаційних запитів, які надійшли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в порядку Законів України «Про доступ до публічної інформації», «Про звернення громадян»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протягом </w:t>
      </w:r>
      <w:r w:rsidR="00D84F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І півріччя 20</w:t>
      </w:r>
      <w:r w:rsidR="00B75C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року</w:t>
      </w:r>
    </w:p>
    <w:p w:rsidR="00AA7E34" w:rsidRDefault="00AA7E34" w:rsidP="00AA7E34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Протягом звітного періоду до суду надійшло </w:t>
      </w:r>
      <w:r w:rsidR="0067119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32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інформаційних запитів, з яких, в порядку Закону України «Про доступ до публічної інформації» - </w:t>
      </w:r>
      <w:r w:rsidR="00A455F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  <w:r w:rsidR="00EE22C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в порядку Закону Укра</w:t>
      </w:r>
      <w:r w:rsidR="00424DD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їни «Про звернення громадян» - </w:t>
      </w:r>
      <w:r w:rsidR="0067119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17</w:t>
      </w:r>
      <w:r w:rsidR="00424DD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AA7E34" w:rsidRDefault="00AA7E34" w:rsidP="00AA7E34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 порядку Закону України «Про доступ до публічної інформації» д</w:t>
      </w:r>
      <w:r w:rsidR="00424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суду надійшли </w:t>
      </w:r>
      <w:r w:rsidR="005C15F9" w:rsidRPr="005C15F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запитів, з яких:</w:t>
      </w:r>
    </w:p>
    <w:p w:rsidR="00AA7E34" w:rsidRPr="00BB419D" w:rsidRDefault="00AA7E34" w:rsidP="00AA7E34">
      <w:pPr>
        <w:pStyle w:val="a3"/>
        <w:numPr>
          <w:ilvl w:val="0"/>
          <w:numId w:val="1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фізичних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A4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5C1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</w:t>
      </w:r>
      <w:r w:rsidR="00A4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7E34" w:rsidRPr="00BB419D" w:rsidRDefault="00AA7E34" w:rsidP="00AA7E34">
      <w:pPr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яких </w:t>
      </w:r>
      <w:r w:rsidR="005C15F9" w:rsidRPr="005C15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424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переслан</w:t>
      </w:r>
      <w:r w:rsidR="00424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до МОАС Державною судовою адміністрацією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7E34" w:rsidRPr="00BB419D" w:rsidRDefault="00AA7E34" w:rsidP="00AA7E34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41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Запити складені: </w:t>
      </w:r>
    </w:p>
    <w:p w:rsidR="00AA7E34" w:rsidRPr="00BB419D" w:rsidRDefault="00AA7E34" w:rsidP="00AA7E34">
      <w:pPr>
        <w:tabs>
          <w:tab w:val="num" w:pos="360"/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9D">
        <w:rPr>
          <w:rFonts w:ascii="Symbol" w:eastAsia="Symbol" w:hAnsi="Symbol" w:cs="Symbol"/>
          <w:sz w:val="28"/>
          <w:szCs w:val="28"/>
          <w:lang w:val="uk-UA" w:eastAsia="ru-RU"/>
        </w:rPr>
        <w:t></w:t>
      </w:r>
      <w:r w:rsidRPr="00BB419D">
        <w:rPr>
          <w:rFonts w:ascii="Symbol" w:eastAsia="Symbol" w:hAnsi="Symbol" w:cs="Symbol"/>
          <w:sz w:val="28"/>
          <w:szCs w:val="28"/>
          <w:lang w:val="uk-UA" w:eastAsia="ru-RU"/>
        </w:rPr>
        <w:t>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використанням типової форми запиту, розміщеної на веб-сайті Миколаївського окру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жного адміністративного суду – </w:t>
      </w:r>
      <w:r w:rsidR="005C15F9" w:rsidRPr="005C15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A7E34" w:rsidRPr="00BB419D" w:rsidRDefault="00AA7E34" w:rsidP="00AA7E34">
      <w:pPr>
        <w:tabs>
          <w:tab w:val="num" w:pos="360"/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9D">
        <w:rPr>
          <w:rFonts w:ascii="Symbol" w:eastAsia="Symbol" w:hAnsi="Symbol" w:cs="Symbol"/>
          <w:sz w:val="28"/>
          <w:szCs w:val="28"/>
          <w:lang w:val="uk-UA" w:eastAsia="ru-RU"/>
        </w:rPr>
        <w:t></w:t>
      </w:r>
      <w:r w:rsidRPr="00BB419D">
        <w:rPr>
          <w:rFonts w:ascii="Symbol" w:eastAsia="Symbol" w:hAnsi="Symbol" w:cs="Symbol"/>
          <w:sz w:val="28"/>
          <w:szCs w:val="28"/>
          <w:lang w:val="uk-UA" w:eastAsia="ru-RU"/>
        </w:rPr>
        <w:t>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довільній письмовій формі – </w:t>
      </w:r>
      <w:r w:rsidR="005C15F9" w:rsidRPr="00F254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B4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7E34" w:rsidRPr="004524E0" w:rsidRDefault="00AA7E34" w:rsidP="00AA7E34">
      <w:pPr>
        <w:tabs>
          <w:tab w:val="num" w:pos="360"/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  <w:r w:rsidRPr="004524E0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AA7E34" w:rsidRDefault="00AA7E34" w:rsidP="00AA7E34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Запити стосувалися, зокрема, щодо надання:</w:t>
      </w:r>
    </w:p>
    <w:p w:rsidR="00AA7E34" w:rsidRDefault="00AA7E34" w:rsidP="00AA7E3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Symbol" w:eastAsia="Symbol" w:hAnsi="Symbol" w:cs="Symbol"/>
          <w:sz w:val="14"/>
          <w:szCs w:val="14"/>
          <w:lang w:val="uk-UA" w:eastAsia="ru-RU"/>
        </w:rPr>
        <w:t></w:t>
      </w:r>
      <w:r>
        <w:rPr>
          <w:rFonts w:ascii="Symbol" w:eastAsia="Symbol" w:hAnsi="Symbol" w:cs="Symbol"/>
          <w:sz w:val="14"/>
          <w:szCs w:val="14"/>
          <w:lang w:val="uk-UA" w:eastAsia="ru-RU"/>
        </w:rPr>
        <w:t></w:t>
      </w:r>
      <w:r>
        <w:rPr>
          <w:rFonts w:ascii="Symbol" w:eastAsia="Symbol" w:hAnsi="Symbol" w:cs="Symbol"/>
          <w:sz w:val="14"/>
          <w:szCs w:val="14"/>
          <w:lang w:val="uk-UA" w:eastAsia="ru-RU"/>
        </w:rPr>
        <w:t></w:t>
      </w:r>
      <w:r>
        <w:rPr>
          <w:rFonts w:ascii="Symbol" w:eastAsia="Symbol" w:hAnsi="Symbol" w:cs="Symbol"/>
          <w:sz w:val="14"/>
          <w:szCs w:val="14"/>
          <w:lang w:val="uk-UA" w:eastAsia="ru-RU"/>
        </w:rPr>
        <w:t>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про </w:t>
      </w:r>
      <w:r w:rsidR="005C1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офіційні електронні адреси Національної поліції України та Відділу примусового виконання рішень Департаменту державної виконавчої служби Міністерства юстиції України</w:t>
      </w:r>
      <w:r w:rsidR="00A4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5B4027" w:rsidRPr="005B4027" w:rsidRDefault="005B4027" w:rsidP="005B4027">
      <w:pPr>
        <w:pStyle w:val="a3"/>
        <w:numPr>
          <w:ilvl w:val="0"/>
          <w:numId w:val="1"/>
        </w:numPr>
        <w:tabs>
          <w:tab w:val="left" w:pos="12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</w:t>
      </w:r>
      <w:r w:rsidR="005C1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розірвання шлюбу; </w:t>
      </w:r>
      <w:r w:rsidR="00A4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50A5" w:rsidRDefault="00671193" w:rsidP="005C15F9">
      <w:pPr>
        <w:pStyle w:val="a3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 номерів судових справ, пов’язаних з проходженням публічної служби у період з 12.03.2020 року по 17.08.2020 року;</w:t>
      </w:r>
      <w:r w:rsidR="000B50A5" w:rsidRPr="000B5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1193" w:rsidRPr="00671193" w:rsidRDefault="00671193" w:rsidP="0067119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 </w:t>
      </w:r>
      <w:r w:rsidR="00EC23A6" w:rsidRPr="00671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</w:t>
      </w:r>
      <w:r w:rsidRPr="00671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вжиття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організаційних</w:t>
      </w:r>
      <w:r w:rsidRPr="00671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</w:t>
      </w:r>
      <w:r w:rsidRPr="006711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запобігання, виникнення і поширення </w:t>
      </w:r>
      <w:proofErr w:type="spellStart"/>
      <w:r w:rsidRPr="006711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6711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хвороби (СО</w:t>
      </w:r>
      <w:r w:rsidRPr="00671193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Pr="006711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671193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Pr="006711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</w:p>
    <w:p w:rsidR="00E770F9" w:rsidRDefault="00E770F9" w:rsidP="00C831BD">
      <w:pPr>
        <w:pStyle w:val="a3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копій наказів, інструкцій та положень, що регулюють охорону праці та техніку безпеки у Миколаївському окружному адміністративному суді</w:t>
      </w:r>
      <w:r w:rsidR="00EC23A6" w:rsidRPr="000B5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770F9" w:rsidRDefault="00E770F9" w:rsidP="00C831BD">
      <w:pPr>
        <w:pStyle w:val="a3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кількісної чисельності суддів та помічників суддів Миколаївського окружного адміністративного суду; </w:t>
      </w:r>
    </w:p>
    <w:p w:rsidR="00E770F9" w:rsidRDefault="00E770F9" w:rsidP="00C831BD">
      <w:pPr>
        <w:pStyle w:val="a3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 наявності суддів, яких зараховано до штату не склавши присяги, та у яких збіг 5-ти річний термін повноважень та не було довічного переобрання на посаду судді;</w:t>
      </w:r>
    </w:p>
    <w:p w:rsidR="00E770F9" w:rsidRDefault="00E770F9" w:rsidP="00C831BD">
      <w:pPr>
        <w:pStyle w:val="a3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 нарахування та виплати працівникам суду матеріальної допомоги для вирішення соціально-побутових питань;</w:t>
      </w:r>
    </w:p>
    <w:p w:rsidR="000B50A5" w:rsidRDefault="009B49DC" w:rsidP="00C831BD">
      <w:pPr>
        <w:pStyle w:val="a3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про розмір нарахованої та виплаченої надбавки за інтенсивність праці та премії працівникам Миколаївського окружного адміністративного суду; </w:t>
      </w:r>
    </w:p>
    <w:p w:rsidR="00F35F07" w:rsidRDefault="009B49DC" w:rsidP="00C831BD">
      <w:pPr>
        <w:pStyle w:val="a3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інформації про розмір нарахованих та виплачених заробітних плат, премій та надбавок, допомоги на вирішення соціально-побутових питань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доплат працівникам Миколаївського </w:t>
      </w:r>
      <w:r w:rsidR="00F3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окружного адміністративного суду за період з вересня по листопад 2020 року; </w:t>
      </w:r>
    </w:p>
    <w:p w:rsidR="00F35F07" w:rsidRDefault="00F35F07" w:rsidP="00C831BD">
      <w:pPr>
        <w:pStyle w:val="a3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щодо нарахованої та виплаченої заробітної плати правникам суду за січень-листопад 2020 року;</w:t>
      </w:r>
    </w:p>
    <w:p w:rsidR="00F35F07" w:rsidRDefault="00F35F07" w:rsidP="00C831BD">
      <w:pPr>
        <w:pStyle w:val="a3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копій табелів обліку робочого часу голови Миколаївського окружного адміністративного суду за період жовтень – листопад 2020 року;</w:t>
      </w:r>
    </w:p>
    <w:p w:rsidR="00F35F07" w:rsidRDefault="00F35F07" w:rsidP="00C831BD">
      <w:pPr>
        <w:pStyle w:val="a3"/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щодо достатності фінансування та наявності засобів для відправки кореспонденції (конверти, марки, папір,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принтерів, тощо), дієздатності телекомунікаційних систем (телефони, інтернет), наявності чи відсутності заборгованості по виплаті заробітної плати та суддівської винагороди працівникам апарату суду та суддям станом на листопад – грудень 2020 року.</w:t>
      </w:r>
    </w:p>
    <w:p w:rsidR="009B49DC" w:rsidRDefault="00F35F07" w:rsidP="00F35F07">
      <w:pPr>
        <w:pStyle w:val="a3"/>
        <w:tabs>
          <w:tab w:val="left" w:pos="720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A7E34" w:rsidRPr="005C15F9" w:rsidRDefault="00AA7E34" w:rsidP="00AA7E34">
      <w:pPr>
        <w:pStyle w:val="a3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інформаційні запити розглянуті в порядку і строки Закону України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«Про доступ до публічної інформації»</w:t>
      </w:r>
      <w:r w:rsidR="005C15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, в задоволенні 2 запитів відмовлено, у зв’язку з тим, що </w:t>
      </w:r>
      <w:r w:rsidR="00F35F0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Миколаївський окружний адміністративний </w:t>
      </w:r>
      <w:r w:rsidR="005C15F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суд не є розпорядником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A7E34" w:rsidRDefault="00AA7E34" w:rsidP="00AA7E3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порядку Закону України «Про звернення громадян» відділом фінансової діяльності та господарського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розглянуто </w:t>
      </w:r>
      <w:r w:rsidR="00F3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звернень щодо повернення помилково сплаченого судового збору на рахунок суду (від фізичних осіб - </w:t>
      </w:r>
      <w:r w:rsidR="00F3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від юридичних осіб –</w:t>
      </w:r>
      <w:r w:rsidR="00F3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AA7E34" w:rsidRPr="00FF4F8C" w:rsidRDefault="00AA7E34" w:rsidP="00AA7E3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50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того ж судом за </w:t>
      </w:r>
      <w:r w:rsidR="0027754D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друге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півріччя 20</w:t>
      </w:r>
      <w:r w:rsidR="00F3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розглянуто </w:t>
      </w:r>
      <w:r w:rsidR="00F35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D076C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27754D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27754D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посиланням на Закон України «Про звернення громадян». </w:t>
      </w:r>
    </w:p>
    <w:p w:rsidR="00AA7E34" w:rsidRPr="00FF4F8C" w:rsidRDefault="00AA7E34" w:rsidP="00AA7E3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Запити стосувалися, зокрема, щодо надання інформації:</w:t>
      </w:r>
    </w:p>
    <w:p w:rsidR="00AA7E34" w:rsidRPr="00FF4F8C" w:rsidRDefault="00AA7E34" w:rsidP="00AA7E3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147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розгляду адміністративн</w:t>
      </w:r>
      <w:r w:rsidR="004D4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147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796FBF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7E34" w:rsidRPr="00FF4F8C" w:rsidRDefault="00AA7E34" w:rsidP="00FD305C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</w:t>
      </w:r>
      <w:r w:rsidR="00FD3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колективного вивчення статті, розміщено</w:t>
      </w:r>
      <w:r w:rsidR="00F25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FD3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інтернет-виданні, </w:t>
      </w:r>
      <w:r w:rsidR="00FD305C" w:rsidRPr="00FD3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3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працівниками суду</w:t>
      </w:r>
      <w:r w:rsidR="00F25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7E34" w:rsidRPr="00FF4F8C" w:rsidRDefault="00AA7E34" w:rsidP="00AA7E34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такі запити судом надані відповіді в порядку і строки Закону України «Про звернення громадян».</w:t>
      </w:r>
    </w:p>
    <w:p w:rsidR="00AA7E34" w:rsidRPr="00FF4F8C" w:rsidRDefault="00AA7E34" w:rsidP="00AA7E34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всі звернення надані відповіді в установленому законодавств</w:t>
      </w:r>
      <w:r w:rsidR="00F254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bookmarkStart w:id="0" w:name="_GoBack"/>
      <w:bookmarkEnd w:id="0"/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строк.</w:t>
      </w:r>
    </w:p>
    <w:p w:rsidR="00AA7E34" w:rsidRDefault="00AA7E34" w:rsidP="00AA7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складено на підставі номенклатурних справ суду</w:t>
      </w:r>
      <w:r w:rsidR="00796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02-14 (Листування з розгляду звернень громадян в порядку ЗУ «Про звернення громадян» та ЗУ «Про доступ до публічної інформації»), 05-26 (Документи (листи, довідки) щодо сплати судового збору).</w:t>
      </w:r>
    </w:p>
    <w:p w:rsidR="00AA7E34" w:rsidRDefault="00AA7E34" w:rsidP="00AA7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E34" w:rsidRDefault="00AA7E34" w:rsidP="00AA7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E34" w:rsidRDefault="001F5669" w:rsidP="00AA7E34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к</w:t>
      </w:r>
      <w:r w:rsidR="00AA7E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AA7E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апарату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Ю.Г.Гурова</w:t>
      </w:r>
      <w:r w:rsidR="00AA7E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C6E0A" w:rsidRDefault="00CC6E0A"/>
    <w:sectPr w:rsidR="00CC6E0A" w:rsidSect="009B49DC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3647A"/>
    <w:multiLevelType w:val="hybridMultilevel"/>
    <w:tmpl w:val="F7FC369C"/>
    <w:lvl w:ilvl="0" w:tplc="42A08872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34"/>
    <w:rsid w:val="000029F1"/>
    <w:rsid w:val="000B50A5"/>
    <w:rsid w:val="0014781D"/>
    <w:rsid w:val="001F5669"/>
    <w:rsid w:val="0023187B"/>
    <w:rsid w:val="0027754D"/>
    <w:rsid w:val="003D03D5"/>
    <w:rsid w:val="003E7065"/>
    <w:rsid w:val="0040253A"/>
    <w:rsid w:val="00424DD8"/>
    <w:rsid w:val="00455BE4"/>
    <w:rsid w:val="0046183F"/>
    <w:rsid w:val="004D44EC"/>
    <w:rsid w:val="00504DEB"/>
    <w:rsid w:val="005B4027"/>
    <w:rsid w:val="005C15F9"/>
    <w:rsid w:val="006003E0"/>
    <w:rsid w:val="00671193"/>
    <w:rsid w:val="00672BBA"/>
    <w:rsid w:val="00726345"/>
    <w:rsid w:val="00796FBF"/>
    <w:rsid w:val="007D25EE"/>
    <w:rsid w:val="009B49DC"/>
    <w:rsid w:val="009D076C"/>
    <w:rsid w:val="00A2272A"/>
    <w:rsid w:val="00A40B6F"/>
    <w:rsid w:val="00A455F8"/>
    <w:rsid w:val="00AA7E34"/>
    <w:rsid w:val="00B75C2E"/>
    <w:rsid w:val="00C34F04"/>
    <w:rsid w:val="00CC6E0A"/>
    <w:rsid w:val="00D84F1C"/>
    <w:rsid w:val="00DC3787"/>
    <w:rsid w:val="00E770F9"/>
    <w:rsid w:val="00EC23A6"/>
    <w:rsid w:val="00EC476B"/>
    <w:rsid w:val="00EE22C8"/>
    <w:rsid w:val="00F25407"/>
    <w:rsid w:val="00F35F07"/>
    <w:rsid w:val="00F70089"/>
    <w:rsid w:val="00FD305C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4FF1"/>
  <w15:chartTrackingRefBased/>
  <w15:docId w15:val="{73DFF58B-6B69-412E-93C0-38F0EA8C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2020-01-02T07:54:00Z</cp:lastPrinted>
  <dcterms:created xsi:type="dcterms:W3CDTF">2019-06-20T08:30:00Z</dcterms:created>
  <dcterms:modified xsi:type="dcterms:W3CDTF">2021-01-12T07:34:00Z</dcterms:modified>
</cp:coreProperties>
</file>