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6" w:rsidRPr="00042D27" w:rsidRDefault="00CE4A46" w:rsidP="00CE4A46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CE4A46" w:rsidRDefault="00CE4A46" w:rsidP="00CE4A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CE4A46" w:rsidRDefault="00CE4A46" w:rsidP="00CE4A4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результатів розгляду судом інформаційних запитів, які надійшли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 порядку Законів України «Про доступ до публічної інформації», «Про звернення громадян»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протягом ІІ півріччя 2021 року</w:t>
      </w:r>
    </w:p>
    <w:p w:rsidR="00CE4A46" w:rsidRDefault="00CE4A46" w:rsidP="00CE4A46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Протягом звітного періоду до суду надійшло 50 інформаційних запитів (що на 18 більше в порівнянні з першим півріччям 2021 року), з яких, в порядку Закону України «Про доступ до публічної інформації» - 22, в порядку Закону України «Про звернення громадян» - 28. </w:t>
      </w:r>
    </w:p>
    <w:p w:rsidR="00CE4A46" w:rsidRDefault="00CE4A46" w:rsidP="00CE4A46">
      <w:pPr>
        <w:pStyle w:val="a3"/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порядку Закону України «Про доступ до публічної інформації» д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суду надійшли</w:t>
      </w:r>
      <w:r w:rsidRPr="002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CE4A46" w:rsidRPr="002148D1" w:rsidRDefault="00CE4A46" w:rsidP="00CE4A46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переслані на виконання до МОАС Державною судовою адміністрацією України;</w:t>
      </w:r>
    </w:p>
    <w:p w:rsidR="00CE4A46" w:rsidRPr="002148D1" w:rsidRDefault="00CE4A46" w:rsidP="00CE4A46">
      <w:pPr>
        <w:pStyle w:val="a3"/>
        <w:numPr>
          <w:ilvl w:val="0"/>
          <w:numId w:val="2"/>
        </w:numPr>
        <w:tabs>
          <w:tab w:val="num" w:pos="360"/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направлені до суду із використанням типової форми запиту, розміщеної на веб-сайті Миколаївського окру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жного адміністративного суду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4A46" w:rsidRPr="002148D1" w:rsidRDefault="00CE4A46" w:rsidP="00CE4A46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запити у довільній письмовій формі.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48D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CE4A46" w:rsidRDefault="00CE4A46" w:rsidP="00CE4A46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надання: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Symbol" w:eastAsia="Symbol" w:hAnsi="Symbol" w:cs="Symbol"/>
          <w:sz w:val="14"/>
          <w:szCs w:val="14"/>
          <w:lang w:val="uk-UA" w:eastAsia="ru-RU"/>
        </w:rPr>
        <w:t>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стану розгляду справи;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копії рішення суду;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середнього розміру премій та надбавок працівників апарату;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кількості працівників які отримували матеріальну допомогу на соціально – побутові потреби, розмір виплаченої допомоги;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виплати суддям, які відрядженні до інших суддів добових коштів та коштів для найму житла;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витягу із журналу відвідувань;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матеріалів справи;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 нарахованої та виплаченої кожному співробітнику грошової допомоги до відпустки;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нараховано  та виплачену грошову винагороду судді, копію особової справи судді;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рішення Херсонського окружного адміністративного суду;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постанови П’ятого апеляційного адміністративного суду;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кількість суддів, які отримали щеплення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виплачену заробітну плату, про штатну кількість суддів, про витраченні кошти щодо придбання матеріальних цінностей,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робочого часу;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постанови Верховного суду України;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працівників які були звільнені та прийняті на роботу протягом 2020 – 2021 року;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посадових окладів працівників апарату суду;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судових засідань, які відбулись та перенеслись;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документа, яким було ознайомлено суддів МОАС із листом «Уповноваженого із захисту державної мови»;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виконавчого листа по справі;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працюючих суддів, які отримали або мають отримати кошти (суддівську винагороду) не виплачені під час карантинних обмежень; </w:t>
      </w:r>
    </w:p>
    <w:p w:rsidR="00CE4A46" w:rsidRDefault="00CE4A46" w:rsidP="00CE4A46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E4A46" w:rsidRDefault="00CE4A46" w:rsidP="00CE4A46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інформації».</w:t>
      </w:r>
    </w:p>
    <w:p w:rsidR="00CE4A46" w:rsidRDefault="00CE4A46" w:rsidP="00CE4A4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 задоволенні 2 запитів було відмовлено, у зв’язку з тим, що: </w:t>
      </w:r>
    </w:p>
    <w:p w:rsidR="00CE4A46" w:rsidRDefault="00CE4A46" w:rsidP="00CE4A4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особа  яка подала запит не оплатила витрати, які позивання із копіюванням та друком, запитуваної інформації;</w:t>
      </w:r>
    </w:p>
    <w:p w:rsidR="00CE4A46" w:rsidRPr="00095027" w:rsidRDefault="00CE4A46" w:rsidP="00CE4A46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 w:themeColor="text1"/>
          <w:sz w:val="28"/>
          <w:szCs w:val="28"/>
          <w:lang w:val="uk-UA" w:eastAsia="ru-RU"/>
        </w:rPr>
      </w:pPr>
      <w:r w:rsidRPr="007A41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надати запитувану інформацію не було можливості, оскільки інформація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в  </w:t>
      </w:r>
      <w:r w:rsidRPr="007A41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процесі виконання обов’язків не  відображена та не задокументована; </w:t>
      </w:r>
      <w:r w:rsidRPr="0009502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15 звернень щодо повернення помилково сплаченого судового збору на рахунок суду (від фізичних осіб - 6; від юридичних осіб – 9).</w:t>
      </w:r>
    </w:p>
    <w:p w:rsidR="00CE4A46" w:rsidRPr="00FF4F8C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того ж судом за друге півріччя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розглянуто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посиланням на Закон України «Про звернення громадян». </w:t>
      </w:r>
    </w:p>
    <w:p w:rsidR="00CE4A46" w:rsidRPr="00FF4F8C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розгляд  адміністративних справ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порядку набрання судовим рішенням законної сили;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подачі позовної заяви, про розірвання шлюбу;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виправлення помилки в судовому рішенні;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звіту виконання рішення суду; </w:t>
      </w:r>
    </w:p>
    <w:p w:rsidR="00CE4A46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видачі виконавчого листа; </w:t>
      </w:r>
    </w:p>
    <w:p w:rsidR="00CE4A46" w:rsidRPr="00FF4F8C" w:rsidRDefault="00CE4A46" w:rsidP="00CE4A4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такі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судом надані відповіді в порядку і строки Закону України «Про звернення громадян».</w:t>
      </w:r>
    </w:p>
    <w:p w:rsidR="00CE4A46" w:rsidRDefault="00CE4A46" w:rsidP="00CE4A46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строк.</w:t>
      </w:r>
    </w:p>
    <w:p w:rsidR="00CE4A46" w:rsidRPr="00095027" w:rsidRDefault="00CE4A46" w:rsidP="00CE4A4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ab/>
      </w:r>
      <w:r w:rsidRPr="007A41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>Протягом 2021 року збільшились випадки, звернення сторін по адміністративним справам за інформацією по справам, шляхом заповнення</w:t>
      </w:r>
      <w:r w:rsidRPr="007A419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електронного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запиту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отримання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публічної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електроного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звернення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У випадку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таких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запитів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та звернень 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запитувачу, було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роз’яснено право 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тримання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ідправлення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правосуддя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, роз’яснено що отримання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копій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судових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рішень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виконавчих листів, інформації щодо розгляду справи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здійснюється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положень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 Кодексу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адміністративного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судочинства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Законів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судоустрій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і статус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суддів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 та «Про доступ до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судових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рішень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», і  не є предметом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Закону </w:t>
      </w:r>
      <w:proofErr w:type="spellStart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7A41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«Про д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оступ до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публічної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 та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України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звернення громадян»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E4A46" w:rsidRDefault="00CE4A46" w:rsidP="00CE4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 02-14 (Листування з розгляду звернень громадян в порядку ЗУ «Про звернення громадян» та ЗУ «Про доступ до публічної інформації»), 05-26 (Документи (листи, довідки) щодо сплати судового збору).</w:t>
      </w:r>
    </w:p>
    <w:p w:rsidR="00CE4A46" w:rsidRDefault="00CE4A46" w:rsidP="00CE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A46" w:rsidRDefault="00CE4A46" w:rsidP="00CE4A46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апарату                                      А. В. Могильова </w:t>
      </w:r>
    </w:p>
    <w:p w:rsidR="00FB124C" w:rsidRDefault="00FB124C"/>
    <w:sectPr w:rsidR="00FB124C" w:rsidSect="009B49D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143"/>
    <w:multiLevelType w:val="hybridMultilevel"/>
    <w:tmpl w:val="1EDAFA06"/>
    <w:lvl w:ilvl="0" w:tplc="F10E42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394EF7"/>
    <w:multiLevelType w:val="hybridMultilevel"/>
    <w:tmpl w:val="85FA38E8"/>
    <w:lvl w:ilvl="0" w:tplc="32041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6"/>
    <w:rsid w:val="002F7703"/>
    <w:rsid w:val="00706186"/>
    <w:rsid w:val="00CE4A46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D16E-2BF2-43B6-9673-E093C3BA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4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46"/>
    <w:pPr>
      <w:ind w:left="720"/>
      <w:contextualSpacing/>
    </w:pPr>
  </w:style>
  <w:style w:type="character" w:styleId="a4">
    <w:name w:val="Strong"/>
    <w:basedOn w:val="a0"/>
    <w:uiPriority w:val="22"/>
    <w:qFormat/>
    <w:rsid w:val="00CE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2022-01-20T08:48:00Z</dcterms:created>
  <dcterms:modified xsi:type="dcterms:W3CDTF">2022-01-20T08:48:00Z</dcterms:modified>
</cp:coreProperties>
</file>